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F217" w14:textId="77777777" w:rsid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</w:rPr>
      </w:pPr>
      <w:bookmarkStart w:id="0" w:name="bookmark0"/>
    </w:p>
    <w:p w14:paraId="793E4E78" w14:textId="77777777" w:rsidR="005C31FD" w:rsidRPr="00E94630" w:rsidRDefault="00BE309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4"/>
          <w:szCs w:val="24"/>
        </w:rPr>
      </w:pPr>
      <w:r>
        <w:rPr>
          <w:rStyle w:val="Nagwek111"/>
          <w:rFonts w:ascii="Arial" w:hAnsi="Arial" w:cs="Arial"/>
          <w:b/>
          <w:bCs/>
          <w:sz w:val="24"/>
          <w:szCs w:val="24"/>
        </w:rPr>
        <w:t>OGŁOSZENIE O PRZETARGU</w:t>
      </w:r>
    </w:p>
    <w:p w14:paraId="66554402" w14:textId="77777777" w:rsidR="00E94630" w:rsidRDefault="00E94630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701EE8A6" w14:textId="77777777" w:rsidR="00E94630" w:rsidRDefault="00E94630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6CD02608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>PRZETARG</w:t>
      </w:r>
      <w:r w:rsidR="00BE309D">
        <w:rPr>
          <w:rStyle w:val="Nagwek111"/>
          <w:rFonts w:ascii="Arial" w:hAnsi="Arial" w:cs="Arial"/>
          <w:b/>
          <w:bCs/>
          <w:sz w:val="28"/>
          <w:szCs w:val="28"/>
        </w:rPr>
        <w:t xml:space="preserve"> NA:</w:t>
      </w:r>
    </w:p>
    <w:p w14:paraId="084FF952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7F1C6E5D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34B87B58" w14:textId="3367BD40" w:rsidR="00887854" w:rsidRDefault="00E64F41" w:rsidP="00E64F41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bookmarkStart w:id="1" w:name="_Hlk145410251"/>
      <w:r>
        <w:rPr>
          <w:rFonts w:ascii="Arial" w:hAnsi="Arial" w:cs="Arial"/>
          <w:sz w:val="28"/>
          <w:szCs w:val="28"/>
          <w:shd w:val="clear" w:color="auto" w:fill="FFFFFF"/>
        </w:rPr>
        <w:t xml:space="preserve">Remont </w:t>
      </w:r>
      <w:r w:rsidR="00887854">
        <w:rPr>
          <w:rFonts w:ascii="Arial" w:hAnsi="Arial" w:cs="Arial"/>
          <w:sz w:val="28"/>
          <w:szCs w:val="28"/>
          <w:shd w:val="clear" w:color="auto" w:fill="FFFFFF"/>
        </w:rPr>
        <w:t>budynku ,,</w:t>
      </w:r>
      <w:r w:rsidR="00413473">
        <w:rPr>
          <w:rFonts w:ascii="Arial" w:hAnsi="Arial" w:cs="Arial"/>
          <w:sz w:val="28"/>
          <w:szCs w:val="28"/>
          <w:shd w:val="clear" w:color="auto" w:fill="FFFFFF"/>
        </w:rPr>
        <w:t xml:space="preserve">Kotłowni” poprzez ocieplenie ściany szczytowej, </w:t>
      </w:r>
    </w:p>
    <w:bookmarkEnd w:id="1"/>
    <w:p w14:paraId="3D920C21" w14:textId="3C221FBA" w:rsidR="005C31FD" w:rsidRPr="00E94630" w:rsidRDefault="00964B37" w:rsidP="005D3779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993E34">
        <w:rPr>
          <w:rFonts w:ascii="Arial" w:hAnsi="Arial" w:cs="Arial"/>
          <w:sz w:val="28"/>
          <w:szCs w:val="28"/>
          <w:shd w:val="clear" w:color="auto" w:fill="FFFFFF"/>
        </w:rPr>
        <w:t>numer sprawy: CS/</w:t>
      </w:r>
      <w:r w:rsidRPr="00D757E9">
        <w:rPr>
          <w:rFonts w:ascii="Arial" w:hAnsi="Arial" w:cs="Arial"/>
          <w:sz w:val="28"/>
          <w:szCs w:val="28"/>
          <w:shd w:val="clear" w:color="auto" w:fill="FFFFFF"/>
        </w:rPr>
        <w:t>P/0</w:t>
      </w:r>
      <w:r w:rsidR="00887854">
        <w:rPr>
          <w:rFonts w:ascii="Arial" w:hAnsi="Arial" w:cs="Arial"/>
          <w:sz w:val="28"/>
          <w:szCs w:val="28"/>
          <w:shd w:val="clear" w:color="auto" w:fill="FFFFFF"/>
        </w:rPr>
        <w:t>7</w:t>
      </w:r>
      <w:r w:rsidRPr="00D757E9">
        <w:rPr>
          <w:rFonts w:ascii="Arial" w:hAnsi="Arial" w:cs="Arial"/>
          <w:sz w:val="28"/>
          <w:szCs w:val="28"/>
          <w:shd w:val="clear" w:color="auto" w:fill="FFFFFF"/>
        </w:rPr>
        <w:t>/202</w:t>
      </w:r>
      <w:r w:rsidR="00413473">
        <w:rPr>
          <w:rFonts w:ascii="Arial" w:hAnsi="Arial" w:cs="Arial"/>
          <w:sz w:val="28"/>
          <w:szCs w:val="28"/>
          <w:shd w:val="clear" w:color="auto" w:fill="FFFFFF"/>
        </w:rPr>
        <w:t>3</w:t>
      </w:r>
    </w:p>
    <w:p w14:paraId="26E81446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305E8371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34E560DD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5EC1DDD1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4E678B78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755E4DB0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3DD743A3" w14:textId="77777777" w:rsid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4C04D240" w14:textId="77777777" w:rsidR="00413473" w:rsidRDefault="00413473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34882AC0" w14:textId="77777777" w:rsidR="00413473" w:rsidRPr="005C31FD" w:rsidRDefault="00413473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75A46784" w14:textId="77777777" w:rsidR="005C31FD" w:rsidRPr="005C31FD" w:rsidRDefault="005C31FD" w:rsidP="00964B37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3F242F1C" w14:textId="4D4BC10F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>SIERPC</w:t>
      </w:r>
      <w:r w:rsidR="00887854">
        <w:rPr>
          <w:rStyle w:val="Nagwek111"/>
          <w:rFonts w:ascii="Arial" w:hAnsi="Arial" w:cs="Arial"/>
          <w:b/>
          <w:bCs/>
          <w:sz w:val="28"/>
          <w:szCs w:val="28"/>
        </w:rPr>
        <w:t>, 1</w:t>
      </w:r>
      <w:r w:rsidR="00413473">
        <w:rPr>
          <w:rStyle w:val="Nagwek111"/>
          <w:rFonts w:ascii="Arial" w:hAnsi="Arial" w:cs="Arial"/>
          <w:b/>
          <w:bCs/>
          <w:sz w:val="28"/>
          <w:szCs w:val="28"/>
        </w:rPr>
        <w:t>1</w:t>
      </w:r>
      <w:r w:rsidR="00887854">
        <w:rPr>
          <w:rStyle w:val="Nagwek111"/>
          <w:rFonts w:ascii="Arial" w:hAnsi="Arial" w:cs="Arial"/>
          <w:b/>
          <w:bCs/>
          <w:sz w:val="28"/>
          <w:szCs w:val="28"/>
        </w:rPr>
        <w:t xml:space="preserve"> WRZEŚNIA</w:t>
      </w:r>
      <w:r w:rsidR="000B3259" w:rsidRPr="00D757E9">
        <w:rPr>
          <w:rStyle w:val="Nagwek111"/>
          <w:rFonts w:ascii="Arial" w:hAnsi="Arial" w:cs="Arial"/>
          <w:b/>
          <w:bCs/>
          <w:sz w:val="28"/>
          <w:szCs w:val="28"/>
        </w:rPr>
        <w:t xml:space="preserve"> 202</w:t>
      </w:r>
      <w:r w:rsidR="00413473">
        <w:rPr>
          <w:rStyle w:val="Nagwek111"/>
          <w:rFonts w:ascii="Arial" w:hAnsi="Arial" w:cs="Arial"/>
          <w:b/>
          <w:bCs/>
          <w:sz w:val="28"/>
          <w:szCs w:val="28"/>
        </w:rPr>
        <w:t>3</w:t>
      </w:r>
      <w:r w:rsidRPr="00D757E9">
        <w:rPr>
          <w:rStyle w:val="Nagwek111"/>
          <w:rFonts w:ascii="Arial" w:hAnsi="Arial" w:cs="Arial"/>
          <w:b/>
          <w:bCs/>
          <w:sz w:val="28"/>
          <w:szCs w:val="28"/>
        </w:rPr>
        <w:t xml:space="preserve"> </w:t>
      </w:r>
      <w:r w:rsidRPr="00455A87">
        <w:rPr>
          <w:rStyle w:val="Nagwek111"/>
          <w:rFonts w:ascii="Arial" w:hAnsi="Arial" w:cs="Arial"/>
          <w:b/>
          <w:bCs/>
          <w:sz w:val="28"/>
          <w:szCs w:val="28"/>
        </w:rPr>
        <w:t>R.</w:t>
      </w:r>
    </w:p>
    <w:p w14:paraId="6A301E42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rFonts w:ascii="Arial" w:hAnsi="Arial" w:cs="Arial"/>
          <w:b/>
          <w:bCs/>
          <w:sz w:val="24"/>
          <w:szCs w:val="24"/>
          <w:shd w:val="clear" w:color="auto" w:fill="auto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lastRenderedPageBreak/>
        <w:t>PODSTAWA PRAWNA:</w:t>
      </w:r>
    </w:p>
    <w:bookmarkEnd w:id="0"/>
    <w:p w14:paraId="5305C90E" w14:textId="77777777" w:rsidR="00B111FC" w:rsidRDefault="00B111FC" w:rsidP="006F1275">
      <w:pPr>
        <w:pStyle w:val="Nagwek11"/>
        <w:keepNext/>
        <w:keepLines/>
        <w:tabs>
          <w:tab w:val="left" w:pos="142"/>
        </w:tabs>
        <w:spacing w:after="275" w:line="276" w:lineRule="auto"/>
        <w:ind w:firstLine="0"/>
        <w:jc w:val="both"/>
        <w:rPr>
          <w:rFonts w:ascii="Arial" w:hAnsi="Arial" w:cs="Arial"/>
          <w:b w:val="0"/>
          <w:sz w:val="24"/>
          <w:szCs w:val="24"/>
        </w:rPr>
      </w:pPr>
      <w:r w:rsidRPr="005C31FD">
        <w:rPr>
          <w:rFonts w:ascii="Arial" w:hAnsi="Arial" w:cs="Arial"/>
          <w:b w:val="0"/>
          <w:sz w:val="24"/>
          <w:szCs w:val="24"/>
        </w:rPr>
        <w:t xml:space="preserve">Regulamin udzielania zamówień na dostawy, usługi i roboty budowlane służące działalności sektorowej wykonywanej przez Ciepłownię Sierpc Spółka z o.o. </w:t>
      </w:r>
      <w:r>
        <w:rPr>
          <w:rFonts w:ascii="Arial" w:hAnsi="Arial" w:cs="Arial"/>
          <w:b w:val="0"/>
          <w:sz w:val="24"/>
          <w:szCs w:val="24"/>
        </w:rPr>
        <w:t xml:space="preserve">z dn. 11.12.2019 r. (dostępny na stronie internetowej: </w:t>
      </w:r>
      <w:hyperlink r:id="rId8" w:history="1">
        <w:r w:rsidR="006F1275" w:rsidRPr="001A51B2">
          <w:rPr>
            <w:rStyle w:val="Hipercze"/>
            <w:rFonts w:ascii="Arial" w:hAnsi="Arial" w:cs="Arial"/>
            <w:b w:val="0"/>
            <w:sz w:val="24"/>
            <w:szCs w:val="24"/>
          </w:rPr>
          <w:t>www.cieplownia-sierpc.pl</w:t>
        </w:r>
      </w:hyperlink>
      <w:r>
        <w:rPr>
          <w:rFonts w:ascii="Arial" w:hAnsi="Arial" w:cs="Arial"/>
          <w:b w:val="0"/>
          <w:sz w:val="24"/>
          <w:szCs w:val="24"/>
        </w:rPr>
        <w:t>).</w:t>
      </w:r>
    </w:p>
    <w:p w14:paraId="1FFEFA53" w14:textId="77777777" w:rsidR="006F1275" w:rsidRPr="006F1275" w:rsidRDefault="006F1275" w:rsidP="006F1275">
      <w:pPr>
        <w:pStyle w:val="Nagwek11"/>
        <w:keepNext/>
        <w:keepLines/>
        <w:tabs>
          <w:tab w:val="left" w:pos="142"/>
        </w:tabs>
        <w:spacing w:after="275" w:line="276" w:lineRule="auto"/>
        <w:ind w:firstLine="0"/>
        <w:jc w:val="both"/>
        <w:rPr>
          <w:rFonts w:ascii="Arial" w:hAnsi="Arial" w:cs="Arial"/>
          <w:b w:val="0"/>
          <w:sz w:val="2"/>
          <w:szCs w:val="2"/>
        </w:rPr>
      </w:pPr>
    </w:p>
    <w:p w14:paraId="13D60CA2" w14:textId="77777777" w:rsidR="005C31FD" w:rsidRPr="005C31FD" w:rsidRDefault="005C31FD" w:rsidP="005D3779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b/>
          <w:sz w:val="24"/>
          <w:szCs w:val="24"/>
        </w:rPr>
      </w:pPr>
      <w:r w:rsidRPr="005C31FD">
        <w:rPr>
          <w:rFonts w:ascii="Arial" w:hAnsi="Arial" w:cs="Arial"/>
          <w:b/>
          <w:sz w:val="24"/>
          <w:szCs w:val="24"/>
        </w:rPr>
        <w:t>OPIS PRZEDMIOTU ZAMÓWIENIA</w:t>
      </w:r>
      <w:r>
        <w:rPr>
          <w:rFonts w:ascii="Arial" w:hAnsi="Arial" w:cs="Arial"/>
          <w:b/>
          <w:sz w:val="24"/>
          <w:szCs w:val="24"/>
        </w:rPr>
        <w:t>:</w:t>
      </w:r>
    </w:p>
    <w:p w14:paraId="15AF6B76" w14:textId="77777777" w:rsidR="000B3259" w:rsidRPr="00E732B1" w:rsidRDefault="000B3259" w:rsidP="00887854">
      <w:pPr>
        <w:pStyle w:val="Akapitzlist"/>
        <w:tabs>
          <w:tab w:val="left" w:pos="284"/>
        </w:tabs>
        <w:spacing w:after="21"/>
        <w:ind w:left="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>Przedmiotem przetargu jest:</w:t>
      </w:r>
    </w:p>
    <w:p w14:paraId="7FDABC95" w14:textId="2DD55206" w:rsidR="00E54D1C" w:rsidRDefault="00E54D1C" w:rsidP="00215295">
      <w:pPr>
        <w:pStyle w:val="Akapitzlist"/>
        <w:numPr>
          <w:ilvl w:val="0"/>
          <w:numId w:val="24"/>
        </w:numPr>
        <w:spacing w:after="21"/>
        <w:ind w:right="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2" w:name="_Hlk82437053"/>
      <w:r w:rsidRPr="00E54D1C">
        <w:rPr>
          <w:rFonts w:ascii="Arial" w:hAnsi="Arial" w:cs="Arial"/>
          <w:sz w:val="24"/>
          <w:szCs w:val="24"/>
          <w:shd w:val="clear" w:color="auto" w:fill="FFFFFF"/>
        </w:rPr>
        <w:t>Remont budynku ,,Kotłowni” poprzez ocieplenie ściany szczytowej</w:t>
      </w:r>
      <w:r w:rsidR="00627361">
        <w:rPr>
          <w:rFonts w:ascii="Arial" w:hAnsi="Arial" w:cs="Arial"/>
          <w:sz w:val="24"/>
          <w:szCs w:val="24"/>
          <w:shd w:val="clear" w:color="auto" w:fill="FFFFFF"/>
        </w:rPr>
        <w:t xml:space="preserve"> (ściana od strony placu – magazynu węgla)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wraz z obróbką cokołów. Powierzchnia ocieplenia 350 m2.</w:t>
      </w:r>
      <w:r w:rsidR="00627361">
        <w:rPr>
          <w:rFonts w:ascii="Arial" w:hAnsi="Arial" w:cs="Arial"/>
          <w:sz w:val="24"/>
          <w:szCs w:val="24"/>
          <w:shd w:val="clear" w:color="auto" w:fill="FFFFFF"/>
        </w:rPr>
        <w:t xml:space="preserve"> Wysokość budynku około 15 m.</w:t>
      </w:r>
    </w:p>
    <w:p w14:paraId="6AADB370" w14:textId="7737207B" w:rsidR="00215295" w:rsidRDefault="00413473" w:rsidP="00215295">
      <w:pPr>
        <w:pStyle w:val="Akapitzlist"/>
        <w:numPr>
          <w:ilvl w:val="0"/>
          <w:numId w:val="24"/>
        </w:numPr>
        <w:spacing w:after="21"/>
        <w:ind w:right="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Ocieplenie w kompletnym systemie BSO</w:t>
      </w:r>
      <w:r w:rsidR="00E54D1C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gr</w:t>
      </w:r>
      <w:r w:rsidR="00E54D1C">
        <w:rPr>
          <w:rFonts w:ascii="Arial" w:hAnsi="Arial" w:cs="Arial"/>
          <w:sz w:val="24"/>
          <w:szCs w:val="24"/>
          <w:shd w:val="clear" w:color="auto" w:fill="FFFFFF"/>
        </w:rPr>
        <w:t>ubość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ocieplenia 10 cm z wyprawą </w:t>
      </w:r>
      <w:r w:rsidR="00064F99">
        <w:rPr>
          <w:rFonts w:ascii="Arial" w:hAnsi="Arial" w:cs="Arial"/>
          <w:sz w:val="24"/>
          <w:szCs w:val="24"/>
          <w:shd w:val="clear" w:color="auto" w:fill="FFFFFF"/>
        </w:rPr>
        <w:t xml:space="preserve">z </w:t>
      </w:r>
      <w:r w:rsidR="00064F99" w:rsidRPr="00824AB0">
        <w:rPr>
          <w:rFonts w:ascii="Arial" w:hAnsi="Arial" w:cs="Arial"/>
          <w:sz w:val="24"/>
          <w:szCs w:val="24"/>
          <w:shd w:val="clear" w:color="auto" w:fill="FFFFFF"/>
        </w:rPr>
        <w:t>tynku</w:t>
      </w:r>
      <w:r w:rsidR="00E54D1C" w:rsidRPr="00824A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54D1C" w:rsidRPr="00824AB0">
        <w:rPr>
          <w:rFonts w:ascii="Arial" w:hAnsi="Arial" w:cs="Arial"/>
          <w:sz w:val="24"/>
          <w:szCs w:val="24"/>
          <w:shd w:val="clear" w:color="auto" w:fill="FFFFFF"/>
        </w:rPr>
        <w:t>silikonow</w:t>
      </w:r>
      <w:r w:rsidR="00824AB0">
        <w:rPr>
          <w:rFonts w:ascii="Arial" w:hAnsi="Arial" w:cs="Arial"/>
          <w:sz w:val="24"/>
          <w:szCs w:val="24"/>
          <w:shd w:val="clear" w:color="auto" w:fill="FFFFFF"/>
        </w:rPr>
        <w:t>o-silikatowego</w:t>
      </w:r>
      <w:proofErr w:type="spellEnd"/>
      <w:r w:rsidR="00E54D1C" w:rsidRPr="00824A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54D1C">
        <w:rPr>
          <w:rFonts w:ascii="Arial" w:hAnsi="Arial" w:cs="Arial"/>
          <w:sz w:val="24"/>
          <w:szCs w:val="24"/>
          <w:shd w:val="clear" w:color="auto" w:fill="FFFFFF"/>
        </w:rPr>
        <w:t>dekoracyjnych</w:t>
      </w:r>
      <w:r w:rsidR="00064F99">
        <w:rPr>
          <w:rFonts w:ascii="Arial" w:hAnsi="Arial" w:cs="Arial"/>
          <w:sz w:val="24"/>
          <w:szCs w:val="24"/>
          <w:shd w:val="clear" w:color="auto" w:fill="FFFFFF"/>
        </w:rPr>
        <w:t xml:space="preserve"> gr 1,5 mm,</w:t>
      </w:r>
    </w:p>
    <w:p w14:paraId="383DD279" w14:textId="65081B47" w:rsidR="00064F99" w:rsidRDefault="004A46CD" w:rsidP="00215295">
      <w:pPr>
        <w:pStyle w:val="Akapitzlist"/>
        <w:numPr>
          <w:ilvl w:val="0"/>
          <w:numId w:val="24"/>
        </w:numPr>
        <w:spacing w:after="21"/>
        <w:ind w:right="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Obróbki </w:t>
      </w:r>
      <w:r w:rsidR="00E54D1C">
        <w:rPr>
          <w:rFonts w:ascii="Arial" w:hAnsi="Arial" w:cs="Arial"/>
          <w:sz w:val="24"/>
          <w:szCs w:val="24"/>
          <w:shd w:val="clear" w:color="auto" w:fill="FFFFFF"/>
        </w:rPr>
        <w:t>blacharskie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 </w:t>
      </w:r>
      <w:r w:rsidR="00E54D1C">
        <w:rPr>
          <w:rFonts w:ascii="Arial" w:hAnsi="Arial" w:cs="Arial"/>
          <w:sz w:val="24"/>
          <w:szCs w:val="24"/>
          <w:shd w:val="clear" w:color="auto" w:fill="FFFFFF"/>
        </w:rPr>
        <w:t>blachy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powlekanej</w:t>
      </w:r>
      <w:r w:rsidR="00E54D1C">
        <w:rPr>
          <w:rFonts w:ascii="Arial" w:hAnsi="Arial" w:cs="Arial"/>
          <w:sz w:val="24"/>
          <w:szCs w:val="24"/>
          <w:shd w:val="clear" w:color="auto" w:fill="FFFFFF"/>
        </w:rPr>
        <w:t>, wraz z demontażem starej, (około 21 m</w:t>
      </w:r>
      <w:r w:rsidR="0062736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E54D1C">
        <w:rPr>
          <w:rFonts w:ascii="Arial" w:hAnsi="Arial" w:cs="Arial"/>
          <w:sz w:val="24"/>
          <w:szCs w:val="24"/>
          <w:shd w:val="clear" w:color="auto" w:fill="FFFFFF"/>
        </w:rPr>
        <w:t>b</w:t>
      </w:r>
      <w:r w:rsidR="0062736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E54D1C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14:paraId="7E29EF59" w14:textId="193BB663" w:rsidR="00E54D1C" w:rsidRDefault="00E54D1C" w:rsidP="00215295">
      <w:pPr>
        <w:pStyle w:val="Akapitzlist"/>
        <w:numPr>
          <w:ilvl w:val="0"/>
          <w:numId w:val="24"/>
        </w:numPr>
        <w:spacing w:after="21"/>
        <w:ind w:right="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Rury spustowe demontaż i ponowny montaż około 24 m.b.),</w:t>
      </w:r>
    </w:p>
    <w:p w14:paraId="4B0F4333" w14:textId="69DE6504" w:rsidR="00E54D1C" w:rsidRDefault="00E54D1C" w:rsidP="00215295">
      <w:pPr>
        <w:pStyle w:val="Akapitzlist"/>
        <w:numPr>
          <w:ilvl w:val="0"/>
          <w:numId w:val="24"/>
        </w:numPr>
        <w:spacing w:after="21"/>
        <w:ind w:right="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Montaż oraz demontaż rusztowania.</w:t>
      </w:r>
    </w:p>
    <w:bookmarkEnd w:id="2"/>
    <w:p w14:paraId="6D2BFC1E" w14:textId="77777777" w:rsidR="005E109C" w:rsidRPr="00887854" w:rsidRDefault="005E109C" w:rsidP="005E109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5EF03E" w14:textId="489968A2" w:rsidR="005E109C" w:rsidRPr="00887854" w:rsidRDefault="005E109C" w:rsidP="002378F7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854">
        <w:rPr>
          <w:rFonts w:ascii="Arial" w:hAnsi="Arial" w:cs="Arial"/>
          <w:sz w:val="24"/>
          <w:szCs w:val="24"/>
        </w:rPr>
        <w:t xml:space="preserve">Wszystkie materiały specjalistyczne użyte do </w:t>
      </w:r>
      <w:r w:rsidR="00627361">
        <w:rPr>
          <w:rFonts w:ascii="Arial" w:hAnsi="Arial" w:cs="Arial"/>
          <w:sz w:val="24"/>
          <w:szCs w:val="24"/>
        </w:rPr>
        <w:t>prac</w:t>
      </w:r>
      <w:r w:rsidRPr="00887854">
        <w:rPr>
          <w:rFonts w:ascii="Arial" w:hAnsi="Arial" w:cs="Arial"/>
          <w:sz w:val="24"/>
          <w:szCs w:val="24"/>
        </w:rPr>
        <w:t xml:space="preserve"> muszą posiadać odpowiednie aprobaty techniczne i certyfikaty.</w:t>
      </w:r>
    </w:p>
    <w:p w14:paraId="5B335D21" w14:textId="20AA51E6" w:rsidR="005D0A0A" w:rsidRDefault="005D0A0A" w:rsidP="002378F7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854">
        <w:rPr>
          <w:rFonts w:ascii="Arial" w:hAnsi="Arial" w:cs="Arial"/>
          <w:sz w:val="24"/>
          <w:szCs w:val="24"/>
        </w:rPr>
        <w:t>Przedmiot zamówienia należy wykonać zgodnie z zasadami użycia zastosowanych metod i materiałów, zasadami wiedzy technicznej, obowiązującymi przepisami i normami techniczno-budowlanymi, ogólnymi zasadami bezpieczeństwa i higieny pracy, oraz szczegółowymi przepisami bhp i ppoż. obowiązującymi na terenie Ciepłowni Sierpc. Spółka z o.o. Wszystkie prace wykonać pod ścisłym nadzorem technicznym, przy zachowaniu warunków BHP i Ppoż</w:t>
      </w:r>
      <w:r w:rsidR="002378F7">
        <w:rPr>
          <w:rFonts w:ascii="Arial" w:hAnsi="Arial" w:cs="Arial"/>
          <w:sz w:val="24"/>
          <w:szCs w:val="24"/>
        </w:rPr>
        <w:t>.</w:t>
      </w:r>
    </w:p>
    <w:p w14:paraId="0E46A882" w14:textId="47BB4311" w:rsidR="002378F7" w:rsidRPr="002378F7" w:rsidRDefault="0008750C" w:rsidP="002378F7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78F7">
        <w:rPr>
          <w:rFonts w:ascii="Arial" w:eastAsia="Calibri" w:hAnsi="Arial" w:cs="Arial"/>
          <w:sz w:val="24"/>
          <w:szCs w:val="24"/>
        </w:rPr>
        <w:t>Wykonawca zabezpieczy teren przyległy do miejsca prowadzenia prac</w:t>
      </w:r>
      <w:r w:rsidR="002378F7">
        <w:rPr>
          <w:rFonts w:ascii="Arial" w:eastAsia="Calibri" w:hAnsi="Arial" w:cs="Arial"/>
          <w:sz w:val="24"/>
          <w:szCs w:val="24"/>
        </w:rPr>
        <w:t>.</w:t>
      </w:r>
      <w:r w:rsidRPr="002378F7">
        <w:rPr>
          <w:rFonts w:ascii="Arial" w:eastAsia="Calibri" w:hAnsi="Arial" w:cs="Arial"/>
          <w:sz w:val="24"/>
          <w:szCs w:val="24"/>
        </w:rPr>
        <w:t xml:space="preserve"> </w:t>
      </w:r>
      <w:r w:rsidR="00D757E9" w:rsidRPr="002378F7">
        <w:rPr>
          <w:rFonts w:ascii="Arial" w:eastAsia="Calibri" w:hAnsi="Arial" w:cs="Arial"/>
          <w:sz w:val="24"/>
          <w:szCs w:val="24"/>
        </w:rPr>
        <w:t xml:space="preserve"> </w:t>
      </w:r>
    </w:p>
    <w:p w14:paraId="35D007DF" w14:textId="007C76FE" w:rsidR="0008750C" w:rsidRPr="002378F7" w:rsidRDefault="0008750C" w:rsidP="002378F7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78F7">
        <w:rPr>
          <w:rFonts w:ascii="Arial" w:eastAsia="Calibri" w:hAnsi="Arial" w:cs="Arial"/>
          <w:sz w:val="24"/>
          <w:szCs w:val="24"/>
        </w:rPr>
        <w:t>Wykonawca zobowiązany jest uprzątnąć teren po wykonanych robotach, zutylizować wszelkie pojemniki, zużyte materiały i narzędzia</w:t>
      </w:r>
      <w:r w:rsidR="00D757E9" w:rsidRPr="002378F7">
        <w:rPr>
          <w:rFonts w:ascii="Arial" w:eastAsia="Calibri" w:hAnsi="Arial" w:cs="Arial"/>
          <w:sz w:val="24"/>
          <w:szCs w:val="24"/>
        </w:rPr>
        <w:t>.</w:t>
      </w:r>
    </w:p>
    <w:p w14:paraId="6775114A" w14:textId="5EFDE30D" w:rsidR="00807B44" w:rsidRPr="002378F7" w:rsidRDefault="0008750C" w:rsidP="002378F7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78F7">
        <w:rPr>
          <w:rFonts w:ascii="Arial" w:eastAsia="Calibri" w:hAnsi="Arial" w:cs="Arial"/>
          <w:sz w:val="24"/>
          <w:szCs w:val="24"/>
        </w:rPr>
        <w:t>Za wszelkie uszkodzenia wyposażenia, budynków, oraz terenu przyległego, które wynikną w czasie wykonywania prac odpowiada Wykonawca.</w:t>
      </w:r>
    </w:p>
    <w:p w14:paraId="1125243E" w14:textId="5B03B7B9" w:rsidR="00807B44" w:rsidRDefault="00807B44" w:rsidP="00807B4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8AC13D1" w14:textId="77777777" w:rsidR="002378F7" w:rsidRPr="00E732B1" w:rsidRDefault="002378F7" w:rsidP="00807B4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EC28A0" w14:textId="77777777" w:rsidR="000B3259" w:rsidRPr="00E732B1" w:rsidRDefault="00E732B1" w:rsidP="005D3779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>UWAGI:</w:t>
      </w:r>
    </w:p>
    <w:p w14:paraId="76DF749D" w14:textId="0F2D38E7" w:rsidR="000B3259" w:rsidRPr="007516E5" w:rsidRDefault="007516E5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Oferent, przed złożeniem oferty, zobowiązany jest zapoznać się w </w:t>
      </w:r>
      <w:r w:rsidR="003D09FC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Ciepłowni Sierpc 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E2352">
        <w:rPr>
          <w:rFonts w:ascii="Arial" w:eastAsia="Times New Roman" w:hAnsi="Arial" w:cs="Arial"/>
          <w:sz w:val="24"/>
          <w:szCs w:val="24"/>
          <w:lang w:eastAsia="pl-PL"/>
        </w:rPr>
        <w:t xml:space="preserve"> zakresem robót oraz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szczegółowymi lokalnymi warunkami techn</w:t>
      </w:r>
      <w:r>
        <w:rPr>
          <w:rFonts w:ascii="Arial" w:eastAsia="Times New Roman" w:hAnsi="Arial" w:cs="Arial"/>
          <w:sz w:val="24"/>
          <w:szCs w:val="24"/>
          <w:lang w:eastAsia="pl-PL"/>
        </w:rPr>
        <w:t>icznymi istniejącymi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3EAD">
        <w:rPr>
          <w:rFonts w:ascii="Arial" w:eastAsia="Times New Roman" w:hAnsi="Arial" w:cs="Arial"/>
          <w:sz w:val="24"/>
          <w:szCs w:val="24"/>
          <w:lang w:eastAsia="pl-PL"/>
        </w:rPr>
        <w:t>w obiekcie.</w:t>
      </w:r>
    </w:p>
    <w:p w14:paraId="758999DA" w14:textId="77777777" w:rsidR="003D09FC" w:rsidRPr="007516E5" w:rsidRDefault="003D09FC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E032E9" w14:textId="3C810A13" w:rsidR="00577B2B" w:rsidRDefault="007516E5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2. </w:t>
      </w:r>
      <w:r w:rsidR="0008750C">
        <w:rPr>
          <w:rFonts w:ascii="Arial" w:eastAsia="Times New Roman" w:hAnsi="Arial" w:cs="Arial"/>
          <w:sz w:val="24"/>
          <w:szCs w:val="24"/>
          <w:lang w:eastAsia="pl-PL"/>
        </w:rPr>
        <w:t xml:space="preserve">Wszystkie osoby uczestniczące w realizacji zamówienia muszą posiadać aktualne niezbędne uprawnienia, przeszkolenia i certyfikaty (budowlane, alpinistyczne itd.) niezbędne do zrealizowania jego pełnego zakresu.  </w:t>
      </w:r>
    </w:p>
    <w:p w14:paraId="460DF214" w14:textId="77777777" w:rsidR="003F0F20" w:rsidRDefault="003F0F20" w:rsidP="005D3779">
      <w:pPr>
        <w:spacing w:after="21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0CD683" w14:textId="77777777" w:rsidR="00E94630" w:rsidRPr="005C31FD" w:rsidRDefault="00E94630" w:rsidP="005D3779">
      <w:pPr>
        <w:spacing w:after="21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 </w:t>
      </w:r>
      <w:r w:rsidR="00D719E9">
        <w:rPr>
          <w:rFonts w:ascii="Arial" w:eastAsia="Times New Roman" w:hAnsi="Arial" w:cs="Arial"/>
          <w:b/>
          <w:sz w:val="24"/>
          <w:szCs w:val="24"/>
          <w:lang w:eastAsia="pl-PL"/>
        </w:rPr>
        <w:t>REALIZACJI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585047A5" w14:textId="5487A102" w:rsidR="007516E5" w:rsidRDefault="0064413C" w:rsidP="002378F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Od dnia podpisania umowy do </w:t>
      </w:r>
      <w:r w:rsidR="00F0231B"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2378F7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F0231B"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378F7">
        <w:rPr>
          <w:rFonts w:ascii="Arial" w:eastAsia="Times New Roman" w:hAnsi="Arial" w:cs="Arial"/>
          <w:b/>
          <w:sz w:val="24"/>
          <w:szCs w:val="24"/>
          <w:lang w:eastAsia="pl-PL"/>
        </w:rPr>
        <w:t>listopada</w:t>
      </w:r>
      <w:r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</w:t>
      </w:r>
      <w:r w:rsidR="00627361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2969985" w14:textId="77777777" w:rsidR="002378F7" w:rsidRPr="002378F7" w:rsidRDefault="002378F7" w:rsidP="002378F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D95950" w14:textId="77777777" w:rsidR="00CD3286" w:rsidRDefault="00CD3286" w:rsidP="005D3779">
      <w:pPr>
        <w:tabs>
          <w:tab w:val="decimal" w:pos="284"/>
          <w:tab w:val="decimal" w:pos="864"/>
        </w:tabs>
        <w:spacing w:after="0"/>
        <w:rPr>
          <w:rFonts w:ascii="Arial" w:hAnsi="Arial" w:cs="Arial"/>
          <w:b/>
          <w:color w:val="000000"/>
          <w:spacing w:val="-4"/>
          <w:sz w:val="24"/>
          <w:szCs w:val="24"/>
        </w:rPr>
      </w:pPr>
      <w:r>
        <w:rPr>
          <w:rFonts w:ascii="Arial" w:hAnsi="Arial" w:cs="Arial"/>
          <w:b/>
          <w:color w:val="000000"/>
          <w:spacing w:val="-4"/>
          <w:sz w:val="24"/>
          <w:szCs w:val="24"/>
        </w:rPr>
        <w:t>GWARANCJA:</w:t>
      </w:r>
    </w:p>
    <w:p w14:paraId="1F4419C5" w14:textId="77777777" w:rsidR="00CD3286" w:rsidRDefault="00CD3286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>Minimalny okres gwarancji na prace będące przedmiotem przetargu</w:t>
      </w:r>
      <w:r>
        <w:rPr>
          <w:rFonts w:ascii="Arial" w:hAnsi="Arial" w:cs="Arial"/>
          <w:color w:val="000000"/>
          <w:spacing w:val="-4"/>
          <w:sz w:val="24"/>
          <w:szCs w:val="24"/>
        </w:rPr>
        <w:t>:</w:t>
      </w:r>
    </w:p>
    <w:p w14:paraId="129D6DE4" w14:textId="77777777" w:rsidR="00CD3286" w:rsidRDefault="00CD3286" w:rsidP="005D3779">
      <w:pPr>
        <w:tabs>
          <w:tab w:val="decimal" w:pos="284"/>
          <w:tab w:val="decimal" w:pos="864"/>
        </w:tabs>
        <w:spacing w:after="0"/>
        <w:rPr>
          <w:rFonts w:ascii="Arial" w:hAnsi="Arial" w:cs="Arial"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- </w:t>
      </w:r>
      <w:r w:rsidR="00FF7EB0">
        <w:rPr>
          <w:rFonts w:ascii="Arial" w:hAnsi="Arial" w:cs="Arial"/>
          <w:color w:val="000000"/>
          <w:spacing w:val="-4"/>
          <w:sz w:val="24"/>
          <w:szCs w:val="24"/>
        </w:rPr>
        <w:t>36 miesięcy od dnia podpisania protokołu odbioru.</w:t>
      </w:r>
    </w:p>
    <w:p w14:paraId="3C8D76B4" w14:textId="77777777" w:rsidR="00CE77A8" w:rsidRDefault="00CE77A8" w:rsidP="005D3779">
      <w:pPr>
        <w:tabs>
          <w:tab w:val="decimal" w:pos="284"/>
          <w:tab w:val="decimal" w:pos="864"/>
        </w:tabs>
        <w:spacing w:after="0"/>
        <w:rPr>
          <w:rFonts w:ascii="Arial" w:hAnsi="Arial" w:cs="Arial"/>
          <w:color w:val="000000"/>
          <w:spacing w:val="-4"/>
          <w:sz w:val="24"/>
          <w:szCs w:val="24"/>
        </w:rPr>
      </w:pPr>
    </w:p>
    <w:p w14:paraId="6D0CFE80" w14:textId="77777777" w:rsidR="006163D0" w:rsidRPr="00D61332" w:rsidRDefault="006163D0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16"/>
          <w:szCs w:val="16"/>
        </w:rPr>
      </w:pPr>
    </w:p>
    <w:p w14:paraId="268C5C6D" w14:textId="77777777"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4C40EB">
        <w:rPr>
          <w:rFonts w:ascii="Arial" w:hAnsi="Arial" w:cs="Arial"/>
          <w:b/>
          <w:color w:val="000000"/>
          <w:spacing w:val="-4"/>
          <w:sz w:val="24"/>
          <w:szCs w:val="24"/>
        </w:rPr>
        <w:t>OKRES ZWIĄZANIA OFERTĄ</w:t>
      </w:r>
    </w:p>
    <w:p w14:paraId="71C29909" w14:textId="77777777" w:rsidR="004C40EB" w:rsidRPr="00D61332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16"/>
          <w:szCs w:val="16"/>
        </w:rPr>
      </w:pPr>
    </w:p>
    <w:p w14:paraId="5175ED7F" w14:textId="77777777"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>45 dni od upływu terminu składania ofert.</w:t>
      </w:r>
    </w:p>
    <w:p w14:paraId="34250B76" w14:textId="77777777" w:rsidR="006163D0" w:rsidRPr="00D61332" w:rsidRDefault="006163D0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pacing w:val="-4"/>
          <w:sz w:val="16"/>
          <w:szCs w:val="16"/>
        </w:rPr>
      </w:pPr>
    </w:p>
    <w:p w14:paraId="0C357E0B" w14:textId="77777777" w:rsidR="00DE6EE0" w:rsidRP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pacing w:val="-4"/>
          <w:sz w:val="24"/>
          <w:szCs w:val="24"/>
        </w:rPr>
        <w:t>KRYTERIA WYBORU NAJKORZYSTNIEJSZEJ OFERTY</w:t>
      </w:r>
    </w:p>
    <w:p w14:paraId="7B312D1B" w14:textId="77777777" w:rsidR="00BE309D" w:rsidRPr="00D61332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color w:val="000000"/>
          <w:sz w:val="16"/>
          <w:szCs w:val="16"/>
        </w:rPr>
      </w:pPr>
    </w:p>
    <w:p w14:paraId="289C5F18" w14:textId="77777777" w:rsid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– 100%</w:t>
      </w:r>
    </w:p>
    <w:p w14:paraId="11F8DFFB" w14:textId="77777777" w:rsidR="007516E5" w:rsidRPr="00D61332" w:rsidRDefault="007516E5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3B565DF" w14:textId="77777777" w:rsidR="00DE6EE0" w:rsidRP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z w:val="24"/>
          <w:szCs w:val="24"/>
        </w:rPr>
        <w:t>WARUNKI UDZIAŁU W POSTĘPOWANIU</w:t>
      </w:r>
    </w:p>
    <w:p w14:paraId="3111CCA4" w14:textId="77777777" w:rsidR="00FF7EB0" w:rsidRPr="00824AB0" w:rsidRDefault="00FF7EB0" w:rsidP="00FF7EB0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AB0">
        <w:rPr>
          <w:rFonts w:ascii="Arial" w:eastAsia="Times New Roman" w:hAnsi="Arial" w:cs="Arial"/>
          <w:sz w:val="24"/>
          <w:szCs w:val="24"/>
          <w:lang w:eastAsia="pl-PL"/>
        </w:rPr>
        <w:t>Złożenie oświadczenia o spełnianiu warunków udziału w postępowaniu oraz oświadczenia o niepodleganiu wykluczenia z postępowania – zgodnie z załącznikiem nr 2.</w:t>
      </w:r>
    </w:p>
    <w:p w14:paraId="63CF072C" w14:textId="6C54459D" w:rsidR="00FF7EB0" w:rsidRPr="00824AB0" w:rsidRDefault="002378F7" w:rsidP="00FF7EB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AB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F7EB0" w:rsidRPr="00824AB0">
        <w:rPr>
          <w:rFonts w:ascii="Arial" w:eastAsia="Times New Roman" w:hAnsi="Arial" w:cs="Arial"/>
          <w:sz w:val="24"/>
          <w:szCs w:val="24"/>
          <w:lang w:eastAsia="pl-PL"/>
        </w:rPr>
        <w:t xml:space="preserve">. Posiadania wiedzy i doświadczenia - Wykonawca wykaże się realizacją w ciągu ostatnich </w:t>
      </w:r>
      <w:r w:rsidRPr="00824AB0">
        <w:rPr>
          <w:rFonts w:ascii="Arial" w:eastAsia="Times New Roman" w:hAnsi="Arial" w:cs="Arial"/>
          <w:sz w:val="24"/>
          <w:szCs w:val="24"/>
          <w:lang w:eastAsia="pl-PL"/>
        </w:rPr>
        <w:t>pięciu</w:t>
      </w:r>
      <w:r w:rsidR="00FF7EB0" w:rsidRPr="00824AB0">
        <w:rPr>
          <w:rFonts w:ascii="Arial" w:eastAsia="Times New Roman" w:hAnsi="Arial" w:cs="Arial"/>
          <w:sz w:val="24"/>
          <w:szCs w:val="24"/>
          <w:lang w:eastAsia="pl-PL"/>
        </w:rPr>
        <w:t xml:space="preserve"> lat, co najmniej dwóch zadań w zakresie przedmiotu zamówienia zbliżonym do przedmiotu zamówienia</w:t>
      </w:r>
      <w:r w:rsidR="00627361" w:rsidRPr="00824AB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8530957" w14:textId="3D19A0CD" w:rsidR="00FF7EB0" w:rsidRPr="00824AB0" w:rsidRDefault="002378F7" w:rsidP="00FF7EB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24AB0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FF7EB0" w:rsidRPr="00824AB0">
        <w:rPr>
          <w:rFonts w:ascii="Arial" w:eastAsia="Times New Roman" w:hAnsi="Arial" w:cs="Arial"/>
          <w:sz w:val="24"/>
          <w:szCs w:val="24"/>
          <w:lang w:eastAsia="pl-PL"/>
        </w:rPr>
        <w:t xml:space="preserve">. Wykonawca musi posiadać polisę odpowiedzialności cywilnej z tytułu prowadzonej działalności na kwotę minimum </w:t>
      </w:r>
      <w:r w:rsidR="00824AB0" w:rsidRPr="00824AB0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FF7EB0" w:rsidRPr="00824AB0">
        <w:rPr>
          <w:rFonts w:ascii="Arial" w:eastAsia="Times New Roman" w:hAnsi="Arial" w:cs="Arial"/>
          <w:sz w:val="24"/>
          <w:szCs w:val="24"/>
          <w:lang w:eastAsia="pl-PL"/>
        </w:rPr>
        <w:t>0 000,00 zł. – proszę o załączenie kserokopii aktualnej polisy.</w:t>
      </w:r>
    </w:p>
    <w:p w14:paraId="449A06BA" w14:textId="77777777" w:rsidR="00971240" w:rsidRPr="00824AB0" w:rsidRDefault="00971240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00E948" w14:textId="77777777" w:rsidR="00971240" w:rsidRPr="00824AB0" w:rsidRDefault="00971240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24AB0">
        <w:rPr>
          <w:rFonts w:ascii="Arial" w:eastAsia="Times New Roman" w:hAnsi="Arial" w:cs="Arial"/>
          <w:b/>
          <w:sz w:val="24"/>
          <w:szCs w:val="24"/>
          <w:lang w:eastAsia="pl-PL"/>
        </w:rPr>
        <w:t>WADIUM</w:t>
      </w:r>
    </w:p>
    <w:p w14:paraId="12025596" w14:textId="0AD18D29" w:rsidR="00971240" w:rsidRPr="00824AB0" w:rsidRDefault="000704F0" w:rsidP="009C0724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24AB0">
        <w:rPr>
          <w:rFonts w:ascii="Arial" w:hAnsi="Arial" w:cs="Arial"/>
          <w:sz w:val="24"/>
          <w:szCs w:val="24"/>
        </w:rPr>
        <w:t xml:space="preserve">1. </w:t>
      </w:r>
      <w:r w:rsidR="00971240" w:rsidRPr="00824AB0">
        <w:rPr>
          <w:rFonts w:ascii="Arial" w:hAnsi="Arial" w:cs="Arial"/>
          <w:sz w:val="24"/>
          <w:szCs w:val="24"/>
        </w:rPr>
        <w:t>Przy składaniu ofert obowiązuje wpłata wadium w kwocie</w:t>
      </w:r>
      <w:r w:rsidR="005D3779" w:rsidRPr="00824AB0">
        <w:rPr>
          <w:rFonts w:ascii="Arial" w:hAnsi="Arial" w:cs="Arial"/>
          <w:sz w:val="24"/>
          <w:szCs w:val="24"/>
        </w:rPr>
        <w:t>:</w:t>
      </w:r>
      <w:r w:rsidR="00971240" w:rsidRPr="00824AB0">
        <w:rPr>
          <w:rFonts w:ascii="Arial" w:hAnsi="Arial" w:cs="Arial"/>
          <w:sz w:val="24"/>
          <w:szCs w:val="24"/>
        </w:rPr>
        <w:t xml:space="preserve"> </w:t>
      </w:r>
      <w:r w:rsidR="00014F5F" w:rsidRPr="00824AB0">
        <w:rPr>
          <w:rFonts w:ascii="Arial" w:hAnsi="Arial" w:cs="Arial"/>
          <w:sz w:val="24"/>
          <w:szCs w:val="24"/>
        </w:rPr>
        <w:t>3</w:t>
      </w:r>
      <w:r w:rsidR="00FF7EB0" w:rsidRPr="00824AB0">
        <w:rPr>
          <w:rFonts w:ascii="Arial" w:hAnsi="Arial" w:cs="Arial"/>
          <w:sz w:val="24"/>
          <w:szCs w:val="24"/>
        </w:rPr>
        <w:t xml:space="preserve"> </w:t>
      </w:r>
      <w:r w:rsidR="00014F5F" w:rsidRPr="00824AB0">
        <w:rPr>
          <w:rFonts w:ascii="Arial" w:hAnsi="Arial" w:cs="Arial"/>
          <w:sz w:val="24"/>
          <w:szCs w:val="24"/>
        </w:rPr>
        <w:t>0</w:t>
      </w:r>
      <w:r w:rsidR="00971240" w:rsidRPr="00824AB0">
        <w:rPr>
          <w:rFonts w:ascii="Arial" w:hAnsi="Arial" w:cs="Arial"/>
          <w:sz w:val="24"/>
          <w:szCs w:val="24"/>
        </w:rPr>
        <w:t>00,00 zł (</w:t>
      </w:r>
      <w:r w:rsidR="00FF7EB0" w:rsidRPr="00824AB0">
        <w:rPr>
          <w:rFonts w:ascii="Arial" w:hAnsi="Arial" w:cs="Arial"/>
          <w:sz w:val="24"/>
          <w:szCs w:val="24"/>
        </w:rPr>
        <w:t>t</w:t>
      </w:r>
      <w:r w:rsidR="00014F5F" w:rsidRPr="00824AB0">
        <w:rPr>
          <w:rFonts w:ascii="Arial" w:hAnsi="Arial" w:cs="Arial"/>
          <w:sz w:val="24"/>
          <w:szCs w:val="24"/>
        </w:rPr>
        <w:t>rzy tysiące</w:t>
      </w:r>
      <w:r w:rsidR="00971240" w:rsidRPr="00824AB0">
        <w:rPr>
          <w:rFonts w:ascii="Arial" w:hAnsi="Arial" w:cs="Arial"/>
          <w:sz w:val="24"/>
          <w:szCs w:val="24"/>
        </w:rPr>
        <w:br/>
        <w:t>złotych).</w:t>
      </w:r>
    </w:p>
    <w:p w14:paraId="7E9A1A94" w14:textId="77777777" w:rsidR="00971240" w:rsidRPr="00824AB0" w:rsidRDefault="000704F0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24AB0">
        <w:rPr>
          <w:rFonts w:ascii="Arial" w:hAnsi="Arial" w:cs="Arial"/>
          <w:sz w:val="24"/>
          <w:szCs w:val="24"/>
        </w:rPr>
        <w:t xml:space="preserve">2. </w:t>
      </w:r>
      <w:r w:rsidR="00971240" w:rsidRPr="00824AB0">
        <w:rPr>
          <w:rFonts w:ascii="Arial" w:hAnsi="Arial" w:cs="Arial"/>
          <w:sz w:val="24"/>
          <w:szCs w:val="24"/>
        </w:rPr>
        <w:t>Wpłata</w:t>
      </w:r>
      <w:r w:rsidRPr="00824AB0">
        <w:rPr>
          <w:rFonts w:ascii="Arial" w:hAnsi="Arial" w:cs="Arial"/>
          <w:sz w:val="24"/>
          <w:szCs w:val="24"/>
        </w:rPr>
        <w:t xml:space="preserve"> wadium</w:t>
      </w:r>
      <w:r w:rsidR="00971240" w:rsidRPr="00824AB0">
        <w:rPr>
          <w:rFonts w:ascii="Arial" w:hAnsi="Arial" w:cs="Arial"/>
          <w:sz w:val="24"/>
          <w:szCs w:val="24"/>
        </w:rPr>
        <w:t xml:space="preserve"> na rachunek bankowy Zamawiającego: </w:t>
      </w:r>
      <w:r w:rsidRPr="00824AB0">
        <w:rPr>
          <w:rFonts w:ascii="Arial" w:hAnsi="Arial" w:cs="Arial"/>
          <w:sz w:val="24"/>
          <w:szCs w:val="24"/>
        </w:rPr>
        <w:t>PKO BANK POLSKI 64 1020 3974 0000 5702 0002 8100</w:t>
      </w:r>
      <w:r w:rsidR="00971240" w:rsidRPr="00824AB0">
        <w:rPr>
          <w:rFonts w:ascii="Arial" w:hAnsi="Arial" w:cs="Arial"/>
          <w:sz w:val="24"/>
          <w:szCs w:val="24"/>
        </w:rPr>
        <w:t>.</w:t>
      </w:r>
      <w:r w:rsidR="004C32E0" w:rsidRPr="00824AB0">
        <w:rPr>
          <w:rFonts w:ascii="Helvetica" w:hAnsi="Helvetica" w:cs="Helvetica"/>
          <w:sz w:val="27"/>
          <w:szCs w:val="27"/>
          <w:shd w:val="clear" w:color="auto" w:fill="FFFFFF"/>
        </w:rPr>
        <w:t xml:space="preserve"> </w:t>
      </w:r>
    </w:p>
    <w:p w14:paraId="78FA9DB8" w14:textId="77777777" w:rsidR="00971240" w:rsidRPr="00824AB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24AB0">
        <w:rPr>
          <w:rFonts w:ascii="Arial" w:hAnsi="Arial" w:cs="Arial"/>
          <w:sz w:val="24"/>
          <w:szCs w:val="24"/>
        </w:rPr>
        <w:t>3. Należy p</w:t>
      </w:r>
      <w:r w:rsidR="00971240" w:rsidRPr="00824AB0">
        <w:rPr>
          <w:rFonts w:ascii="Arial" w:hAnsi="Arial" w:cs="Arial"/>
          <w:sz w:val="24"/>
          <w:szCs w:val="24"/>
        </w:rPr>
        <w:t>odać pełną nazwę firmy, adres i NIP oraz czego wpłata dotyczy.</w:t>
      </w:r>
    </w:p>
    <w:p w14:paraId="418182B8" w14:textId="77777777" w:rsidR="000704F0" w:rsidRPr="00824AB0" w:rsidRDefault="000704F0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24AB0">
        <w:rPr>
          <w:rFonts w:ascii="Arial" w:hAnsi="Arial" w:cs="Arial"/>
          <w:sz w:val="24"/>
          <w:szCs w:val="24"/>
        </w:rPr>
        <w:t xml:space="preserve">4. </w:t>
      </w:r>
      <w:r w:rsidR="00971240" w:rsidRPr="00824AB0">
        <w:rPr>
          <w:rFonts w:ascii="Arial" w:hAnsi="Arial" w:cs="Arial"/>
          <w:sz w:val="24"/>
          <w:szCs w:val="24"/>
        </w:rPr>
        <w:t xml:space="preserve">Zwrot wadium dla oferenta, który wygrał przetarg </w:t>
      </w:r>
      <w:r w:rsidRPr="00824AB0">
        <w:rPr>
          <w:rFonts w:ascii="Arial" w:hAnsi="Arial" w:cs="Arial"/>
          <w:sz w:val="24"/>
          <w:szCs w:val="24"/>
        </w:rPr>
        <w:t xml:space="preserve">nastąpi </w:t>
      </w:r>
      <w:r w:rsidR="00971240" w:rsidRPr="00824AB0">
        <w:rPr>
          <w:rFonts w:ascii="Arial" w:hAnsi="Arial" w:cs="Arial"/>
          <w:sz w:val="24"/>
          <w:szCs w:val="24"/>
        </w:rPr>
        <w:t>w ciągu 14 dni po podpisaniu</w:t>
      </w:r>
      <w:r w:rsidRPr="00824AB0">
        <w:rPr>
          <w:rFonts w:ascii="Arial" w:hAnsi="Arial" w:cs="Arial"/>
          <w:sz w:val="24"/>
          <w:szCs w:val="24"/>
        </w:rPr>
        <w:t xml:space="preserve"> </w:t>
      </w:r>
      <w:r w:rsidR="00971240" w:rsidRPr="00824AB0">
        <w:rPr>
          <w:rFonts w:ascii="Arial" w:hAnsi="Arial" w:cs="Arial"/>
          <w:sz w:val="24"/>
          <w:szCs w:val="24"/>
        </w:rPr>
        <w:t>umowy, dla pozostałych</w:t>
      </w:r>
      <w:r w:rsidRPr="00824AB0">
        <w:rPr>
          <w:rFonts w:ascii="Arial" w:hAnsi="Arial" w:cs="Arial"/>
          <w:sz w:val="24"/>
          <w:szCs w:val="24"/>
        </w:rPr>
        <w:t xml:space="preserve"> oferentów</w:t>
      </w:r>
      <w:r w:rsidR="00971240" w:rsidRPr="00824AB0">
        <w:rPr>
          <w:rFonts w:ascii="Arial" w:hAnsi="Arial" w:cs="Arial"/>
          <w:sz w:val="24"/>
          <w:szCs w:val="24"/>
        </w:rPr>
        <w:t xml:space="preserve"> w ciągu 10 dni od </w:t>
      </w:r>
      <w:r w:rsidRPr="00824AB0">
        <w:rPr>
          <w:rFonts w:ascii="Arial" w:hAnsi="Arial" w:cs="Arial"/>
          <w:sz w:val="24"/>
          <w:szCs w:val="24"/>
        </w:rPr>
        <w:t>daty zatwierdzenia postępowania przetargowego</w:t>
      </w:r>
      <w:r w:rsidR="00971240" w:rsidRPr="00824AB0">
        <w:rPr>
          <w:rFonts w:ascii="Arial" w:hAnsi="Arial" w:cs="Arial"/>
          <w:sz w:val="24"/>
          <w:szCs w:val="24"/>
        </w:rPr>
        <w:t>.</w:t>
      </w:r>
    </w:p>
    <w:p w14:paraId="2080B5D2" w14:textId="77777777" w:rsidR="00971240" w:rsidRPr="00824AB0" w:rsidRDefault="005D3779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24AB0">
        <w:rPr>
          <w:rFonts w:ascii="Arial" w:hAnsi="Arial" w:cs="Arial"/>
          <w:sz w:val="24"/>
          <w:szCs w:val="24"/>
        </w:rPr>
        <w:t>5. O</w:t>
      </w:r>
      <w:r w:rsidR="000704F0" w:rsidRPr="00824AB0">
        <w:rPr>
          <w:rFonts w:ascii="Arial" w:hAnsi="Arial" w:cs="Arial"/>
          <w:sz w:val="24"/>
          <w:szCs w:val="24"/>
        </w:rPr>
        <w:t>ferentom ni</w:t>
      </w:r>
      <w:r w:rsidR="00971240" w:rsidRPr="00824AB0">
        <w:rPr>
          <w:rFonts w:ascii="Arial" w:hAnsi="Arial" w:cs="Arial"/>
          <w:sz w:val="24"/>
          <w:szCs w:val="24"/>
        </w:rPr>
        <w:t>e przysługuje prawo do odsetek.</w:t>
      </w:r>
    </w:p>
    <w:p w14:paraId="04CBFF20" w14:textId="77777777" w:rsidR="00971240" w:rsidRPr="00824AB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24AB0">
        <w:rPr>
          <w:rFonts w:ascii="Arial" w:hAnsi="Arial" w:cs="Arial"/>
          <w:sz w:val="24"/>
          <w:szCs w:val="24"/>
        </w:rPr>
        <w:t xml:space="preserve">6. </w:t>
      </w:r>
      <w:r w:rsidR="00971240" w:rsidRPr="00824AB0">
        <w:rPr>
          <w:rFonts w:ascii="Arial" w:hAnsi="Arial" w:cs="Arial"/>
          <w:sz w:val="24"/>
          <w:szCs w:val="24"/>
        </w:rPr>
        <w:t>Zamawiający zatrzymuje wadium, jeżeli Oferent, którego oferta została wybrana:</w:t>
      </w:r>
    </w:p>
    <w:p w14:paraId="21072D31" w14:textId="77777777" w:rsidR="00971240" w:rsidRPr="00824AB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24AB0">
        <w:rPr>
          <w:rFonts w:ascii="Arial" w:hAnsi="Arial" w:cs="Arial"/>
          <w:sz w:val="24"/>
          <w:szCs w:val="24"/>
        </w:rPr>
        <w:lastRenderedPageBreak/>
        <w:t xml:space="preserve">- </w:t>
      </w:r>
      <w:r w:rsidR="00971240" w:rsidRPr="00824AB0">
        <w:rPr>
          <w:rFonts w:ascii="Arial" w:hAnsi="Arial" w:cs="Arial"/>
          <w:sz w:val="24"/>
          <w:szCs w:val="24"/>
        </w:rPr>
        <w:t>odmówił podpisania umowy na warunkach określonych w ofercie,</w:t>
      </w:r>
    </w:p>
    <w:p w14:paraId="2B5D7DFA" w14:textId="77777777" w:rsidR="00971240" w:rsidRPr="00824AB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824AB0">
        <w:rPr>
          <w:rFonts w:ascii="Arial" w:hAnsi="Arial" w:cs="Arial"/>
          <w:sz w:val="24"/>
          <w:szCs w:val="24"/>
        </w:rPr>
        <w:t xml:space="preserve">- </w:t>
      </w:r>
      <w:r w:rsidR="00971240" w:rsidRPr="00824AB0">
        <w:rPr>
          <w:rFonts w:ascii="Arial" w:hAnsi="Arial" w:cs="Arial"/>
          <w:sz w:val="24"/>
          <w:szCs w:val="24"/>
        </w:rPr>
        <w:t>zawarcie umowy stało się niemożliwe z przyczyn leżących po stronie Oferenta.</w:t>
      </w:r>
    </w:p>
    <w:p w14:paraId="3CB6BD1B" w14:textId="77777777" w:rsidR="005D3779" w:rsidRPr="00824AB0" w:rsidRDefault="005D3779" w:rsidP="005D3779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81941E" w14:textId="77777777" w:rsidR="00E94630" w:rsidRPr="00824AB0" w:rsidRDefault="00E94630" w:rsidP="005D3779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24AB0">
        <w:rPr>
          <w:rFonts w:ascii="Arial" w:eastAsia="Times New Roman" w:hAnsi="Arial" w:cs="Arial"/>
          <w:b/>
          <w:sz w:val="24"/>
          <w:szCs w:val="24"/>
          <w:lang w:eastAsia="pl-PL"/>
        </w:rPr>
        <w:t>WYMOGI FORMALNE DOTYCZĄCE OFERTY:</w:t>
      </w:r>
    </w:p>
    <w:p w14:paraId="0B1C1E8A" w14:textId="77777777" w:rsidR="005C31FD" w:rsidRPr="00824AB0" w:rsidRDefault="005C31FD" w:rsidP="005D3779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824AB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Zamawiający</w:t>
      </w:r>
      <w:r w:rsidR="00E94630" w:rsidRPr="00824AB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</w:t>
      </w:r>
      <w:r w:rsidRPr="00824AB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dopuszcza składanie ofert wariantowych.</w:t>
      </w:r>
    </w:p>
    <w:p w14:paraId="50CC4D3A" w14:textId="7CD4C6B5" w:rsidR="005C31FD" w:rsidRPr="00824AB0" w:rsidRDefault="005C31FD" w:rsidP="005D3779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24AB0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ofert upływa </w:t>
      </w:r>
      <w:r w:rsidR="00627361" w:rsidRPr="00824AB0">
        <w:rPr>
          <w:rFonts w:ascii="Arial" w:eastAsia="Times New Roman" w:hAnsi="Arial" w:cs="Arial"/>
          <w:b/>
          <w:sz w:val="24"/>
          <w:szCs w:val="24"/>
          <w:lang w:eastAsia="pl-PL"/>
        </w:rPr>
        <w:t>18</w:t>
      </w:r>
      <w:r w:rsidR="00FF7EB0" w:rsidRPr="00824A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E2352" w:rsidRPr="00824AB0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824A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4413C" w:rsidRPr="00824AB0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627361" w:rsidRPr="00824AB0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824A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057073" w:rsidRPr="00824AB0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824A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godzinie </w:t>
      </w:r>
      <w:r w:rsidR="00FF7EB0" w:rsidRPr="00824AB0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Pr="00824AB0">
        <w:rPr>
          <w:rFonts w:ascii="Arial" w:eastAsia="Times New Roman" w:hAnsi="Arial" w:cs="Arial"/>
          <w:b/>
          <w:sz w:val="24"/>
          <w:szCs w:val="24"/>
          <w:lang w:eastAsia="pl-PL"/>
        </w:rPr>
        <w:t>:00.</w:t>
      </w:r>
    </w:p>
    <w:p w14:paraId="5F1BF828" w14:textId="12630F7A" w:rsidR="00D757E9" w:rsidRPr="00824AB0" w:rsidRDefault="005D3779" w:rsidP="00627361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824AB0">
        <w:rPr>
          <w:rFonts w:ascii="Arial" w:hAnsi="Arial" w:cs="Arial"/>
          <w:b/>
          <w:bCs/>
          <w:sz w:val="24"/>
          <w:szCs w:val="24"/>
        </w:rPr>
        <w:t>Otwarcie ofert nastąpi</w:t>
      </w:r>
      <w:r w:rsidR="00E3147E" w:rsidRPr="00824AB0">
        <w:rPr>
          <w:rFonts w:ascii="Arial" w:hAnsi="Arial" w:cs="Arial"/>
          <w:b/>
          <w:bCs/>
          <w:sz w:val="24"/>
          <w:szCs w:val="24"/>
        </w:rPr>
        <w:t xml:space="preserve"> </w:t>
      </w:r>
      <w:r w:rsidR="00627361" w:rsidRPr="00824AB0">
        <w:rPr>
          <w:rFonts w:ascii="Arial" w:hAnsi="Arial" w:cs="Arial"/>
          <w:b/>
          <w:bCs/>
          <w:sz w:val="24"/>
          <w:szCs w:val="24"/>
        </w:rPr>
        <w:t>18</w:t>
      </w:r>
      <w:r w:rsidR="00EE2352" w:rsidRPr="00824AB0">
        <w:rPr>
          <w:rFonts w:ascii="Arial" w:hAnsi="Arial" w:cs="Arial"/>
          <w:b/>
          <w:bCs/>
          <w:sz w:val="24"/>
          <w:szCs w:val="24"/>
        </w:rPr>
        <w:t xml:space="preserve"> września</w:t>
      </w:r>
      <w:r w:rsidR="0058790D" w:rsidRPr="00824AB0">
        <w:rPr>
          <w:rFonts w:ascii="Arial" w:hAnsi="Arial" w:cs="Arial"/>
          <w:b/>
          <w:bCs/>
          <w:sz w:val="24"/>
          <w:szCs w:val="24"/>
        </w:rPr>
        <w:t xml:space="preserve"> 20</w:t>
      </w:r>
      <w:r w:rsidR="0064413C" w:rsidRPr="00824AB0">
        <w:rPr>
          <w:rFonts w:ascii="Arial" w:hAnsi="Arial" w:cs="Arial"/>
          <w:b/>
          <w:bCs/>
          <w:sz w:val="24"/>
          <w:szCs w:val="24"/>
        </w:rPr>
        <w:t>2</w:t>
      </w:r>
      <w:r w:rsidR="00627361" w:rsidRPr="00824AB0">
        <w:rPr>
          <w:rFonts w:ascii="Arial" w:hAnsi="Arial" w:cs="Arial"/>
          <w:b/>
          <w:bCs/>
          <w:sz w:val="24"/>
          <w:szCs w:val="24"/>
        </w:rPr>
        <w:t>3</w:t>
      </w:r>
      <w:r w:rsidR="0058790D" w:rsidRPr="00824AB0">
        <w:rPr>
          <w:rFonts w:ascii="Arial" w:hAnsi="Arial" w:cs="Arial"/>
          <w:b/>
          <w:bCs/>
          <w:sz w:val="24"/>
          <w:szCs w:val="24"/>
        </w:rPr>
        <w:t xml:space="preserve"> r. o godz. </w:t>
      </w:r>
      <w:r w:rsidR="00FF7EB0" w:rsidRPr="00824AB0">
        <w:rPr>
          <w:rFonts w:ascii="Arial" w:hAnsi="Arial" w:cs="Arial"/>
          <w:b/>
          <w:bCs/>
          <w:sz w:val="24"/>
          <w:szCs w:val="24"/>
        </w:rPr>
        <w:t>12</w:t>
      </w:r>
      <w:r w:rsidR="0058790D" w:rsidRPr="00824AB0">
        <w:rPr>
          <w:rFonts w:ascii="Arial" w:hAnsi="Arial" w:cs="Arial"/>
          <w:b/>
          <w:bCs/>
          <w:sz w:val="24"/>
          <w:szCs w:val="24"/>
        </w:rPr>
        <w:t>:</w:t>
      </w:r>
      <w:r w:rsidR="00E732B1" w:rsidRPr="00824AB0">
        <w:rPr>
          <w:rFonts w:ascii="Arial" w:hAnsi="Arial" w:cs="Arial"/>
          <w:b/>
          <w:bCs/>
          <w:sz w:val="24"/>
          <w:szCs w:val="24"/>
        </w:rPr>
        <w:t>15</w:t>
      </w:r>
      <w:r w:rsidR="0058790D" w:rsidRPr="00824AB0">
        <w:rPr>
          <w:rFonts w:ascii="Arial" w:hAnsi="Arial" w:cs="Arial"/>
          <w:b/>
          <w:bCs/>
          <w:sz w:val="24"/>
          <w:szCs w:val="24"/>
        </w:rPr>
        <w:t>.</w:t>
      </w:r>
    </w:p>
    <w:p w14:paraId="4F0C00DB" w14:textId="77777777" w:rsidR="005C31FD" w:rsidRPr="00824AB0" w:rsidRDefault="0058790D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AB0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5C31FD" w:rsidRPr="00824AB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C31FD" w:rsidRPr="00824AB0">
        <w:rPr>
          <w:rFonts w:ascii="Arial" w:eastAsia="Times New Roman" w:hAnsi="Arial" w:cs="Arial"/>
          <w:sz w:val="24"/>
          <w:szCs w:val="24"/>
          <w:lang w:eastAsia="pl-PL"/>
        </w:rPr>
        <w:t xml:space="preserve"> Dokumenty wymagane w postępowaniu:</w:t>
      </w:r>
    </w:p>
    <w:p w14:paraId="1A89A1BC" w14:textId="77777777" w:rsidR="005C31FD" w:rsidRPr="00824AB0" w:rsidRDefault="005C31FD" w:rsidP="005D3779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AB0">
        <w:rPr>
          <w:rFonts w:ascii="Arial" w:eastAsia="Times New Roman" w:hAnsi="Arial" w:cs="Arial"/>
          <w:sz w:val="24"/>
          <w:szCs w:val="24"/>
          <w:lang w:eastAsia="pl-PL"/>
        </w:rPr>
        <w:t>wypełniony i podpisany formularz o</w:t>
      </w:r>
      <w:r w:rsidR="005170B8" w:rsidRPr="00824AB0">
        <w:rPr>
          <w:rFonts w:ascii="Arial" w:eastAsia="Times New Roman" w:hAnsi="Arial" w:cs="Arial"/>
          <w:sz w:val="24"/>
          <w:szCs w:val="24"/>
          <w:lang w:eastAsia="pl-PL"/>
        </w:rPr>
        <w:t xml:space="preserve">fertowy stanowiący załącznik do Ogłoszenia </w:t>
      </w:r>
      <w:r w:rsidR="00057073" w:rsidRPr="00824AB0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5170B8" w:rsidRPr="00824AB0">
        <w:rPr>
          <w:rFonts w:ascii="Arial" w:eastAsia="Times New Roman" w:hAnsi="Arial" w:cs="Arial"/>
          <w:sz w:val="24"/>
          <w:szCs w:val="24"/>
          <w:lang w:eastAsia="pl-PL"/>
        </w:rPr>
        <w:t>o przetargu</w:t>
      </w:r>
      <w:r w:rsidRPr="00824AB0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D0E6A69" w14:textId="77777777" w:rsidR="005C31FD" w:rsidRPr="00824AB0" w:rsidRDefault="005C31FD" w:rsidP="005D3779">
      <w:pPr>
        <w:numPr>
          <w:ilvl w:val="0"/>
          <w:numId w:val="1"/>
        </w:numPr>
        <w:tabs>
          <w:tab w:val="left" w:pos="284"/>
        </w:tabs>
        <w:spacing w:after="0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AB0">
        <w:rPr>
          <w:rFonts w:ascii="Arial" w:eastAsia="Times New Roman" w:hAnsi="Arial" w:cs="Arial"/>
          <w:sz w:val="24"/>
          <w:szCs w:val="24"/>
          <w:lang w:eastAsia="pl-PL"/>
        </w:rPr>
        <w:t xml:space="preserve">aktualny odpis z właściwego rejestru lub z centralnej ewidencji i informacji </w:t>
      </w:r>
      <w:r w:rsidR="005170B8" w:rsidRPr="00824AB0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057073" w:rsidRPr="00824AB0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5170B8" w:rsidRPr="00824A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24AB0">
        <w:rPr>
          <w:rFonts w:ascii="Arial" w:eastAsia="Times New Roman" w:hAnsi="Arial" w:cs="Arial"/>
          <w:sz w:val="24"/>
          <w:szCs w:val="24"/>
          <w:lang w:eastAsia="pl-PL"/>
        </w:rPr>
        <w:t>o działalności gospodarczej, jeżeli odrębne przepisy wymagają wpisu do rejestru lub ewidencji, wystawiony nie wcześniej niż 6 miesięcy przed upływem terminu składnia ofert - oryginał lub kserokopia poświadczona za zgodność z oryginałem;</w:t>
      </w:r>
    </w:p>
    <w:p w14:paraId="1D151211" w14:textId="77777777" w:rsidR="005C31FD" w:rsidRPr="00824AB0" w:rsidRDefault="005C31FD" w:rsidP="005D3779">
      <w:pPr>
        <w:numPr>
          <w:ilvl w:val="0"/>
          <w:numId w:val="1"/>
        </w:numPr>
        <w:tabs>
          <w:tab w:val="left" w:pos="284"/>
        </w:tabs>
        <w:spacing w:after="0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AB0">
        <w:rPr>
          <w:rFonts w:ascii="Arial" w:eastAsia="Times New Roman" w:hAnsi="Arial" w:cs="Arial"/>
          <w:sz w:val="24"/>
          <w:szCs w:val="24"/>
          <w:lang w:eastAsia="pl-PL"/>
        </w:rPr>
        <w:t xml:space="preserve">zestawienie nazw i adresów obiektów gdzie Wykonawca </w:t>
      </w:r>
      <w:r w:rsidR="00E3147E" w:rsidRPr="00824AB0">
        <w:rPr>
          <w:rFonts w:ascii="Arial" w:eastAsia="Times New Roman" w:hAnsi="Arial" w:cs="Arial"/>
          <w:sz w:val="24"/>
          <w:szCs w:val="24"/>
          <w:lang w:eastAsia="pl-PL"/>
        </w:rPr>
        <w:t>realizował bądź realizuje</w:t>
      </w:r>
      <w:r w:rsidRPr="00824A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63D0" w:rsidRPr="00824AB0">
        <w:rPr>
          <w:rFonts w:ascii="Arial" w:eastAsia="Times New Roman" w:hAnsi="Arial" w:cs="Arial"/>
          <w:sz w:val="24"/>
          <w:szCs w:val="24"/>
          <w:lang w:eastAsia="pl-PL"/>
        </w:rPr>
        <w:t>roboty</w:t>
      </w:r>
      <w:r w:rsidR="00FF7EB0" w:rsidRPr="00824AB0">
        <w:rPr>
          <w:rFonts w:ascii="Arial" w:eastAsia="Times New Roman" w:hAnsi="Arial" w:cs="Arial"/>
          <w:sz w:val="24"/>
          <w:szCs w:val="24"/>
          <w:lang w:eastAsia="pl-PL"/>
        </w:rPr>
        <w:t xml:space="preserve"> potwierdzające spełnianie warunku wiedzy i doświadczenia.</w:t>
      </w:r>
    </w:p>
    <w:p w14:paraId="4C62DA6F" w14:textId="77777777" w:rsidR="00971240" w:rsidRPr="00824AB0" w:rsidRDefault="00971240" w:rsidP="005D3779">
      <w:pPr>
        <w:spacing w:after="2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4AB0">
        <w:rPr>
          <w:rFonts w:ascii="Arial" w:eastAsia="Times New Roman" w:hAnsi="Arial" w:cs="Arial"/>
          <w:sz w:val="24"/>
          <w:szCs w:val="24"/>
          <w:lang w:eastAsia="pl-PL"/>
        </w:rPr>
        <w:t>- referencje,</w:t>
      </w:r>
    </w:p>
    <w:p w14:paraId="727AD380" w14:textId="0ABB936B" w:rsidR="00971240" w:rsidRPr="00824AB0" w:rsidRDefault="00971240" w:rsidP="00EE2352">
      <w:pPr>
        <w:spacing w:after="213"/>
        <w:jc w:val="both"/>
        <w:rPr>
          <w:rFonts w:ascii="Arial" w:hAnsi="Arial" w:cs="Arial"/>
          <w:sz w:val="24"/>
          <w:szCs w:val="24"/>
          <w:lang w:eastAsia="pl-PL"/>
        </w:rPr>
      </w:pPr>
      <w:r w:rsidRPr="00824AB0">
        <w:rPr>
          <w:rFonts w:ascii="Arial" w:hAnsi="Arial" w:cs="Arial"/>
          <w:sz w:val="24"/>
          <w:szCs w:val="24"/>
          <w:lang w:eastAsia="pl-PL"/>
        </w:rPr>
        <w:t>- dowód wpłaty wadium,</w:t>
      </w:r>
    </w:p>
    <w:p w14:paraId="6D10D147" w14:textId="77777777" w:rsidR="00971240" w:rsidRPr="00824AB0" w:rsidRDefault="00971240" w:rsidP="00D757E9">
      <w:pPr>
        <w:pStyle w:val="Bezodstpw"/>
        <w:tabs>
          <w:tab w:val="left" w:pos="142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824AB0">
        <w:rPr>
          <w:rFonts w:ascii="Arial" w:hAnsi="Arial" w:cs="Arial"/>
          <w:sz w:val="24"/>
          <w:szCs w:val="24"/>
          <w:lang w:eastAsia="pl-PL"/>
        </w:rPr>
        <w:t>-</w:t>
      </w:r>
      <w:r w:rsidRPr="00824AB0">
        <w:rPr>
          <w:rFonts w:ascii="Arial" w:hAnsi="Arial" w:cs="Arial"/>
          <w:sz w:val="24"/>
          <w:szCs w:val="24"/>
          <w:lang w:eastAsia="pl-PL"/>
        </w:rPr>
        <w:tab/>
        <w:t>polisa OC ubezpieczenia działalności gospodarczej.</w:t>
      </w:r>
    </w:p>
    <w:p w14:paraId="6A9B327D" w14:textId="77777777" w:rsidR="00EE2352" w:rsidRPr="00824AB0" w:rsidRDefault="00EE2352" w:rsidP="00EE2352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3993B2" w14:textId="784469BC" w:rsidR="005C31FD" w:rsidRPr="00627361" w:rsidRDefault="005C31FD" w:rsidP="00EE2352">
      <w:pPr>
        <w:spacing w:after="21"/>
        <w:ind w:right="2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24AB0">
        <w:rPr>
          <w:rFonts w:ascii="Arial" w:eastAsia="Times New Roman" w:hAnsi="Arial" w:cs="Arial"/>
          <w:sz w:val="24"/>
          <w:szCs w:val="24"/>
          <w:lang w:eastAsia="pl-PL"/>
        </w:rPr>
        <w:t xml:space="preserve">Oferty należy składać w zapieczętowanych kopertach w sekretariacie </w:t>
      </w:r>
      <w:r w:rsidR="00E94630" w:rsidRPr="00824AB0">
        <w:rPr>
          <w:rFonts w:ascii="Arial" w:eastAsia="Times New Roman" w:hAnsi="Arial" w:cs="Arial"/>
          <w:sz w:val="24"/>
          <w:szCs w:val="24"/>
          <w:lang w:eastAsia="pl-PL"/>
        </w:rPr>
        <w:t xml:space="preserve">Ciepłowni </w:t>
      </w:r>
      <w:r w:rsidR="00E94630" w:rsidRPr="00EE2352">
        <w:rPr>
          <w:rFonts w:ascii="Arial" w:eastAsia="Times New Roman" w:hAnsi="Arial" w:cs="Arial"/>
          <w:sz w:val="24"/>
          <w:szCs w:val="24"/>
          <w:lang w:eastAsia="pl-PL"/>
        </w:rPr>
        <w:t>Sierpc</w:t>
      </w:r>
      <w:r w:rsidRPr="00EE2352">
        <w:rPr>
          <w:rFonts w:ascii="Arial" w:eastAsia="Times New Roman" w:hAnsi="Arial" w:cs="Arial"/>
          <w:sz w:val="24"/>
          <w:szCs w:val="24"/>
          <w:lang w:eastAsia="pl-PL"/>
        </w:rPr>
        <w:t xml:space="preserve"> Spółka z o.o., ul. </w:t>
      </w:r>
      <w:r w:rsidR="00E94630" w:rsidRPr="00EE2352">
        <w:rPr>
          <w:rFonts w:ascii="Arial" w:eastAsia="Times New Roman" w:hAnsi="Arial" w:cs="Arial"/>
          <w:sz w:val="24"/>
          <w:szCs w:val="24"/>
          <w:lang w:eastAsia="pl-PL"/>
        </w:rPr>
        <w:t>Przemysłowa</w:t>
      </w:r>
      <w:r w:rsidRPr="00EE2352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  <w:r w:rsidR="00E94630" w:rsidRPr="00EE235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EE2352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E94630" w:rsidRPr="00EE2352">
        <w:rPr>
          <w:rFonts w:ascii="Arial" w:eastAsia="Times New Roman" w:hAnsi="Arial" w:cs="Arial"/>
          <w:sz w:val="24"/>
          <w:szCs w:val="24"/>
          <w:lang w:eastAsia="pl-PL"/>
        </w:rPr>
        <w:t>Sierpcu</w:t>
      </w:r>
      <w:r w:rsidRPr="00EE2352">
        <w:rPr>
          <w:rFonts w:ascii="Arial" w:eastAsia="Times New Roman" w:hAnsi="Arial" w:cs="Arial"/>
          <w:sz w:val="24"/>
          <w:szCs w:val="24"/>
          <w:lang w:eastAsia="pl-PL"/>
        </w:rPr>
        <w:t xml:space="preserve">, z dopiskiem </w:t>
      </w:r>
      <w:r w:rsidRPr="00EE235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627361" w:rsidRPr="00627361">
        <w:rPr>
          <w:rFonts w:ascii="Arial" w:hAnsi="Arial" w:cs="Arial"/>
          <w:b/>
          <w:bCs/>
          <w:sz w:val="24"/>
          <w:szCs w:val="24"/>
          <w:shd w:val="clear" w:color="auto" w:fill="FFFFFF"/>
        </w:rPr>
        <w:t>Remont budynku ,,Kotłowni” poprzez ocieplenie ściany szczytowej</w:t>
      </w:r>
      <w:r w:rsidR="00D757E9" w:rsidRPr="00EE2352">
        <w:rPr>
          <w:rFonts w:ascii="Arial" w:hAnsi="Arial" w:cs="Arial"/>
          <w:b/>
          <w:bCs/>
          <w:sz w:val="24"/>
          <w:szCs w:val="24"/>
        </w:rPr>
        <w:t>, numer sprawy: CS/P/0</w:t>
      </w:r>
      <w:r w:rsidR="00EE2352" w:rsidRPr="00EE2352">
        <w:rPr>
          <w:rFonts w:ascii="Arial" w:hAnsi="Arial" w:cs="Arial"/>
          <w:b/>
          <w:bCs/>
          <w:sz w:val="24"/>
          <w:szCs w:val="24"/>
        </w:rPr>
        <w:t>7</w:t>
      </w:r>
      <w:r w:rsidR="00D757E9" w:rsidRPr="00EE2352">
        <w:rPr>
          <w:rFonts w:ascii="Arial" w:hAnsi="Arial" w:cs="Arial"/>
          <w:b/>
          <w:bCs/>
          <w:sz w:val="24"/>
          <w:szCs w:val="24"/>
        </w:rPr>
        <w:t>/202</w:t>
      </w:r>
      <w:r w:rsidR="00627361">
        <w:rPr>
          <w:rFonts w:ascii="Arial" w:hAnsi="Arial" w:cs="Arial"/>
          <w:b/>
          <w:bCs/>
          <w:sz w:val="24"/>
          <w:szCs w:val="24"/>
        </w:rPr>
        <w:t>3</w:t>
      </w:r>
      <w:r w:rsidR="00D757E9" w:rsidRPr="00EE2352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964B37" w:rsidRPr="00EE23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3147E" w:rsidRPr="00EE23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2352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E3147E" w:rsidRPr="00EE23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2352">
        <w:rPr>
          <w:rFonts w:ascii="Arial" w:eastAsia="Times New Roman" w:hAnsi="Arial" w:cs="Arial"/>
          <w:sz w:val="24"/>
          <w:szCs w:val="24"/>
          <w:lang w:eastAsia="pl-PL"/>
        </w:rPr>
        <w:t>NIE OTWIERAĆ</w:t>
      </w:r>
      <w:r w:rsidR="00964B37" w:rsidRPr="00EE2352">
        <w:rPr>
          <w:rFonts w:ascii="Arial" w:eastAsia="Times New Roman" w:hAnsi="Arial" w:cs="Arial"/>
          <w:sz w:val="24"/>
          <w:szCs w:val="24"/>
          <w:lang w:eastAsia="pl-PL"/>
        </w:rPr>
        <w:t xml:space="preserve"> PRZED </w:t>
      </w:r>
      <w:r w:rsidR="00627361">
        <w:rPr>
          <w:rFonts w:ascii="Arial" w:eastAsia="Times New Roman" w:hAnsi="Arial" w:cs="Arial"/>
          <w:sz w:val="24"/>
          <w:szCs w:val="24"/>
          <w:lang w:eastAsia="pl-PL"/>
        </w:rPr>
        <w:t>18</w:t>
      </w:r>
      <w:r w:rsidR="00964B37" w:rsidRPr="00EE2352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EE2352" w:rsidRPr="00EE2352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964B37" w:rsidRPr="00EE2352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27361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E2352">
        <w:rPr>
          <w:rFonts w:ascii="Arial" w:eastAsia="Times New Roman" w:hAnsi="Arial" w:cs="Arial"/>
          <w:sz w:val="24"/>
          <w:szCs w:val="24"/>
          <w:lang w:eastAsia="pl-PL"/>
        </w:rPr>
        <w:t>".</w:t>
      </w:r>
    </w:p>
    <w:p w14:paraId="79D65350" w14:textId="77777777" w:rsidR="00EE2352" w:rsidRPr="00EE2352" w:rsidRDefault="00EE2352" w:rsidP="00EE2352">
      <w:pPr>
        <w:pStyle w:val="Akapitzlist"/>
        <w:spacing w:after="21"/>
        <w:ind w:right="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0E3D3BA" w14:textId="77777777" w:rsidR="005C31FD" w:rsidRPr="005C31FD" w:rsidRDefault="005C31FD" w:rsidP="005D3779">
      <w:pPr>
        <w:numPr>
          <w:ilvl w:val="0"/>
          <w:numId w:val="19"/>
        </w:numPr>
        <w:tabs>
          <w:tab w:val="left" w:pos="702"/>
        </w:tabs>
        <w:spacing w:after="238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Zamawiający zastrzega kontynuowanie postępowania w drodze negocjacji.</w:t>
      </w:r>
    </w:p>
    <w:p w14:paraId="6F3E6C05" w14:textId="77777777" w:rsidR="005C31FD" w:rsidRPr="005C31FD" w:rsidRDefault="00D61332" w:rsidP="005D3779">
      <w:pPr>
        <w:spacing w:after="203"/>
        <w:ind w:lef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6</w:t>
      </w:r>
      <w:r w:rsidR="005C31FD" w:rsidRPr="0001083E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Zamawiający zastrzega unieważnienie postępowania bez podania przyczyn.</w:t>
      </w:r>
    </w:p>
    <w:p w14:paraId="48C2F9EC" w14:textId="77777777" w:rsidR="005C31FD" w:rsidRPr="005C31FD" w:rsidRDefault="00D61332" w:rsidP="005D3779">
      <w:pPr>
        <w:spacing w:after="0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 w:rsidR="0058790D" w:rsidRPr="0058790D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879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Osoba uprawniona do kontaktowania się z Wykonawcami:</w:t>
      </w:r>
    </w:p>
    <w:p w14:paraId="7AFAA12E" w14:textId="358D2F47" w:rsidR="0001083E" w:rsidRDefault="00627361" w:rsidP="00D61332">
      <w:pPr>
        <w:spacing w:after="65"/>
        <w:ind w:left="10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Łukasz kowalski – Kierownik ds. wytwarzania</w:t>
      </w:r>
    </w:p>
    <w:p w14:paraId="7C0668BA" w14:textId="2F6547B8" w:rsidR="0001083E" w:rsidRPr="004F3380" w:rsidRDefault="0001083E" w:rsidP="005D3779">
      <w:pPr>
        <w:spacing w:after="65"/>
        <w:ind w:left="1060" w:right="2220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795B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tel. 24 275 22 47 </w:t>
      </w:r>
    </w:p>
    <w:p w14:paraId="1CECB410" w14:textId="1C579B56" w:rsidR="00964B37" w:rsidRPr="0058790D" w:rsidRDefault="005C31FD" w:rsidP="00D61332">
      <w:pPr>
        <w:spacing w:after="65"/>
        <w:ind w:left="1060"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e-mail: </w:t>
      </w:r>
      <w:hyperlink r:id="rId9" w:history="1">
        <w:r w:rsidR="00627361" w:rsidRPr="00194A53">
          <w:rPr>
            <w:rStyle w:val="Hipercze"/>
            <w:rFonts w:ascii="Arial" w:eastAsia="Times New Roman" w:hAnsi="Arial" w:cs="Arial"/>
            <w:sz w:val="24"/>
            <w:szCs w:val="24"/>
            <w:lang w:val="en-US" w:eastAsia="pl-PL"/>
          </w:rPr>
          <w:t>lkowalski@cieplownia-sierpc.pl</w:t>
        </w:r>
      </w:hyperlink>
    </w:p>
    <w:p w14:paraId="3FC49378" w14:textId="77777777" w:rsidR="00D61332" w:rsidRPr="006F1275" w:rsidRDefault="00D61332" w:rsidP="00964B37">
      <w:pPr>
        <w:pStyle w:val="Bezodstpw"/>
        <w:rPr>
          <w:rFonts w:ascii="Arial" w:hAnsi="Arial" w:cs="Arial"/>
          <w:sz w:val="24"/>
          <w:szCs w:val="24"/>
          <w:lang w:val="en-US" w:eastAsia="pl-PL"/>
        </w:rPr>
      </w:pPr>
    </w:p>
    <w:p w14:paraId="735A2B45" w14:textId="77777777" w:rsidR="00742EA6" w:rsidRPr="00964B37" w:rsidRDefault="00440848" w:rsidP="00964B3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64B37">
        <w:rPr>
          <w:rFonts w:ascii="Arial" w:hAnsi="Arial" w:cs="Arial"/>
          <w:sz w:val="24"/>
          <w:szCs w:val="24"/>
          <w:lang w:eastAsia="pl-PL"/>
        </w:rPr>
        <w:t>Załączniki:</w:t>
      </w:r>
    </w:p>
    <w:p w14:paraId="653AFD9C" w14:textId="77777777" w:rsidR="00440848" w:rsidRPr="00440848" w:rsidRDefault="0058790D" w:rsidP="005D3779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Formularz</w:t>
      </w:r>
      <w:r w:rsidR="00440848"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 ofertowy.</w:t>
      </w:r>
    </w:p>
    <w:p w14:paraId="0400884D" w14:textId="23BA1C1A" w:rsidR="00EE2352" w:rsidRPr="00627361" w:rsidRDefault="00440848" w:rsidP="00D757E9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Wzór oświadczenia.</w:t>
      </w:r>
    </w:p>
    <w:p w14:paraId="491610B6" w14:textId="77777777" w:rsidR="008A3C9D" w:rsidRPr="00F20FE5" w:rsidRDefault="008A3C9D" w:rsidP="005D3779">
      <w:pPr>
        <w:spacing w:after="92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0FE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</w:t>
      </w:r>
    </w:p>
    <w:p w14:paraId="6E8BE264" w14:textId="77777777" w:rsidR="008A3C9D" w:rsidRPr="008A3C9D" w:rsidRDefault="00484675" w:rsidP="005D3779">
      <w:pPr>
        <w:spacing w:after="928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8A3C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7791316" w14:textId="77777777" w:rsidR="00484675" w:rsidRPr="00484675" w:rsidRDefault="00484675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4ADDF71A" w14:textId="77777777" w:rsidR="005C31FD" w:rsidRPr="00484675" w:rsidRDefault="005C31FD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14:paraId="405D7E8E" w14:textId="77777777" w:rsidR="00484675" w:rsidRPr="00484675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bookmarkStart w:id="3" w:name="bookmark6"/>
    </w:p>
    <w:p w14:paraId="5DCCECD1" w14:textId="77777777" w:rsidR="00484675" w:rsidRPr="00484675" w:rsidRDefault="00484675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bookmarkStart w:id="4" w:name="bookmark7"/>
      <w:bookmarkEnd w:id="3"/>
      <w:r w:rsidRPr="00484675">
        <w:rPr>
          <w:rFonts w:ascii="Arial" w:hAnsi="Arial" w:cs="Arial"/>
          <w:b/>
          <w:sz w:val="24"/>
          <w:szCs w:val="24"/>
          <w:lang w:eastAsia="pl-PL"/>
        </w:rPr>
        <w:t>Ciepłownia Sierpc Sp. z o.o.</w:t>
      </w:r>
    </w:p>
    <w:p w14:paraId="19A608F6" w14:textId="77777777" w:rsidR="00484675" w:rsidRPr="00484675" w:rsidRDefault="005C31FD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 xml:space="preserve"> ul. </w:t>
      </w:r>
      <w:r w:rsidR="00484675" w:rsidRPr="00484675">
        <w:rPr>
          <w:rFonts w:ascii="Arial" w:hAnsi="Arial" w:cs="Arial"/>
          <w:b/>
          <w:sz w:val="24"/>
          <w:szCs w:val="24"/>
          <w:lang w:eastAsia="pl-PL"/>
        </w:rPr>
        <w:t>Przemysłowa 2a</w:t>
      </w:r>
    </w:p>
    <w:p w14:paraId="11B28296" w14:textId="77777777" w:rsidR="005C31FD" w:rsidRPr="00484675" w:rsidRDefault="00484675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>09-200 Sierpc</w:t>
      </w:r>
      <w:r w:rsidR="005C31FD" w:rsidRPr="0048467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bookmarkEnd w:id="4"/>
    </w:p>
    <w:p w14:paraId="08487755" w14:textId="77777777" w:rsidR="00484675" w:rsidRPr="00484675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</w:pPr>
    </w:p>
    <w:p w14:paraId="5F16AC41" w14:textId="77777777" w:rsidR="005C31FD" w:rsidRDefault="005C31FD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FORMULARZ OFERTY</w:t>
      </w:r>
    </w:p>
    <w:p w14:paraId="03DB122F" w14:textId="77777777" w:rsidR="00B31A1C" w:rsidRPr="00993E34" w:rsidRDefault="00B31A1C" w:rsidP="00D757E9">
      <w:pPr>
        <w:pStyle w:val="Bezodstpw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4201BDCA" w14:textId="001A7A8E" w:rsidR="00627361" w:rsidRDefault="005C31FD" w:rsidP="00627361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993E34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 w:rsidRPr="00627361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627361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D757E9" w:rsidRPr="00627361">
        <w:rPr>
          <w:rFonts w:ascii="Arial" w:eastAsia="Times New Roman" w:hAnsi="Arial" w:cs="Arial"/>
          <w:sz w:val="24"/>
          <w:szCs w:val="24"/>
          <w:lang w:eastAsia="pl-PL"/>
        </w:rPr>
        <w:t xml:space="preserve">remont </w:t>
      </w:r>
      <w:r w:rsidR="00627361" w:rsidRPr="00627361">
        <w:rPr>
          <w:rFonts w:ascii="Arial" w:hAnsi="Arial" w:cs="Arial"/>
          <w:sz w:val="24"/>
          <w:szCs w:val="24"/>
          <w:shd w:val="clear" w:color="auto" w:fill="FFFFFF"/>
        </w:rPr>
        <w:t>budynku ,,Kotłowni” poprzez ocieplenie ściany szczytowej,</w:t>
      </w:r>
      <w:r w:rsidR="0062736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06553D04" w14:textId="57DACDEA" w:rsidR="00993E34" w:rsidRDefault="00D757E9" w:rsidP="00D757E9">
      <w:pPr>
        <w:pStyle w:val="Nagwek11"/>
        <w:keepNext/>
        <w:keepLines/>
        <w:spacing w:after="27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757E9">
        <w:rPr>
          <w:rFonts w:ascii="Arial" w:eastAsia="Times New Roman" w:hAnsi="Arial" w:cs="Arial"/>
          <w:sz w:val="24"/>
          <w:szCs w:val="24"/>
          <w:lang w:eastAsia="pl-PL"/>
        </w:rPr>
        <w:t>numer sprawy: CS/P/0</w:t>
      </w:r>
      <w:r w:rsidR="00EE2352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D757E9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627361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0F126ED0" w14:textId="77777777" w:rsidR="005C31FD" w:rsidRPr="003D0911" w:rsidRDefault="00993E34" w:rsidP="00993E34">
      <w:pPr>
        <w:pStyle w:val="Teksttreci210"/>
        <w:shd w:val="clear" w:color="auto" w:fill="auto"/>
        <w:spacing w:line="276" w:lineRule="auto"/>
        <w:ind w:left="20" w:right="4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ferujemy wykonanie przedmiotowego </w:t>
      </w:r>
      <w:r w:rsidR="00B372B8">
        <w:rPr>
          <w:rFonts w:ascii="Arial" w:eastAsia="Times New Roman" w:hAnsi="Arial" w:cs="Arial"/>
          <w:sz w:val="24"/>
          <w:szCs w:val="24"/>
          <w:lang w:eastAsia="pl-PL"/>
        </w:rPr>
        <w:t xml:space="preserve">zamówienia </w:t>
      </w:r>
      <w:r w:rsidR="003D0911">
        <w:rPr>
          <w:rFonts w:ascii="Arial" w:eastAsia="Times New Roman" w:hAnsi="Arial" w:cs="Arial"/>
          <w:sz w:val="24"/>
          <w:szCs w:val="24"/>
          <w:lang w:eastAsia="pl-PL"/>
        </w:rPr>
        <w:t>w zakresie wskazanym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BE309D">
        <w:rPr>
          <w:rFonts w:ascii="Arial" w:eastAsia="Times New Roman" w:hAnsi="Arial" w:cs="Arial"/>
          <w:sz w:val="24"/>
          <w:szCs w:val="24"/>
          <w:lang w:eastAsia="pl-PL"/>
        </w:rPr>
        <w:t>Ogłoszeniu o przetargu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, za</w:t>
      </w:r>
      <w:r w:rsidR="00D757E9">
        <w:rPr>
          <w:rFonts w:ascii="Arial" w:eastAsia="Times New Roman" w:hAnsi="Arial" w:cs="Arial"/>
          <w:sz w:val="24"/>
          <w:szCs w:val="24"/>
          <w:lang w:eastAsia="pl-PL"/>
        </w:rPr>
        <w:t xml:space="preserve"> zryczałtowaną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cenę:</w:t>
      </w:r>
    </w:p>
    <w:p w14:paraId="02D48F22" w14:textId="77777777" w:rsidR="00993E34" w:rsidRDefault="00993E34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5" w:name="bookmark8"/>
    </w:p>
    <w:p w14:paraId="2F83B5FD" w14:textId="77777777" w:rsidR="005C31FD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ab/>
        <w:t>zł</w:t>
      </w:r>
      <w:r w:rsidR="005C31FD" w:rsidRPr="004846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netto,</w:t>
      </w:r>
      <w:bookmarkEnd w:id="5"/>
    </w:p>
    <w:p w14:paraId="6AE96BF3" w14:textId="77777777" w:rsidR="005C31FD" w:rsidRPr="00484675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instrText xml:space="preserve"> TOC \o "1-3" \h \z </w:instrTex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17DF2D3C" w14:textId="77777777" w:rsidR="005C31FD" w:rsidRPr="00484675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cena brutto: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14:paraId="67D71642" w14:textId="77777777" w:rsidR="005C31FD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417DDC69" w14:textId="77777777" w:rsidR="00B372B8" w:rsidRPr="00484675" w:rsidRDefault="00B372B8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Stawka VAT: ………….%</w:t>
      </w:r>
    </w:p>
    <w:p w14:paraId="147D7A58" w14:textId="77777777" w:rsidR="005C31FD" w:rsidRPr="00484675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kwota </w:t>
      </w:r>
      <w:r w:rsidRPr="00484675">
        <w:rPr>
          <w:rFonts w:ascii="Arial" w:eastAsia="Times New Roman" w:hAnsi="Arial" w:cs="Arial"/>
          <w:sz w:val="24"/>
          <w:szCs w:val="24"/>
        </w:rPr>
        <w:t>VAT: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14:paraId="2CCB3F69" w14:textId="77777777" w:rsidR="005C31FD" w:rsidRPr="00484675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0C4C76E4" w14:textId="77777777" w:rsidR="00B372B8" w:rsidRPr="00B31A1C" w:rsidRDefault="00B372B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C79B0D6" w14:textId="77777777" w:rsidR="005C31FD" w:rsidRPr="00B372B8" w:rsidRDefault="005C31FD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bookmarkStart w:id="6" w:name="bookmark10"/>
      <w:r w:rsidRPr="00B372B8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Gwarancja:</w:t>
      </w:r>
      <w:bookmarkEnd w:id="6"/>
    </w:p>
    <w:p w14:paraId="138201CC" w14:textId="77777777" w:rsidR="003D0911" w:rsidRDefault="00B372B8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wykonane w ramach zamówienia</w:t>
      </w:r>
      <w:r w:rsidR="005C31F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0911" w:rsidRPr="00CD3286">
        <w:rPr>
          <w:rFonts w:ascii="Arial" w:hAnsi="Arial" w:cs="Arial"/>
          <w:color w:val="000000"/>
          <w:spacing w:val="-4"/>
          <w:sz w:val="24"/>
          <w:szCs w:val="24"/>
        </w:rPr>
        <w:t>prace będące przedmiotem przetargu</w:t>
      </w:r>
      <w:r w:rsidR="003D0911">
        <w:rPr>
          <w:rFonts w:ascii="Arial" w:hAnsi="Arial" w:cs="Arial"/>
          <w:color w:val="000000"/>
          <w:spacing w:val="-4"/>
          <w:sz w:val="24"/>
          <w:szCs w:val="24"/>
        </w:rPr>
        <w:t xml:space="preserve"> gwarancja wynosić będzie:</w:t>
      </w:r>
    </w:p>
    <w:p w14:paraId="7D8BB2EB" w14:textId="77777777" w:rsidR="003D0911" w:rsidRDefault="003D0911" w:rsidP="00993E34">
      <w:pPr>
        <w:tabs>
          <w:tab w:val="decimal" w:pos="284"/>
          <w:tab w:val="decimal" w:pos="864"/>
        </w:tabs>
        <w:spacing w:after="0"/>
        <w:rPr>
          <w:rFonts w:ascii="Arial" w:hAnsi="Arial" w:cs="Arial"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 - </w:t>
      </w:r>
      <w:r>
        <w:rPr>
          <w:rFonts w:ascii="Arial" w:hAnsi="Arial" w:cs="Arial"/>
          <w:color w:val="000000"/>
          <w:spacing w:val="-4"/>
          <w:sz w:val="24"/>
          <w:szCs w:val="24"/>
        </w:rPr>
        <w:t>………..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 miesięcy</w:t>
      </w:r>
      <w:r w:rsidR="00993E34">
        <w:rPr>
          <w:rFonts w:ascii="Arial" w:hAnsi="Arial" w:cs="Arial"/>
          <w:color w:val="000000"/>
          <w:spacing w:val="-4"/>
          <w:sz w:val="24"/>
          <w:szCs w:val="24"/>
        </w:rPr>
        <w:t>.</w:t>
      </w:r>
    </w:p>
    <w:p w14:paraId="735BC9F8" w14:textId="77777777" w:rsidR="005C31FD" w:rsidRPr="00B372B8" w:rsidRDefault="005C31FD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zapoznaliśmy się z 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treścią </w:t>
      </w:r>
      <w:r w:rsidR="00BE309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Ogłoszenia o </w:t>
      </w:r>
      <w:r w:rsidR="008A3C9D" w:rsidRPr="00B372B8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>, nie wnosimy zastrzeżeń do przedstawionych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warunków oraz uznajemy się za związanych określonymi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zasadami postępowania.</w:t>
      </w:r>
    </w:p>
    <w:p w14:paraId="23601ED0" w14:textId="77777777" w:rsidR="005C31FD" w:rsidRDefault="005C31FD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UWAŻAMY się za związanych niniejszą ofertą przez okres 45 dni od upływu terminu składania ofert.</w:t>
      </w:r>
    </w:p>
    <w:p w14:paraId="398AE4CF" w14:textId="77777777" w:rsidR="00D757E9" w:rsidRDefault="00D757E9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Wszelką korespondencję elektroniczną należy kierować na następujący adres e-mail: …………………………………</w:t>
      </w:r>
    </w:p>
    <w:p w14:paraId="2078AB79" w14:textId="3701B687" w:rsidR="00D757E9" w:rsidRPr="00B372B8" w:rsidRDefault="00D757E9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Osoba wyznaczona do kontaktów </w:t>
      </w:r>
      <w:r w:rsidR="00EE2352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>sprawie złożonej oferty ……………………….., tel. ………………………………………………</w:t>
      </w:r>
    </w:p>
    <w:p w14:paraId="5057055E" w14:textId="77777777" w:rsidR="00B31A1C" w:rsidRDefault="00B31A1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75BAC5" w14:textId="77777777" w:rsidR="00B31A1C" w:rsidRDefault="00B31A1C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8AE652" w14:textId="77777777" w:rsidR="00B31A1C" w:rsidRPr="00484675" w:rsidRDefault="00B31A1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6BB28797" w14:textId="77777777" w:rsidR="00484675" w:rsidRDefault="005C31F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14:paraId="3B08A7B7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616E03C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6A545F2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D79412F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C693F9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0278083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679FF40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1421609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5444AA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EDB0F18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DEBD66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014B5F0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594A7C1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F482CA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94A3388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EA7D26E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740A0A0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55EEBBA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85EAA0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86F4D6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6B8132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4831A2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A4DEDB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C064A95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67F37F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F51FEA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C318D26" w14:textId="77777777" w:rsidR="00624A3D" w:rsidRDefault="00624A3D" w:rsidP="005449C8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8D28945" w14:textId="77777777" w:rsidR="00627361" w:rsidRDefault="00627361" w:rsidP="005449C8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DE9D1A" w14:textId="77777777" w:rsidR="00627361" w:rsidRDefault="00627361" w:rsidP="005449C8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71EDD77" w14:textId="77777777" w:rsidR="00627361" w:rsidRDefault="00627361" w:rsidP="005449C8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00DCEB" w14:textId="77777777" w:rsidR="00440848" w:rsidRPr="008A3C9D" w:rsidRDefault="00440848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3C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2</w:t>
      </w:r>
    </w:p>
    <w:p w14:paraId="602815B6" w14:textId="77777777" w:rsidR="00440848" w:rsidRDefault="00440848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D5C825" w14:textId="77777777" w:rsidR="00440848" w:rsidRPr="00484675" w:rsidRDefault="00440848" w:rsidP="005D3779">
      <w:pPr>
        <w:spacing w:after="928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………………….dnia……………………..</w:t>
      </w:r>
    </w:p>
    <w:p w14:paraId="306C3C43" w14:textId="77777777" w:rsidR="00440848" w:rsidRPr="00484675" w:rsidRDefault="00440848" w:rsidP="005D3779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4350A3E4" w14:textId="77777777" w:rsidR="00440848" w:rsidRPr="00484675" w:rsidRDefault="00440848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07AC3B99" w14:textId="77777777" w:rsidR="00440848" w:rsidRPr="00484675" w:rsidRDefault="00440848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14:paraId="757700EB" w14:textId="77777777" w:rsidR="00440848" w:rsidRDefault="0044084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716B3B3E" w14:textId="77777777" w:rsidR="00440848" w:rsidRDefault="0044084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39CCADBD" w14:textId="77777777" w:rsidR="00440848" w:rsidRPr="00440848" w:rsidRDefault="00440848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OŚWIADCZENIE</w:t>
      </w:r>
    </w:p>
    <w:p w14:paraId="7C31FB02" w14:textId="77777777" w:rsidR="00440848" w:rsidRPr="00D757E9" w:rsidRDefault="00440848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625C5971" w14:textId="32124C8B" w:rsidR="00627361" w:rsidRDefault="00440848" w:rsidP="00627361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D757E9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 w:rsidRPr="00D757E9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D757E9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D757E9" w:rsidRPr="00627361">
        <w:rPr>
          <w:rFonts w:ascii="Arial" w:hAnsi="Arial" w:cs="Arial"/>
          <w:sz w:val="24"/>
          <w:szCs w:val="24"/>
          <w:shd w:val="clear" w:color="auto" w:fill="FFFFFF"/>
        </w:rPr>
        <w:t xml:space="preserve">remont </w:t>
      </w:r>
      <w:r w:rsidR="00627361" w:rsidRPr="00627361">
        <w:rPr>
          <w:rFonts w:ascii="Arial" w:hAnsi="Arial" w:cs="Arial"/>
          <w:sz w:val="24"/>
          <w:szCs w:val="24"/>
          <w:shd w:val="clear" w:color="auto" w:fill="FFFFFF"/>
        </w:rPr>
        <w:t>budynku ,,Kotłowni” poprzez ocieplenie ściany szczytowej,</w:t>
      </w:r>
      <w:r w:rsidR="0062736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24776348" w14:textId="3BAC26A8" w:rsidR="00993E34" w:rsidRPr="00D757E9" w:rsidRDefault="00D757E9" w:rsidP="00D757E9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4"/>
          <w:szCs w:val="24"/>
          <w:shd w:val="clear" w:color="auto" w:fill="FFFFFF"/>
        </w:rPr>
      </w:pPr>
      <w:r w:rsidRPr="00D757E9">
        <w:rPr>
          <w:rFonts w:ascii="Arial" w:hAnsi="Arial" w:cs="Arial"/>
          <w:sz w:val="24"/>
          <w:szCs w:val="24"/>
          <w:shd w:val="clear" w:color="auto" w:fill="FFFFFF"/>
        </w:rPr>
        <w:t>numer sprawy: CS/P/0</w:t>
      </w:r>
      <w:r w:rsidR="00EE2352">
        <w:rPr>
          <w:rFonts w:ascii="Arial" w:hAnsi="Arial" w:cs="Arial"/>
          <w:sz w:val="24"/>
          <w:szCs w:val="24"/>
          <w:shd w:val="clear" w:color="auto" w:fill="FFFFFF"/>
        </w:rPr>
        <w:t>7</w:t>
      </w:r>
      <w:r w:rsidRPr="00D757E9">
        <w:rPr>
          <w:rFonts w:ascii="Arial" w:hAnsi="Arial" w:cs="Arial"/>
          <w:sz w:val="24"/>
          <w:szCs w:val="24"/>
          <w:shd w:val="clear" w:color="auto" w:fill="FFFFFF"/>
        </w:rPr>
        <w:t>/202</w:t>
      </w:r>
      <w:r w:rsidR="00627361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993E34" w:rsidRPr="00D757E9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132875D5" w14:textId="77777777"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3D3A75" w14:textId="77777777" w:rsidR="00440848" w:rsidRDefault="00440848" w:rsidP="00D757E9">
      <w:pPr>
        <w:pStyle w:val="Bezodstpw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           </w:t>
      </w:r>
      <w:r w:rsidR="005D3779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Ogłoszeniu o przetargu.</w:t>
      </w:r>
    </w:p>
    <w:p w14:paraId="51F85852" w14:textId="77777777" w:rsidR="00440848" w:rsidRPr="00440848" w:rsidRDefault="00440848" w:rsidP="00D757E9">
      <w:pPr>
        <w:pStyle w:val="Bezodstpw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udziału w postępowaniu             </w:t>
      </w:r>
      <w:r w:rsidR="005D3779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przyczyn określonych w §11 ust. 1 i 2 Regulaminu</w:t>
      </w:r>
      <w:r w:rsidRPr="00440848"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udzielania zamówień na dostawy, usługi i roboty budowlane służące działalności sektorowej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wykonywanej przez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iepłownię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ierpc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półka z o.o.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dnia 11.12.2019 r.</w:t>
      </w:r>
    </w:p>
    <w:p w14:paraId="3F611602" w14:textId="77777777" w:rsidR="00440848" w:rsidRDefault="00440848" w:rsidP="00D757E9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962ADD" w14:textId="77777777" w:rsidR="00545D6C" w:rsidRDefault="00545D6C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F7157C" w14:textId="77777777" w:rsidR="00545D6C" w:rsidRPr="00484675" w:rsidRDefault="00545D6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5449C8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4B000E89" w14:textId="77777777" w:rsidR="00545D6C" w:rsidRDefault="00545D6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14:paraId="5C3A8B77" w14:textId="77777777"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052B12" w14:textId="77777777"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523F62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567762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2EA9D8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3682A3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3E5F6A" w14:textId="77777777" w:rsidR="00044964" w:rsidRPr="00B31A1C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044964" w:rsidRPr="00B31A1C" w:rsidSect="005C5554">
      <w:headerReference w:type="default" r:id="rId10"/>
      <w:footerReference w:type="default" r:id="rId11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A901" w14:textId="77777777" w:rsidR="007C5873" w:rsidRDefault="007C5873" w:rsidP="00B44EC2">
      <w:pPr>
        <w:spacing w:after="0" w:line="240" w:lineRule="auto"/>
      </w:pPr>
      <w:r>
        <w:separator/>
      </w:r>
    </w:p>
  </w:endnote>
  <w:endnote w:type="continuationSeparator" w:id="0">
    <w:p w14:paraId="67088262" w14:textId="77777777" w:rsidR="007C5873" w:rsidRDefault="007C5873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083487"/>
      <w:docPartObj>
        <w:docPartGallery w:val="Page Numbers (Bottom of Page)"/>
        <w:docPartUnique/>
      </w:docPartObj>
    </w:sdtPr>
    <w:sdtContent>
      <w:p w14:paraId="2D2087EA" w14:textId="77777777" w:rsidR="005D3779" w:rsidRDefault="005D37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178">
          <w:rPr>
            <w:noProof/>
          </w:rPr>
          <w:t>8</w:t>
        </w:r>
        <w:r>
          <w:fldChar w:fldCharType="end"/>
        </w:r>
      </w:p>
    </w:sdtContent>
  </w:sdt>
  <w:p w14:paraId="540AFA0B" w14:textId="77777777" w:rsidR="00F0231B" w:rsidRDefault="00F02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1EBD" w14:textId="77777777" w:rsidR="007C5873" w:rsidRDefault="007C5873" w:rsidP="00B44EC2">
      <w:pPr>
        <w:spacing w:after="0" w:line="240" w:lineRule="auto"/>
      </w:pPr>
      <w:r>
        <w:separator/>
      </w:r>
    </w:p>
  </w:footnote>
  <w:footnote w:type="continuationSeparator" w:id="0">
    <w:p w14:paraId="348C66D4" w14:textId="77777777" w:rsidR="007C5873" w:rsidRDefault="007C5873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B3DA" w14:textId="77777777" w:rsidR="00F0231B" w:rsidRDefault="00F0231B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21C32" wp14:editId="19007086">
              <wp:simplePos x="0" y="0"/>
              <wp:positionH relativeFrom="margin">
                <wp:posOffset>1462405</wp:posOffset>
              </wp:positionH>
              <wp:positionV relativeFrom="page">
                <wp:posOffset>152400</wp:posOffset>
              </wp:positionV>
              <wp:extent cx="4480560" cy="1593850"/>
              <wp:effectExtent l="0" t="0" r="1524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159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98F241" w14:textId="77777777" w:rsidR="00F0231B" w:rsidRPr="00A0771B" w:rsidRDefault="00F0231B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</w:pP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Ciepłownia Sierpc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Sp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.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z o.o.</w:t>
                          </w:r>
                        </w:p>
                        <w:p w14:paraId="6792942F" w14:textId="77777777" w:rsidR="00F0231B" w:rsidRDefault="00F0231B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ul. Przemysłowa 2a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09-200 Sierpc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7D4BB07A" w14:textId="77777777" w:rsidR="00F0231B" w:rsidRPr="00CA69A0" w:rsidRDefault="00F0231B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A69A0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tel. 24 275 22 47 fax. 24 275 50 17                                                                          NIP 776-000-18-88 REG. 610027484                                        e-mail: sekretariat@cieplownia-sierpc.pl</w:t>
                          </w:r>
                        </w:p>
                        <w:p w14:paraId="5BBE3D9E" w14:textId="77777777" w:rsidR="00F0231B" w:rsidRPr="00967B5B" w:rsidRDefault="00F0231B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2C4EB5A2" w14:textId="77777777" w:rsidR="00F0231B" w:rsidRPr="00967B5B" w:rsidRDefault="00F0231B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629ADC85" w14:textId="77777777" w:rsidR="00F0231B" w:rsidRPr="00967B5B" w:rsidRDefault="00F0231B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1021C32" id="Prostokąt 4" o:spid="_x0000_s1026" style="position:absolute;left:0;text-align:left;margin-left:115.15pt;margin-top:12pt;width:352.8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" fillcolor="white [3212]" strokecolor="white [3212]" strokeweight="2pt">
              <v:textbox>
                <w:txbxContent>
                  <w:p w14:paraId="5598F241" w14:textId="77777777" w:rsidR="00F0231B" w:rsidRPr="00A0771B" w:rsidRDefault="00F0231B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</w:pP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Ciepłownia Sierpc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Sp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.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z o.o.</w:t>
                    </w:r>
                  </w:p>
                  <w:p w14:paraId="6792942F" w14:textId="77777777" w:rsidR="00F0231B" w:rsidRDefault="00F0231B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ul. Przemysłowa 2a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, </w:t>
                    </w: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09-200 Sierpc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</w:p>
                  <w:p w14:paraId="7D4BB07A" w14:textId="77777777" w:rsidR="00F0231B" w:rsidRPr="00CA69A0" w:rsidRDefault="00F0231B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CA69A0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tel. 24 275 22 47 fax. 24 275 50 17                                                                          NIP 776-000-18-88 REG. 610027484                                        e-mail: sekretariat@cieplownia-sierpc.pl</w:t>
                    </w:r>
                  </w:p>
                  <w:p w14:paraId="5BBE3D9E" w14:textId="77777777" w:rsidR="00F0231B" w:rsidRPr="00967B5B" w:rsidRDefault="00F0231B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2C4EB5A2" w14:textId="77777777" w:rsidR="00F0231B" w:rsidRPr="00967B5B" w:rsidRDefault="00F0231B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629ADC85" w14:textId="77777777" w:rsidR="00F0231B" w:rsidRPr="00967B5B" w:rsidRDefault="00F0231B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14:paraId="2D68782E" w14:textId="77777777" w:rsidR="00F0231B" w:rsidRDefault="00F0231B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98DA9" wp14:editId="5AEC6316">
              <wp:simplePos x="0" y="0"/>
              <wp:positionH relativeFrom="column">
                <wp:posOffset>-701675</wp:posOffset>
              </wp:positionH>
              <wp:positionV relativeFrom="paragraph">
                <wp:posOffset>895985</wp:posOffset>
              </wp:positionV>
              <wp:extent cx="6972300" cy="0"/>
              <wp:effectExtent l="0" t="0" r="1905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143994" id="Łącznik prostoliniowy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25pt,70.55pt" to="493.7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OqmwEAAJQDAAAOAAAAZHJzL2Uyb0RvYy54bWysU9uO0zAQfUfiHyy/06RFWi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" strokecolor="#4579b8 [3044]"/>
          </w:pict>
        </mc:Fallback>
      </mc:AlternateContent>
    </w:r>
    <w:r>
      <w:rPr>
        <w:noProof/>
        <w:lang w:eastAsia="pl-PL"/>
      </w:rPr>
      <w:drawing>
        <wp:inline distT="0" distB="0" distL="0" distR="0" wp14:anchorId="39A222E7" wp14:editId="1C21BE94">
          <wp:extent cx="1158240" cy="754380"/>
          <wp:effectExtent l="0" t="0" r="3810" b="7620"/>
          <wp:docPr id="5" name="Obraz 5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7E0BD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48AC7C7E"/>
    <w:lvl w:ilvl="0">
      <w:start w:val="100"/>
      <w:numFmt w:val="lowerRoman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2A1E3C76"/>
    <w:lvl w:ilvl="0">
      <w:start w:val="4"/>
      <w:numFmt w:val="lowerLetter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AC68EC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1037B14"/>
    <w:multiLevelType w:val="hybridMultilevel"/>
    <w:tmpl w:val="5E8CB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910AF1"/>
    <w:multiLevelType w:val="hybridMultilevel"/>
    <w:tmpl w:val="A4A01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20DE4"/>
    <w:multiLevelType w:val="hybridMultilevel"/>
    <w:tmpl w:val="7F28B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F478A"/>
    <w:multiLevelType w:val="hybridMultilevel"/>
    <w:tmpl w:val="31501796"/>
    <w:lvl w:ilvl="0" w:tplc="54A8387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A60C3"/>
    <w:multiLevelType w:val="hybridMultilevel"/>
    <w:tmpl w:val="26FE4B14"/>
    <w:lvl w:ilvl="0" w:tplc="A1EC7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52FE7"/>
    <w:multiLevelType w:val="hybridMultilevel"/>
    <w:tmpl w:val="D4AECB76"/>
    <w:lvl w:ilvl="0" w:tplc="3320DAC4">
      <w:start w:val="4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C182A"/>
    <w:multiLevelType w:val="hybridMultilevel"/>
    <w:tmpl w:val="21BA4298"/>
    <w:lvl w:ilvl="0" w:tplc="E81A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0117E"/>
    <w:multiLevelType w:val="hybridMultilevel"/>
    <w:tmpl w:val="514674D8"/>
    <w:lvl w:ilvl="0" w:tplc="BE06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33BD0"/>
    <w:multiLevelType w:val="hybridMultilevel"/>
    <w:tmpl w:val="7F28B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400B8"/>
    <w:multiLevelType w:val="hybridMultilevel"/>
    <w:tmpl w:val="80023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F482D"/>
    <w:multiLevelType w:val="hybridMultilevel"/>
    <w:tmpl w:val="4784EF64"/>
    <w:lvl w:ilvl="0" w:tplc="BB08A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2459B"/>
    <w:multiLevelType w:val="multilevel"/>
    <w:tmpl w:val="FBBCDDA4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 w:cs="Arial" w:hint="default"/>
        <w:b/>
        <w:strike w:val="0"/>
        <w:dstrike w:val="0"/>
        <w:color w:val="000000"/>
        <w:spacing w:val="-7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10E4FCA"/>
    <w:multiLevelType w:val="hybridMultilevel"/>
    <w:tmpl w:val="2F706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73222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07493"/>
    <w:multiLevelType w:val="hybridMultilevel"/>
    <w:tmpl w:val="6990177E"/>
    <w:lvl w:ilvl="0" w:tplc="AE5EE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7D3CB7"/>
    <w:multiLevelType w:val="multilevel"/>
    <w:tmpl w:val="F1EEBEE6"/>
    <w:lvl w:ilvl="0">
      <w:start w:val="2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5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0770493"/>
    <w:multiLevelType w:val="hybridMultilevel"/>
    <w:tmpl w:val="0478F160"/>
    <w:lvl w:ilvl="0" w:tplc="8FE601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7271C"/>
    <w:multiLevelType w:val="hybridMultilevel"/>
    <w:tmpl w:val="5374D90A"/>
    <w:lvl w:ilvl="0" w:tplc="94F4F26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 w15:restartNumberingAfterBreak="0">
    <w:nsid w:val="65734B6B"/>
    <w:multiLevelType w:val="hybridMultilevel"/>
    <w:tmpl w:val="7F28B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62EFE"/>
    <w:multiLevelType w:val="hybridMultilevel"/>
    <w:tmpl w:val="4F7E2514"/>
    <w:lvl w:ilvl="0" w:tplc="B76E678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646400">
    <w:abstractNumId w:val="0"/>
  </w:num>
  <w:num w:numId="2" w16cid:durableId="203297446">
    <w:abstractNumId w:val="1"/>
  </w:num>
  <w:num w:numId="3" w16cid:durableId="1619752591">
    <w:abstractNumId w:val="2"/>
  </w:num>
  <w:num w:numId="4" w16cid:durableId="1957060856">
    <w:abstractNumId w:val="3"/>
  </w:num>
  <w:num w:numId="5" w16cid:durableId="1787504177">
    <w:abstractNumId w:val="4"/>
  </w:num>
  <w:num w:numId="6" w16cid:durableId="749036679">
    <w:abstractNumId w:val="5"/>
  </w:num>
  <w:num w:numId="7" w16cid:durableId="176894757">
    <w:abstractNumId w:val="6"/>
  </w:num>
  <w:num w:numId="8" w16cid:durableId="1655258266">
    <w:abstractNumId w:val="26"/>
  </w:num>
  <w:num w:numId="9" w16cid:durableId="2062288558">
    <w:abstractNumId w:val="11"/>
  </w:num>
  <w:num w:numId="10" w16cid:durableId="1558737007">
    <w:abstractNumId w:val="12"/>
  </w:num>
  <w:num w:numId="11" w16cid:durableId="1236866414">
    <w:abstractNumId w:val="13"/>
  </w:num>
  <w:num w:numId="12" w16cid:durableId="2116442844">
    <w:abstractNumId w:val="10"/>
  </w:num>
  <w:num w:numId="13" w16cid:durableId="1254437410">
    <w:abstractNumId w:val="21"/>
  </w:num>
  <w:num w:numId="14" w16cid:durableId="1435517842">
    <w:abstractNumId w:val="20"/>
  </w:num>
  <w:num w:numId="15" w16cid:durableId="746028795">
    <w:abstractNumId w:val="14"/>
  </w:num>
  <w:num w:numId="16" w16cid:durableId="185356568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660033399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621612628">
    <w:abstractNumId w:val="17"/>
  </w:num>
  <w:num w:numId="19" w16cid:durableId="1045451561">
    <w:abstractNumId w:val="23"/>
  </w:num>
  <w:num w:numId="20" w16cid:durableId="68112602">
    <w:abstractNumId w:val="24"/>
  </w:num>
  <w:num w:numId="21" w16cid:durableId="1002046594">
    <w:abstractNumId w:val="19"/>
  </w:num>
  <w:num w:numId="22" w16cid:durableId="999187765">
    <w:abstractNumId w:val="8"/>
  </w:num>
  <w:num w:numId="23" w16cid:durableId="1103762676">
    <w:abstractNumId w:val="16"/>
  </w:num>
  <w:num w:numId="24" w16cid:durableId="742526775">
    <w:abstractNumId w:val="15"/>
  </w:num>
  <w:num w:numId="25" w16cid:durableId="1881287025">
    <w:abstractNumId w:val="7"/>
  </w:num>
  <w:num w:numId="26" w16cid:durableId="1128861659">
    <w:abstractNumId w:val="25"/>
  </w:num>
  <w:num w:numId="27" w16cid:durableId="7856591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806"/>
    <w:rsid w:val="0001083E"/>
    <w:rsid w:val="00014F5F"/>
    <w:rsid w:val="00037033"/>
    <w:rsid w:val="00044964"/>
    <w:rsid w:val="000503B5"/>
    <w:rsid w:val="000565D2"/>
    <w:rsid w:val="00057073"/>
    <w:rsid w:val="00064F99"/>
    <w:rsid w:val="000704F0"/>
    <w:rsid w:val="0008750C"/>
    <w:rsid w:val="000B094D"/>
    <w:rsid w:val="000B3259"/>
    <w:rsid w:val="000E30C3"/>
    <w:rsid w:val="001262C1"/>
    <w:rsid w:val="00215295"/>
    <w:rsid w:val="002378F7"/>
    <w:rsid w:val="0026052E"/>
    <w:rsid w:val="00273EAD"/>
    <w:rsid w:val="00280701"/>
    <w:rsid w:val="002870D5"/>
    <w:rsid w:val="002A6883"/>
    <w:rsid w:val="00315CF4"/>
    <w:rsid w:val="003453CD"/>
    <w:rsid w:val="003B7BDF"/>
    <w:rsid w:val="003D0911"/>
    <w:rsid w:val="003D09FC"/>
    <w:rsid w:val="003D6933"/>
    <w:rsid w:val="003E73EA"/>
    <w:rsid w:val="003F0F20"/>
    <w:rsid w:val="00413473"/>
    <w:rsid w:val="00440848"/>
    <w:rsid w:val="00455A87"/>
    <w:rsid w:val="00484675"/>
    <w:rsid w:val="004A41C3"/>
    <w:rsid w:val="004A46CD"/>
    <w:rsid w:val="004C32E0"/>
    <w:rsid w:val="004C40EB"/>
    <w:rsid w:val="004E3C72"/>
    <w:rsid w:val="004F3380"/>
    <w:rsid w:val="00511178"/>
    <w:rsid w:val="005170B8"/>
    <w:rsid w:val="005449C8"/>
    <w:rsid w:val="00545D6C"/>
    <w:rsid w:val="00557F7E"/>
    <w:rsid w:val="00577B2B"/>
    <w:rsid w:val="00580721"/>
    <w:rsid w:val="0058790D"/>
    <w:rsid w:val="005A5A69"/>
    <w:rsid w:val="005A7019"/>
    <w:rsid w:val="005C31FD"/>
    <w:rsid w:val="005C5554"/>
    <w:rsid w:val="005D0A0A"/>
    <w:rsid w:val="005D3779"/>
    <w:rsid w:val="005E109C"/>
    <w:rsid w:val="006163D0"/>
    <w:rsid w:val="00624A3D"/>
    <w:rsid w:val="00627361"/>
    <w:rsid w:val="0064413C"/>
    <w:rsid w:val="006752B8"/>
    <w:rsid w:val="0067765E"/>
    <w:rsid w:val="0068537F"/>
    <w:rsid w:val="006A12D7"/>
    <w:rsid w:val="006E676F"/>
    <w:rsid w:val="006E6859"/>
    <w:rsid w:val="006F1275"/>
    <w:rsid w:val="00742EA6"/>
    <w:rsid w:val="007516E5"/>
    <w:rsid w:val="00785757"/>
    <w:rsid w:val="00795BA5"/>
    <w:rsid w:val="007C5873"/>
    <w:rsid w:val="007C74AD"/>
    <w:rsid w:val="007D0D8B"/>
    <w:rsid w:val="007F28AB"/>
    <w:rsid w:val="00807B44"/>
    <w:rsid w:val="00824AB0"/>
    <w:rsid w:val="00837934"/>
    <w:rsid w:val="00887854"/>
    <w:rsid w:val="008A3C9D"/>
    <w:rsid w:val="008C2545"/>
    <w:rsid w:val="00921569"/>
    <w:rsid w:val="00964B37"/>
    <w:rsid w:val="00967B5B"/>
    <w:rsid w:val="00971240"/>
    <w:rsid w:val="00987992"/>
    <w:rsid w:val="00993E34"/>
    <w:rsid w:val="009C0724"/>
    <w:rsid w:val="009C2DF9"/>
    <w:rsid w:val="00A0771B"/>
    <w:rsid w:val="00A6652F"/>
    <w:rsid w:val="00AA6199"/>
    <w:rsid w:val="00AC2B14"/>
    <w:rsid w:val="00AE5558"/>
    <w:rsid w:val="00AE69A1"/>
    <w:rsid w:val="00B111FC"/>
    <w:rsid w:val="00B31A1C"/>
    <w:rsid w:val="00B372B8"/>
    <w:rsid w:val="00B44EC2"/>
    <w:rsid w:val="00B62806"/>
    <w:rsid w:val="00BC3178"/>
    <w:rsid w:val="00BE309D"/>
    <w:rsid w:val="00BE456E"/>
    <w:rsid w:val="00C60351"/>
    <w:rsid w:val="00C84C81"/>
    <w:rsid w:val="00CA69A0"/>
    <w:rsid w:val="00CD3286"/>
    <w:rsid w:val="00CE77A8"/>
    <w:rsid w:val="00D520F9"/>
    <w:rsid w:val="00D61332"/>
    <w:rsid w:val="00D719E9"/>
    <w:rsid w:val="00D757E9"/>
    <w:rsid w:val="00D94B96"/>
    <w:rsid w:val="00DD0932"/>
    <w:rsid w:val="00DD257E"/>
    <w:rsid w:val="00DE6EE0"/>
    <w:rsid w:val="00E163E1"/>
    <w:rsid w:val="00E253A8"/>
    <w:rsid w:val="00E3147E"/>
    <w:rsid w:val="00E54D1C"/>
    <w:rsid w:val="00E64F41"/>
    <w:rsid w:val="00E732B1"/>
    <w:rsid w:val="00E94630"/>
    <w:rsid w:val="00EE2352"/>
    <w:rsid w:val="00F0231B"/>
    <w:rsid w:val="00F20FE5"/>
    <w:rsid w:val="00F75334"/>
    <w:rsid w:val="00F84348"/>
    <w:rsid w:val="00F904C6"/>
    <w:rsid w:val="00FC6D07"/>
    <w:rsid w:val="00FE2174"/>
    <w:rsid w:val="00FE302C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ABABE"/>
  <w15:docId w15:val="{50DA83B1-0699-4729-BC00-AA3FE250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7E9"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0">
    <w:name w:val="Nagłówek #1_"/>
    <w:basedOn w:val="Domylnaczcionkaakapitu"/>
    <w:link w:val="Nagwek11"/>
    <w:uiPriority w:val="99"/>
    <w:rsid w:val="005C31F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11">
    <w:name w:val="Nagłówek #1 + 11"/>
    <w:aliases w:val="5 pt10"/>
    <w:basedOn w:val="Nagwek10"/>
    <w:uiPriority w:val="99"/>
    <w:rsid w:val="005C31F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5C31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C31FD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uiPriority w:val="99"/>
    <w:rsid w:val="005C31FD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A41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83E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971240"/>
    <w:rPr>
      <w:rFonts w:ascii="Times New Roman" w:hAnsi="Times New Roman" w:cs="Times New Roman"/>
      <w:spacing w:val="-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71240"/>
    <w:pPr>
      <w:shd w:val="clear" w:color="auto" w:fill="FFFFFF"/>
      <w:spacing w:before="120" w:after="240" w:line="240" w:lineRule="atLeast"/>
      <w:ind w:hanging="440"/>
      <w:jc w:val="both"/>
    </w:pPr>
    <w:rPr>
      <w:rFonts w:ascii="Times New Roman" w:hAnsi="Times New Roman" w:cs="Times New Roman"/>
      <w:spacing w:val="-3"/>
    </w:rPr>
  </w:style>
  <w:style w:type="table" w:styleId="Tabela-Siatka">
    <w:name w:val="Table Grid"/>
    <w:basedOn w:val="Standardowy"/>
    <w:uiPriority w:val="39"/>
    <w:rsid w:val="0080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E2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plownia-sierp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kowalski@cieplownia-sierp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3D44-FB36-47B0-A49C-BD83D07F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7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Ciepłownia Sierpc</cp:lastModifiedBy>
  <cp:revision>57</cp:revision>
  <cp:lastPrinted>2021-09-13T12:58:00Z</cp:lastPrinted>
  <dcterms:created xsi:type="dcterms:W3CDTF">2019-08-14T05:42:00Z</dcterms:created>
  <dcterms:modified xsi:type="dcterms:W3CDTF">2023-09-12T09:40:00Z</dcterms:modified>
</cp:coreProperties>
</file>