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6A47" w14:textId="77777777" w:rsidR="005C31FD" w:rsidRDefault="005C31FD" w:rsidP="005C31FD">
      <w:pPr>
        <w:pStyle w:val="Nagwek11"/>
        <w:keepNext/>
        <w:keepLines/>
        <w:shd w:val="clear" w:color="auto" w:fill="auto"/>
        <w:spacing w:after="275"/>
        <w:ind w:firstLine="0"/>
        <w:rPr>
          <w:rStyle w:val="Nagwek111"/>
          <w:b/>
          <w:bCs/>
        </w:rPr>
      </w:pPr>
      <w:bookmarkStart w:id="0" w:name="bookmark0"/>
    </w:p>
    <w:p w14:paraId="43550A92" w14:textId="77777777"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14:paraId="308368A5"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C52411B"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A98875E"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14:paraId="088E03D5"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B35BE52"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67D3359D" w14:textId="364C8353" w:rsidR="00964B37" w:rsidRDefault="00C11586" w:rsidP="005D3779">
      <w:pPr>
        <w:pStyle w:val="Nagwek11"/>
        <w:keepNext/>
        <w:keepLines/>
        <w:spacing w:after="275" w:line="276" w:lineRule="auto"/>
        <w:ind w:firstLine="0"/>
        <w:rPr>
          <w:rFonts w:ascii="Arial" w:hAnsi="Arial" w:cs="Arial"/>
          <w:sz w:val="28"/>
          <w:szCs w:val="28"/>
          <w:shd w:val="clear" w:color="auto" w:fill="FFFFFF"/>
        </w:rPr>
      </w:pPr>
      <w:r>
        <w:rPr>
          <w:rFonts w:ascii="Arial" w:hAnsi="Arial" w:cs="Arial"/>
          <w:sz w:val="28"/>
          <w:szCs w:val="28"/>
          <w:shd w:val="clear" w:color="auto" w:fill="FFFFFF"/>
        </w:rPr>
        <w:t>Modernizacja</w:t>
      </w:r>
      <w:r w:rsidR="000B3259">
        <w:rPr>
          <w:rFonts w:ascii="Arial" w:hAnsi="Arial" w:cs="Arial"/>
          <w:sz w:val="28"/>
          <w:szCs w:val="28"/>
          <w:shd w:val="clear" w:color="auto" w:fill="FFFFFF"/>
        </w:rPr>
        <w:t xml:space="preserve"> części ciśnieniowej </w:t>
      </w:r>
      <w:r w:rsidR="00BC6EE8">
        <w:rPr>
          <w:rFonts w:ascii="Arial" w:hAnsi="Arial" w:cs="Arial"/>
          <w:sz w:val="28"/>
          <w:szCs w:val="28"/>
          <w:shd w:val="clear" w:color="auto" w:fill="FFFFFF"/>
        </w:rPr>
        <w:t xml:space="preserve">orurowania pierwszego ciągu </w:t>
      </w:r>
      <w:r w:rsidR="000B3259">
        <w:rPr>
          <w:rFonts w:ascii="Arial" w:hAnsi="Arial" w:cs="Arial"/>
          <w:sz w:val="28"/>
          <w:szCs w:val="28"/>
          <w:shd w:val="clear" w:color="auto" w:fill="FFFFFF"/>
        </w:rPr>
        <w:t>kotła</w:t>
      </w:r>
      <w:r w:rsidR="007D0D8B">
        <w:rPr>
          <w:rFonts w:ascii="Arial" w:hAnsi="Arial" w:cs="Arial"/>
          <w:sz w:val="28"/>
          <w:szCs w:val="28"/>
          <w:shd w:val="clear" w:color="auto" w:fill="FFFFFF"/>
        </w:rPr>
        <w:t xml:space="preserve"> typu</w:t>
      </w:r>
      <w:r w:rsidR="000B3259">
        <w:rPr>
          <w:rFonts w:ascii="Arial" w:hAnsi="Arial" w:cs="Arial"/>
          <w:sz w:val="28"/>
          <w:szCs w:val="28"/>
          <w:shd w:val="clear" w:color="auto" w:fill="FFFFFF"/>
        </w:rPr>
        <w:t xml:space="preserve"> WR-</w:t>
      </w:r>
      <w:r w:rsidR="007D0D8B">
        <w:rPr>
          <w:rFonts w:ascii="Arial" w:hAnsi="Arial" w:cs="Arial"/>
          <w:sz w:val="28"/>
          <w:szCs w:val="28"/>
          <w:shd w:val="clear" w:color="auto" w:fill="FFFFFF"/>
        </w:rPr>
        <w:t>10</w:t>
      </w:r>
      <w:r w:rsidR="00964B37">
        <w:rPr>
          <w:rFonts w:ascii="Arial" w:hAnsi="Arial" w:cs="Arial"/>
          <w:sz w:val="28"/>
          <w:szCs w:val="28"/>
          <w:shd w:val="clear" w:color="auto" w:fill="FFFFFF"/>
        </w:rPr>
        <w:t xml:space="preserve">, </w:t>
      </w:r>
    </w:p>
    <w:p w14:paraId="2CBCC278" w14:textId="548C3FBD" w:rsidR="005C31FD" w:rsidRPr="00E258FB" w:rsidRDefault="00964B37" w:rsidP="005D3779">
      <w:pPr>
        <w:pStyle w:val="Nagwek11"/>
        <w:keepNext/>
        <w:keepLines/>
        <w:spacing w:after="275" w:line="276" w:lineRule="auto"/>
        <w:ind w:firstLine="0"/>
        <w:rPr>
          <w:rFonts w:ascii="Arial" w:hAnsi="Arial" w:cs="Arial"/>
          <w:sz w:val="28"/>
          <w:szCs w:val="28"/>
          <w:shd w:val="clear" w:color="auto" w:fill="FFFFFF"/>
        </w:rPr>
      </w:pPr>
      <w:r>
        <w:rPr>
          <w:rFonts w:ascii="Arial" w:hAnsi="Arial" w:cs="Arial"/>
          <w:sz w:val="28"/>
          <w:szCs w:val="28"/>
          <w:shd w:val="clear" w:color="auto" w:fill="FFFFFF"/>
        </w:rPr>
        <w:t xml:space="preserve">numer sprawy: </w:t>
      </w:r>
      <w:r w:rsidRPr="00E258FB">
        <w:rPr>
          <w:rFonts w:ascii="Arial" w:hAnsi="Arial" w:cs="Arial"/>
          <w:sz w:val="28"/>
          <w:szCs w:val="28"/>
          <w:shd w:val="clear" w:color="auto" w:fill="FFFFFF"/>
        </w:rPr>
        <w:t>CS/P/0</w:t>
      </w:r>
      <w:r w:rsidR="00E258FB" w:rsidRPr="00E258FB">
        <w:rPr>
          <w:rFonts w:ascii="Arial" w:hAnsi="Arial" w:cs="Arial"/>
          <w:sz w:val="28"/>
          <w:szCs w:val="28"/>
          <w:shd w:val="clear" w:color="auto" w:fill="FFFFFF"/>
        </w:rPr>
        <w:t>3</w:t>
      </w:r>
      <w:r w:rsidRPr="00E258FB">
        <w:rPr>
          <w:rFonts w:ascii="Arial" w:hAnsi="Arial" w:cs="Arial"/>
          <w:sz w:val="28"/>
          <w:szCs w:val="28"/>
          <w:shd w:val="clear" w:color="auto" w:fill="FFFFFF"/>
        </w:rPr>
        <w:t>/202</w:t>
      </w:r>
      <w:r w:rsidR="00E258FB" w:rsidRPr="00E258FB">
        <w:rPr>
          <w:rFonts w:ascii="Arial" w:hAnsi="Arial" w:cs="Arial"/>
          <w:sz w:val="28"/>
          <w:szCs w:val="28"/>
          <w:shd w:val="clear" w:color="auto" w:fill="FFFFFF"/>
        </w:rPr>
        <w:t>3</w:t>
      </w:r>
    </w:p>
    <w:p w14:paraId="607D47CA" w14:textId="77777777" w:rsidR="005C31FD" w:rsidRPr="00E258FB"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137F430"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A9FAD2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AC38C15"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3AE201AF"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0B675A63"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7034A34"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442763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238A64E7" w14:textId="77777777" w:rsidR="005C31FD" w:rsidRPr="005C31FD" w:rsidRDefault="005C31FD" w:rsidP="00964B37">
      <w:pPr>
        <w:pStyle w:val="Nagwek11"/>
        <w:keepNext/>
        <w:keepLines/>
        <w:shd w:val="clear" w:color="auto" w:fill="auto"/>
        <w:spacing w:after="275" w:line="276" w:lineRule="auto"/>
        <w:ind w:firstLine="0"/>
        <w:jc w:val="left"/>
        <w:rPr>
          <w:rStyle w:val="Nagwek111"/>
          <w:b/>
          <w:bCs/>
          <w:sz w:val="28"/>
          <w:szCs w:val="28"/>
        </w:rPr>
      </w:pPr>
    </w:p>
    <w:p w14:paraId="0F4DC863" w14:textId="50934C7A" w:rsidR="005C31FD" w:rsidRPr="000A4346"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0A4346">
        <w:rPr>
          <w:rStyle w:val="Nagwek111"/>
          <w:rFonts w:ascii="Arial" w:hAnsi="Arial" w:cs="Arial"/>
          <w:b/>
          <w:bCs/>
          <w:sz w:val="28"/>
          <w:szCs w:val="28"/>
        </w:rPr>
        <w:t xml:space="preserve">SIERPC, </w:t>
      </w:r>
      <w:r w:rsidR="000A4346" w:rsidRPr="000A4346">
        <w:rPr>
          <w:rStyle w:val="Nagwek111"/>
          <w:rFonts w:ascii="Arial" w:hAnsi="Arial" w:cs="Arial"/>
          <w:b/>
          <w:bCs/>
          <w:sz w:val="28"/>
          <w:szCs w:val="28"/>
        </w:rPr>
        <w:t>27 LUTY</w:t>
      </w:r>
      <w:r w:rsidR="000B3259" w:rsidRPr="000A4346">
        <w:rPr>
          <w:rStyle w:val="Nagwek111"/>
          <w:rFonts w:ascii="Arial" w:hAnsi="Arial" w:cs="Arial"/>
          <w:b/>
          <w:bCs/>
          <w:sz w:val="28"/>
          <w:szCs w:val="28"/>
        </w:rPr>
        <w:t xml:space="preserve"> 202</w:t>
      </w:r>
      <w:r w:rsidR="00E258FB" w:rsidRPr="000A4346">
        <w:rPr>
          <w:rStyle w:val="Nagwek111"/>
          <w:rFonts w:ascii="Arial" w:hAnsi="Arial" w:cs="Arial"/>
          <w:b/>
          <w:bCs/>
          <w:sz w:val="28"/>
          <w:szCs w:val="28"/>
        </w:rPr>
        <w:t>3</w:t>
      </w:r>
      <w:r w:rsidRPr="000A4346">
        <w:rPr>
          <w:rStyle w:val="Nagwek111"/>
          <w:rFonts w:ascii="Arial" w:hAnsi="Arial" w:cs="Arial"/>
          <w:b/>
          <w:bCs/>
          <w:sz w:val="28"/>
          <w:szCs w:val="28"/>
        </w:rPr>
        <w:t xml:space="preserve"> R.</w:t>
      </w:r>
    </w:p>
    <w:p w14:paraId="360D48F8" w14:textId="77777777"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bookmarkEnd w:id="0"/>
    <w:p w14:paraId="5E5DAD43" w14:textId="01834C3C" w:rsidR="005C31FD" w:rsidRPr="00545D6C" w:rsidRDefault="005C31FD" w:rsidP="00381103">
      <w:pPr>
        <w:pStyle w:val="Nagwek11"/>
        <w:keepNext/>
        <w:keepLines/>
        <w:tabs>
          <w:tab w:val="left" w:pos="142"/>
        </w:tabs>
        <w:spacing w:after="275" w:line="276" w:lineRule="auto"/>
        <w:ind w:firstLine="0"/>
        <w:jc w:val="both"/>
        <w:rPr>
          <w:rFonts w:ascii="Arial" w:hAnsi="Arial" w:cs="Arial"/>
          <w:b w:val="0"/>
          <w:sz w:val="24"/>
          <w:szCs w:val="24"/>
        </w:rPr>
      </w:pPr>
      <w:r w:rsidRPr="005C31FD">
        <w:rPr>
          <w:rFonts w:ascii="Arial" w:hAnsi="Arial" w:cs="Arial"/>
          <w:b w:val="0"/>
          <w:sz w:val="24"/>
          <w:szCs w:val="24"/>
        </w:rPr>
        <w:t xml:space="preserve">Regulamin udzielania zamówień na dostawy, usługi i roboty budowlane służące działalności sektorowej wykonywanej przez Ciepłownię Sierpc Spółka z o.o. </w:t>
      </w:r>
      <w:r w:rsidR="00545D6C">
        <w:rPr>
          <w:rFonts w:ascii="Arial" w:hAnsi="Arial" w:cs="Arial"/>
          <w:b w:val="0"/>
          <w:sz w:val="24"/>
          <w:szCs w:val="24"/>
        </w:rPr>
        <w:t>z dn. 11.12.2019 r.</w:t>
      </w:r>
      <w:r w:rsidR="003B7BDF">
        <w:rPr>
          <w:rFonts w:ascii="Arial" w:hAnsi="Arial" w:cs="Arial"/>
          <w:b w:val="0"/>
          <w:sz w:val="24"/>
          <w:szCs w:val="24"/>
        </w:rPr>
        <w:t xml:space="preserve"> (dostępny na stronie internetowej: www.cieplownia-sierpc.pl).</w:t>
      </w:r>
    </w:p>
    <w:p w14:paraId="4ACCDA7A" w14:textId="77777777" w:rsidR="005C31FD" w:rsidRPr="00545D6C" w:rsidRDefault="005C31FD" w:rsidP="005D3779">
      <w:pPr>
        <w:pStyle w:val="Nagwek11"/>
        <w:keepNext/>
        <w:keepLines/>
        <w:shd w:val="clear" w:color="auto" w:fill="auto"/>
        <w:spacing w:after="275" w:line="276" w:lineRule="auto"/>
        <w:ind w:firstLine="0"/>
        <w:jc w:val="left"/>
        <w:rPr>
          <w:rFonts w:ascii="Arial" w:hAnsi="Arial" w:cs="Arial"/>
          <w:sz w:val="24"/>
          <w:szCs w:val="24"/>
        </w:rPr>
      </w:pPr>
      <w:r w:rsidRPr="005C31FD">
        <w:rPr>
          <w:rStyle w:val="Nagwek111"/>
          <w:rFonts w:ascii="Arial" w:hAnsi="Arial" w:cs="Arial"/>
          <w:b/>
          <w:bCs/>
          <w:sz w:val="24"/>
          <w:szCs w:val="24"/>
        </w:rPr>
        <w:t>P</w:t>
      </w:r>
      <w:r>
        <w:rPr>
          <w:rStyle w:val="Nagwek111"/>
          <w:rFonts w:ascii="Arial" w:hAnsi="Arial" w:cs="Arial"/>
          <w:b/>
          <w:bCs/>
          <w:sz w:val="24"/>
          <w:szCs w:val="24"/>
        </w:rPr>
        <w:t>RZEDMIOT ZAMÓWIENIA</w:t>
      </w:r>
      <w:r w:rsidRPr="005C31FD">
        <w:rPr>
          <w:rStyle w:val="Nagwek111"/>
          <w:rFonts w:ascii="Arial" w:hAnsi="Arial" w:cs="Arial"/>
          <w:b/>
          <w:bCs/>
          <w:sz w:val="24"/>
          <w:szCs w:val="24"/>
        </w:rPr>
        <w:t>:</w:t>
      </w:r>
    </w:p>
    <w:p w14:paraId="311DC73E" w14:textId="30BD5834" w:rsidR="00455A87" w:rsidRPr="00914B6A" w:rsidRDefault="00C11586" w:rsidP="00914B6A">
      <w:pPr>
        <w:pStyle w:val="Teksttreci210"/>
        <w:shd w:val="clear" w:color="auto" w:fill="auto"/>
        <w:spacing w:line="276" w:lineRule="auto"/>
        <w:ind w:left="20" w:right="40" w:hanging="20"/>
        <w:rPr>
          <w:rFonts w:ascii="Arial" w:hAnsi="Arial" w:cs="Arial"/>
          <w:bCs/>
          <w:sz w:val="24"/>
          <w:szCs w:val="24"/>
        </w:rPr>
      </w:pPr>
      <w:r>
        <w:rPr>
          <w:rFonts w:ascii="Arial" w:hAnsi="Arial" w:cs="Arial"/>
          <w:bCs/>
          <w:sz w:val="24"/>
          <w:szCs w:val="24"/>
        </w:rPr>
        <w:t>Modernizacja</w:t>
      </w:r>
      <w:r w:rsidR="000B3259" w:rsidRPr="000B3259">
        <w:rPr>
          <w:rFonts w:ascii="Arial" w:hAnsi="Arial" w:cs="Arial"/>
          <w:bCs/>
          <w:sz w:val="24"/>
          <w:szCs w:val="24"/>
        </w:rPr>
        <w:t xml:space="preserve"> części ciśnieniowej</w:t>
      </w:r>
      <w:r w:rsidR="003D09FC">
        <w:rPr>
          <w:rFonts w:ascii="Arial" w:hAnsi="Arial" w:cs="Arial"/>
          <w:bCs/>
          <w:sz w:val="24"/>
          <w:szCs w:val="24"/>
        </w:rPr>
        <w:t xml:space="preserve"> </w:t>
      </w:r>
      <w:r w:rsidR="000B3259" w:rsidRPr="000B3259">
        <w:rPr>
          <w:rFonts w:ascii="Arial" w:hAnsi="Arial" w:cs="Arial"/>
          <w:bCs/>
          <w:sz w:val="24"/>
          <w:szCs w:val="24"/>
        </w:rPr>
        <w:t>kotła WR-</w:t>
      </w:r>
      <w:r w:rsidR="003D09FC">
        <w:rPr>
          <w:rFonts w:ascii="Arial" w:hAnsi="Arial" w:cs="Arial"/>
          <w:bCs/>
          <w:sz w:val="24"/>
          <w:szCs w:val="24"/>
        </w:rPr>
        <w:t>8 (nominalnie WR-10)</w:t>
      </w:r>
      <w:r w:rsidR="000B3259" w:rsidRPr="000B3259">
        <w:rPr>
          <w:rFonts w:ascii="Arial" w:hAnsi="Arial" w:cs="Arial"/>
          <w:bCs/>
          <w:sz w:val="24"/>
          <w:szCs w:val="24"/>
        </w:rPr>
        <w:t>,</w:t>
      </w:r>
      <w:r w:rsidR="003D09FC">
        <w:rPr>
          <w:rFonts w:ascii="Arial" w:hAnsi="Arial" w:cs="Arial"/>
          <w:bCs/>
          <w:sz w:val="24"/>
          <w:szCs w:val="24"/>
        </w:rPr>
        <w:t xml:space="preserve"> o oznaczeniu:</w:t>
      </w:r>
      <w:r w:rsidR="000B3259" w:rsidRPr="000B3259">
        <w:rPr>
          <w:rFonts w:ascii="Arial" w:hAnsi="Arial" w:cs="Arial"/>
          <w:bCs/>
          <w:sz w:val="24"/>
          <w:szCs w:val="24"/>
        </w:rPr>
        <w:t xml:space="preserve"> K-</w:t>
      </w:r>
      <w:r w:rsidR="00BC6EE8">
        <w:rPr>
          <w:rFonts w:ascii="Arial" w:hAnsi="Arial" w:cs="Arial"/>
          <w:bCs/>
          <w:sz w:val="24"/>
          <w:szCs w:val="24"/>
        </w:rPr>
        <w:t>1</w:t>
      </w:r>
      <w:r w:rsidR="003D09FC">
        <w:rPr>
          <w:rFonts w:ascii="Arial" w:hAnsi="Arial" w:cs="Arial"/>
          <w:bCs/>
          <w:sz w:val="24"/>
          <w:szCs w:val="24"/>
        </w:rPr>
        <w:t>,</w:t>
      </w:r>
      <w:r w:rsidR="003D09FC" w:rsidRPr="003D09FC">
        <w:rPr>
          <w:rFonts w:ascii="Arial" w:hAnsi="Arial" w:cs="Arial"/>
          <w:bCs/>
          <w:sz w:val="24"/>
          <w:szCs w:val="24"/>
        </w:rPr>
        <w:t xml:space="preserve"> </w:t>
      </w:r>
      <w:r w:rsidR="003D09FC">
        <w:rPr>
          <w:rFonts w:ascii="Arial" w:hAnsi="Arial" w:cs="Arial"/>
          <w:bCs/>
          <w:sz w:val="24"/>
          <w:szCs w:val="24"/>
        </w:rPr>
        <w:t xml:space="preserve">poprzez </w:t>
      </w:r>
      <w:r w:rsidR="003D09FC" w:rsidRPr="00005949">
        <w:rPr>
          <w:rFonts w:ascii="Arial" w:hAnsi="Arial" w:cs="Arial"/>
          <w:bCs/>
          <w:sz w:val="24"/>
          <w:szCs w:val="24"/>
        </w:rPr>
        <w:t xml:space="preserve">wymianę wężownic </w:t>
      </w:r>
      <w:r w:rsidR="00381103" w:rsidRPr="00005949">
        <w:rPr>
          <w:rFonts w:ascii="Arial" w:hAnsi="Arial" w:cs="Arial"/>
          <w:bCs/>
          <w:sz w:val="24"/>
          <w:szCs w:val="24"/>
        </w:rPr>
        <w:t>tzw. ,,pierwszego ciągu” kotła</w:t>
      </w:r>
      <w:r w:rsidR="00BC6EE8">
        <w:rPr>
          <w:rFonts w:ascii="Arial" w:hAnsi="Arial" w:cs="Arial"/>
          <w:bCs/>
          <w:sz w:val="24"/>
          <w:szCs w:val="24"/>
        </w:rPr>
        <w:t>.</w:t>
      </w:r>
    </w:p>
    <w:p w14:paraId="5E715CC7" w14:textId="77777777"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3E013488" w14:textId="77777777" w:rsidR="000B3259" w:rsidRPr="003D09FC" w:rsidRDefault="000B3259" w:rsidP="00455A87">
      <w:pPr>
        <w:pStyle w:val="Akapitzlist"/>
        <w:numPr>
          <w:ilvl w:val="0"/>
          <w:numId w:val="21"/>
        </w:numPr>
        <w:tabs>
          <w:tab w:val="left" w:pos="284"/>
        </w:tabs>
        <w:spacing w:after="21"/>
        <w:ind w:left="0" w:right="20" w:firstLine="0"/>
        <w:jc w:val="both"/>
        <w:rPr>
          <w:rFonts w:ascii="Arial" w:eastAsia="Times New Roman" w:hAnsi="Arial" w:cs="Arial"/>
          <w:b/>
          <w:sz w:val="24"/>
          <w:szCs w:val="24"/>
          <w:lang w:eastAsia="pl-PL"/>
        </w:rPr>
      </w:pPr>
      <w:r w:rsidRPr="003D09FC">
        <w:rPr>
          <w:rFonts w:ascii="Arial" w:eastAsia="Times New Roman" w:hAnsi="Arial" w:cs="Arial"/>
          <w:b/>
          <w:sz w:val="24"/>
          <w:szCs w:val="24"/>
          <w:lang w:eastAsia="pl-PL"/>
        </w:rPr>
        <w:t>Przedmiotem przetargu jest:</w:t>
      </w:r>
    </w:p>
    <w:p w14:paraId="4F491102" w14:textId="06C25396" w:rsidR="003D09FC" w:rsidRPr="000B3259" w:rsidRDefault="003D09FC" w:rsidP="005D3779">
      <w:pPr>
        <w:pStyle w:val="Teksttreci210"/>
        <w:shd w:val="clear" w:color="auto" w:fill="auto"/>
        <w:spacing w:line="276" w:lineRule="auto"/>
        <w:ind w:left="20" w:right="40" w:hanging="20"/>
        <w:rPr>
          <w:rFonts w:ascii="Arial" w:hAnsi="Arial" w:cs="Arial"/>
          <w:bCs/>
          <w:sz w:val="24"/>
          <w:szCs w:val="24"/>
        </w:rPr>
      </w:pPr>
      <w:bookmarkStart w:id="1" w:name="_Hlk97191964"/>
      <w:r w:rsidRPr="000B3259">
        <w:rPr>
          <w:rFonts w:ascii="Arial" w:hAnsi="Arial" w:cs="Arial"/>
          <w:bCs/>
          <w:sz w:val="24"/>
          <w:szCs w:val="24"/>
        </w:rPr>
        <w:t xml:space="preserve">Wykonanie </w:t>
      </w:r>
      <w:r w:rsidR="00C11586">
        <w:rPr>
          <w:rFonts w:ascii="Arial" w:hAnsi="Arial" w:cs="Arial"/>
          <w:bCs/>
          <w:sz w:val="24"/>
          <w:szCs w:val="24"/>
        </w:rPr>
        <w:t>modernizacji</w:t>
      </w:r>
      <w:r w:rsidRPr="00005949">
        <w:rPr>
          <w:rFonts w:ascii="Arial" w:hAnsi="Arial" w:cs="Arial"/>
          <w:bCs/>
          <w:sz w:val="24"/>
          <w:szCs w:val="24"/>
        </w:rPr>
        <w:t xml:space="preserve"> części ciśnieniowej kotła WR-8 (nominalnie WR-10),                    o oznaczeniu: K-</w:t>
      </w:r>
      <w:r w:rsidR="00BC6EE8">
        <w:rPr>
          <w:rFonts w:ascii="Arial" w:hAnsi="Arial" w:cs="Arial"/>
          <w:bCs/>
          <w:sz w:val="24"/>
          <w:szCs w:val="24"/>
        </w:rPr>
        <w:t>1</w:t>
      </w:r>
      <w:r w:rsidRPr="00005949">
        <w:rPr>
          <w:rFonts w:ascii="Arial" w:hAnsi="Arial" w:cs="Arial"/>
          <w:bCs/>
          <w:sz w:val="24"/>
          <w:szCs w:val="24"/>
        </w:rPr>
        <w:t>, poprzez wymianę wężownic</w:t>
      </w:r>
      <w:r w:rsidR="00381103" w:rsidRPr="00005949">
        <w:rPr>
          <w:rFonts w:ascii="Arial" w:hAnsi="Arial" w:cs="Arial"/>
          <w:bCs/>
          <w:sz w:val="24"/>
          <w:szCs w:val="24"/>
        </w:rPr>
        <w:t xml:space="preserve"> kotła</w:t>
      </w:r>
      <w:r w:rsidRPr="00005949">
        <w:rPr>
          <w:rFonts w:ascii="Arial" w:hAnsi="Arial" w:cs="Arial"/>
          <w:bCs/>
          <w:sz w:val="24"/>
          <w:szCs w:val="24"/>
        </w:rPr>
        <w:t xml:space="preserve"> </w:t>
      </w:r>
      <w:bookmarkStart w:id="2" w:name="_Hlk96937628"/>
      <w:r w:rsidRPr="00005949">
        <w:rPr>
          <w:rFonts w:ascii="Arial" w:hAnsi="Arial" w:cs="Arial"/>
          <w:bCs/>
          <w:sz w:val="24"/>
          <w:szCs w:val="24"/>
        </w:rPr>
        <w:t xml:space="preserve">tzw. </w:t>
      </w:r>
      <w:r w:rsidR="00381103" w:rsidRPr="00005949">
        <w:rPr>
          <w:rFonts w:ascii="Arial" w:hAnsi="Arial" w:cs="Arial"/>
          <w:bCs/>
          <w:sz w:val="24"/>
          <w:szCs w:val="24"/>
        </w:rPr>
        <w:t xml:space="preserve">,,pierwszego ciągu” </w:t>
      </w:r>
      <w:bookmarkEnd w:id="2"/>
      <w:r w:rsidR="00005949" w:rsidRPr="00005949">
        <w:rPr>
          <w:rFonts w:ascii="Arial" w:hAnsi="Arial" w:cs="Arial"/>
          <w:bCs/>
          <w:sz w:val="24"/>
          <w:szCs w:val="24"/>
        </w:rPr>
        <w:t xml:space="preserve"> </w:t>
      </w:r>
      <w:r w:rsidR="00005949">
        <w:rPr>
          <w:rFonts w:ascii="Arial" w:hAnsi="Arial" w:cs="Arial"/>
          <w:bCs/>
          <w:sz w:val="24"/>
          <w:szCs w:val="24"/>
        </w:rPr>
        <w:t xml:space="preserve"> zgodnie z dokumentacją techniczną kotła</w:t>
      </w:r>
      <w:r w:rsidR="00BC6EE8">
        <w:rPr>
          <w:rFonts w:ascii="Arial" w:hAnsi="Arial" w:cs="Arial"/>
          <w:bCs/>
          <w:sz w:val="24"/>
          <w:szCs w:val="24"/>
        </w:rPr>
        <w:t>.</w:t>
      </w:r>
      <w:r w:rsidR="00005949">
        <w:rPr>
          <w:rFonts w:ascii="Arial" w:hAnsi="Arial" w:cs="Arial"/>
          <w:bCs/>
          <w:sz w:val="24"/>
          <w:szCs w:val="24"/>
        </w:rPr>
        <w:t xml:space="preserve"> </w:t>
      </w:r>
    </w:p>
    <w:p w14:paraId="411E5E21" w14:textId="77777777" w:rsidR="000B3259" w:rsidRPr="007516E5" w:rsidRDefault="003D09FC"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2</w:t>
      </w:r>
      <w:r w:rsidR="000B3259" w:rsidRPr="007516E5">
        <w:rPr>
          <w:rFonts w:ascii="Arial" w:eastAsia="Times New Roman" w:hAnsi="Arial" w:cs="Arial"/>
          <w:sz w:val="24"/>
          <w:szCs w:val="24"/>
          <w:lang w:eastAsia="pl-PL"/>
        </w:rPr>
        <w:t>. Zakres prac obejmuje:</w:t>
      </w:r>
    </w:p>
    <w:p w14:paraId="450E011D" w14:textId="013A6E10"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a)</w:t>
      </w:r>
      <w:r w:rsidRPr="007516E5">
        <w:rPr>
          <w:rFonts w:ascii="Arial" w:eastAsia="Times New Roman" w:hAnsi="Arial" w:cs="Arial"/>
          <w:sz w:val="24"/>
          <w:szCs w:val="24"/>
          <w:lang w:eastAsia="pl-PL"/>
        </w:rPr>
        <w:tab/>
        <w:t>opracowanie technologii remontu k</w:t>
      </w:r>
      <w:r w:rsidR="003D09FC" w:rsidRPr="007516E5">
        <w:rPr>
          <w:rFonts w:ascii="Arial" w:eastAsia="Times New Roman" w:hAnsi="Arial" w:cs="Arial"/>
          <w:sz w:val="24"/>
          <w:szCs w:val="24"/>
          <w:lang w:eastAsia="pl-PL"/>
        </w:rPr>
        <w:t>otła i zatwierdzenie</w:t>
      </w:r>
      <w:r w:rsidR="00D62FF4">
        <w:rPr>
          <w:rFonts w:ascii="Arial" w:eastAsia="Times New Roman" w:hAnsi="Arial" w:cs="Arial"/>
          <w:sz w:val="24"/>
          <w:szCs w:val="24"/>
          <w:lang w:eastAsia="pl-PL"/>
        </w:rPr>
        <w:t xml:space="preserve"> projektu</w:t>
      </w:r>
      <w:r w:rsidR="003D09FC" w:rsidRPr="007516E5">
        <w:rPr>
          <w:rFonts w:ascii="Arial" w:eastAsia="Times New Roman" w:hAnsi="Arial" w:cs="Arial"/>
          <w:sz w:val="24"/>
          <w:szCs w:val="24"/>
          <w:lang w:eastAsia="pl-PL"/>
        </w:rPr>
        <w:t xml:space="preserve"> przez UDT</w:t>
      </w:r>
      <w:r w:rsidRPr="007516E5">
        <w:rPr>
          <w:rFonts w:ascii="Arial" w:eastAsia="Times New Roman" w:hAnsi="Arial" w:cs="Arial"/>
          <w:sz w:val="24"/>
          <w:szCs w:val="24"/>
          <w:lang w:eastAsia="pl-PL"/>
        </w:rPr>
        <w:t>,</w:t>
      </w:r>
    </w:p>
    <w:p w14:paraId="454D894E" w14:textId="77777777"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b)</w:t>
      </w:r>
      <w:r w:rsidRPr="007516E5">
        <w:rPr>
          <w:rFonts w:ascii="Arial" w:eastAsia="Times New Roman" w:hAnsi="Arial" w:cs="Arial"/>
          <w:sz w:val="24"/>
          <w:szCs w:val="24"/>
          <w:lang w:eastAsia="pl-PL"/>
        </w:rPr>
        <w:tab/>
        <w:t>wystawienie poświadczeń remontu kotła dla UDT,</w:t>
      </w:r>
    </w:p>
    <w:p w14:paraId="4A995206" w14:textId="77777777"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c)</w:t>
      </w:r>
      <w:r w:rsidRPr="007516E5">
        <w:rPr>
          <w:rFonts w:ascii="Arial" w:eastAsia="Times New Roman" w:hAnsi="Arial" w:cs="Arial"/>
          <w:sz w:val="24"/>
          <w:szCs w:val="24"/>
          <w:lang w:eastAsia="pl-PL"/>
        </w:rPr>
        <w:tab/>
        <w:t>demontaż oblachowania kotła</w:t>
      </w:r>
      <w:r w:rsidR="003D09FC" w:rsidRPr="007516E5">
        <w:rPr>
          <w:rFonts w:ascii="Arial" w:eastAsia="Times New Roman" w:hAnsi="Arial" w:cs="Arial"/>
          <w:sz w:val="24"/>
          <w:szCs w:val="24"/>
          <w:lang w:eastAsia="pl-PL"/>
        </w:rPr>
        <w:t xml:space="preserve"> w zakresie niezbędnym do wykonania zadania</w:t>
      </w:r>
      <w:r w:rsidRPr="007516E5">
        <w:rPr>
          <w:rFonts w:ascii="Arial" w:eastAsia="Times New Roman" w:hAnsi="Arial" w:cs="Arial"/>
          <w:sz w:val="24"/>
          <w:szCs w:val="24"/>
          <w:lang w:eastAsia="pl-PL"/>
        </w:rPr>
        <w:t>,</w:t>
      </w:r>
    </w:p>
    <w:p w14:paraId="76EC7E1A" w14:textId="18B98D20"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d)</w:t>
      </w:r>
      <w:r w:rsidRPr="007516E5">
        <w:rPr>
          <w:rFonts w:ascii="Arial" w:eastAsia="Times New Roman" w:hAnsi="Arial" w:cs="Arial"/>
          <w:sz w:val="24"/>
          <w:szCs w:val="24"/>
          <w:lang w:eastAsia="pl-PL"/>
        </w:rPr>
        <w:tab/>
        <w:t xml:space="preserve">demontaż obmurza kotła niezbędnego do demontażu orurowania wężownic </w:t>
      </w:r>
      <w:r w:rsidR="005D3779">
        <w:rPr>
          <w:rFonts w:ascii="Arial" w:eastAsia="Times New Roman" w:hAnsi="Arial" w:cs="Arial"/>
          <w:sz w:val="24"/>
          <w:szCs w:val="24"/>
          <w:lang w:eastAsia="pl-PL"/>
        </w:rPr>
        <w:t xml:space="preserve">         </w:t>
      </w:r>
      <w:r w:rsidR="008D332A">
        <w:rPr>
          <w:rFonts w:ascii="Arial" w:eastAsia="Times New Roman" w:hAnsi="Arial" w:cs="Arial"/>
          <w:sz w:val="24"/>
          <w:szCs w:val="24"/>
          <w:lang w:eastAsia="pl-PL"/>
        </w:rPr>
        <w:t xml:space="preserve">      </w:t>
      </w:r>
      <w:r w:rsidR="005D3779">
        <w:rPr>
          <w:rFonts w:ascii="Arial" w:eastAsia="Times New Roman" w:hAnsi="Arial" w:cs="Arial"/>
          <w:sz w:val="24"/>
          <w:szCs w:val="24"/>
          <w:lang w:eastAsia="pl-PL"/>
        </w:rPr>
        <w:t xml:space="preserve">  </w:t>
      </w:r>
      <w:r w:rsidRPr="007516E5">
        <w:rPr>
          <w:rFonts w:ascii="Arial" w:eastAsia="Times New Roman" w:hAnsi="Arial" w:cs="Arial"/>
          <w:sz w:val="24"/>
          <w:szCs w:val="24"/>
          <w:lang w:eastAsia="pl-PL"/>
        </w:rPr>
        <w:t xml:space="preserve">i </w:t>
      </w:r>
      <w:r w:rsidR="00E253A8">
        <w:rPr>
          <w:rFonts w:ascii="Arial" w:eastAsia="Times New Roman" w:hAnsi="Arial" w:cs="Arial"/>
          <w:sz w:val="24"/>
          <w:szCs w:val="24"/>
          <w:lang w:eastAsia="pl-PL"/>
        </w:rPr>
        <w:t xml:space="preserve">nieczynnych </w:t>
      </w:r>
      <w:r w:rsidRPr="007516E5">
        <w:rPr>
          <w:rFonts w:ascii="Arial" w:eastAsia="Times New Roman" w:hAnsi="Arial" w:cs="Arial"/>
          <w:sz w:val="24"/>
          <w:szCs w:val="24"/>
          <w:lang w:eastAsia="pl-PL"/>
        </w:rPr>
        <w:t>ekranów,</w:t>
      </w:r>
    </w:p>
    <w:p w14:paraId="69AEA80D" w14:textId="4EA17322" w:rsidR="000B3259" w:rsidRPr="0011350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e)</w:t>
      </w:r>
      <w:r w:rsidRPr="007516E5">
        <w:rPr>
          <w:rFonts w:ascii="Arial" w:eastAsia="Times New Roman" w:hAnsi="Arial" w:cs="Arial"/>
          <w:sz w:val="24"/>
          <w:szCs w:val="24"/>
          <w:lang w:eastAsia="pl-PL"/>
        </w:rPr>
        <w:tab/>
      </w:r>
      <w:r w:rsidRPr="00113505">
        <w:rPr>
          <w:rFonts w:ascii="Arial" w:eastAsia="Times New Roman" w:hAnsi="Arial" w:cs="Arial"/>
          <w:sz w:val="24"/>
          <w:szCs w:val="24"/>
          <w:lang w:eastAsia="pl-PL"/>
        </w:rPr>
        <w:t>demontaż wężownic i</w:t>
      </w:r>
      <w:r w:rsidR="00E253A8" w:rsidRPr="00113505">
        <w:rPr>
          <w:rFonts w:ascii="Arial" w:eastAsia="Times New Roman" w:hAnsi="Arial" w:cs="Arial"/>
          <w:sz w:val="24"/>
          <w:szCs w:val="24"/>
          <w:lang w:eastAsia="pl-PL"/>
        </w:rPr>
        <w:t xml:space="preserve"> nieczynnych</w:t>
      </w:r>
      <w:r w:rsidRPr="00113505">
        <w:rPr>
          <w:rFonts w:ascii="Arial" w:eastAsia="Times New Roman" w:hAnsi="Arial" w:cs="Arial"/>
          <w:sz w:val="24"/>
          <w:szCs w:val="24"/>
          <w:lang w:eastAsia="pl-PL"/>
        </w:rPr>
        <w:t xml:space="preserve"> ekranów,</w:t>
      </w:r>
    </w:p>
    <w:p w14:paraId="22CAC57B" w14:textId="3AF31CCD" w:rsidR="00826A37" w:rsidRPr="00113505" w:rsidRDefault="005908BE" w:rsidP="005D3779">
      <w:pPr>
        <w:tabs>
          <w:tab w:val="left" w:pos="284"/>
        </w:tabs>
        <w:spacing w:after="21"/>
        <w:ind w:right="20"/>
        <w:jc w:val="both"/>
        <w:rPr>
          <w:rFonts w:ascii="Arial" w:eastAsia="Times New Roman" w:hAnsi="Arial" w:cs="Arial"/>
          <w:sz w:val="24"/>
          <w:szCs w:val="24"/>
          <w:lang w:eastAsia="pl-PL"/>
        </w:rPr>
      </w:pPr>
      <w:r w:rsidRPr="00113505">
        <w:rPr>
          <w:rFonts w:ascii="Arial" w:eastAsia="Times New Roman" w:hAnsi="Arial" w:cs="Arial"/>
          <w:sz w:val="24"/>
          <w:szCs w:val="24"/>
          <w:lang w:eastAsia="pl-PL"/>
        </w:rPr>
        <w:t xml:space="preserve">f) mechaniczne </w:t>
      </w:r>
      <w:r w:rsidR="00826A37" w:rsidRPr="00113505">
        <w:rPr>
          <w:rFonts w:ascii="Arial" w:eastAsia="Times New Roman" w:hAnsi="Arial" w:cs="Arial"/>
          <w:sz w:val="24"/>
          <w:szCs w:val="24"/>
          <w:lang w:eastAsia="pl-PL"/>
        </w:rPr>
        <w:t xml:space="preserve">czyszczenie </w:t>
      </w:r>
      <w:r w:rsidRPr="00113505">
        <w:rPr>
          <w:rFonts w:ascii="Arial" w:eastAsia="Times New Roman" w:hAnsi="Arial" w:cs="Arial"/>
          <w:sz w:val="24"/>
          <w:szCs w:val="24"/>
          <w:lang w:eastAsia="pl-PL"/>
        </w:rPr>
        <w:t>kolektorów zbiorczych (komór) z zalegającego kamienia kotłowego i osadów,</w:t>
      </w:r>
    </w:p>
    <w:p w14:paraId="6C71D742" w14:textId="081F3382"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 xml:space="preserve">wykonanie nowych wężownic i części ciśnieniowej </w:t>
      </w:r>
      <w:r w:rsidR="005908BE" w:rsidRPr="00113505">
        <w:rPr>
          <w:rFonts w:ascii="Arial" w:eastAsia="Times New Roman" w:hAnsi="Arial" w:cs="Arial"/>
          <w:sz w:val="24"/>
          <w:szCs w:val="24"/>
          <w:lang w:eastAsia="pl-PL"/>
        </w:rPr>
        <w:t xml:space="preserve">pierwszego </w:t>
      </w:r>
      <w:r w:rsidR="000B3259" w:rsidRPr="00113505">
        <w:rPr>
          <w:rFonts w:ascii="Arial" w:eastAsia="Times New Roman" w:hAnsi="Arial" w:cs="Arial"/>
          <w:sz w:val="24"/>
          <w:szCs w:val="24"/>
          <w:lang w:eastAsia="pl-PL"/>
        </w:rPr>
        <w:t xml:space="preserve">ciągu </w:t>
      </w:r>
      <w:r w:rsidR="00113505" w:rsidRPr="00113505">
        <w:rPr>
          <w:rFonts w:ascii="Arial" w:eastAsia="Times New Roman" w:hAnsi="Arial" w:cs="Arial"/>
          <w:sz w:val="24"/>
          <w:szCs w:val="24"/>
          <w:lang w:eastAsia="pl-PL"/>
        </w:rPr>
        <w:t>z</w:t>
      </w:r>
      <w:r w:rsidR="000B3259" w:rsidRPr="00113505">
        <w:rPr>
          <w:rFonts w:ascii="Arial" w:eastAsia="Times New Roman" w:hAnsi="Arial" w:cs="Arial"/>
          <w:sz w:val="24"/>
          <w:szCs w:val="24"/>
          <w:lang w:eastAsia="pl-PL"/>
        </w:rPr>
        <w:t xml:space="preserve"> rur</w:t>
      </w:r>
      <w:r w:rsidR="00113505" w:rsidRPr="00113505">
        <w:rPr>
          <w:rFonts w:ascii="Arial" w:eastAsia="Times New Roman" w:hAnsi="Arial" w:cs="Arial"/>
          <w:sz w:val="24"/>
          <w:szCs w:val="24"/>
          <w:lang w:eastAsia="pl-PL"/>
        </w:rPr>
        <w:t>y</w:t>
      </w:r>
      <w:r w:rsidR="000B3259" w:rsidRPr="00113505">
        <w:rPr>
          <w:rFonts w:ascii="Arial" w:eastAsia="Times New Roman" w:hAnsi="Arial" w:cs="Arial"/>
          <w:sz w:val="24"/>
          <w:szCs w:val="24"/>
          <w:lang w:eastAsia="pl-PL"/>
        </w:rPr>
        <w:t xml:space="preserve"> kotłow</w:t>
      </w:r>
      <w:r w:rsidR="00113505" w:rsidRPr="00113505">
        <w:rPr>
          <w:rFonts w:ascii="Arial" w:eastAsia="Times New Roman" w:hAnsi="Arial" w:cs="Arial"/>
          <w:sz w:val="24"/>
          <w:szCs w:val="24"/>
          <w:lang w:eastAsia="pl-PL"/>
        </w:rPr>
        <w:t>ej</w:t>
      </w:r>
      <w:r w:rsidR="000B3259" w:rsidRPr="00113505">
        <w:rPr>
          <w:rFonts w:ascii="Arial" w:eastAsia="Times New Roman" w:hAnsi="Arial" w:cs="Arial"/>
          <w:sz w:val="24"/>
          <w:szCs w:val="24"/>
          <w:lang w:eastAsia="pl-PL"/>
        </w:rPr>
        <w:t xml:space="preserve"> 31,8 x </w:t>
      </w:r>
      <w:r w:rsidR="00826A37" w:rsidRPr="00113505">
        <w:rPr>
          <w:rFonts w:ascii="Arial" w:eastAsia="Times New Roman" w:hAnsi="Arial" w:cs="Arial"/>
          <w:sz w:val="24"/>
          <w:szCs w:val="24"/>
          <w:lang w:eastAsia="pl-PL"/>
        </w:rPr>
        <w:t>3</w:t>
      </w:r>
      <w:r w:rsidR="000B3259" w:rsidRPr="00113505">
        <w:rPr>
          <w:rFonts w:ascii="Arial" w:eastAsia="Times New Roman" w:hAnsi="Arial" w:cs="Arial"/>
          <w:sz w:val="24"/>
          <w:szCs w:val="24"/>
          <w:lang w:eastAsia="pl-PL"/>
        </w:rPr>
        <w:t>,</w:t>
      </w:r>
      <w:r w:rsidR="00826A37" w:rsidRPr="00113505">
        <w:rPr>
          <w:rFonts w:ascii="Arial" w:eastAsia="Times New Roman" w:hAnsi="Arial" w:cs="Arial"/>
          <w:sz w:val="24"/>
          <w:szCs w:val="24"/>
          <w:lang w:eastAsia="pl-PL"/>
        </w:rPr>
        <w:t>2</w:t>
      </w:r>
      <w:r w:rsidR="000B3259" w:rsidRPr="00113505">
        <w:rPr>
          <w:rFonts w:ascii="Arial" w:eastAsia="Times New Roman" w:hAnsi="Arial" w:cs="Arial"/>
          <w:sz w:val="24"/>
          <w:szCs w:val="24"/>
          <w:lang w:eastAsia="pl-PL"/>
        </w:rPr>
        <w:t xml:space="preserve"> wykonan</w:t>
      </w:r>
      <w:r w:rsidR="00113505" w:rsidRPr="00113505">
        <w:rPr>
          <w:rFonts w:ascii="Arial" w:eastAsia="Times New Roman" w:hAnsi="Arial" w:cs="Arial"/>
          <w:sz w:val="24"/>
          <w:szCs w:val="24"/>
          <w:lang w:eastAsia="pl-PL"/>
        </w:rPr>
        <w:t>ej</w:t>
      </w:r>
      <w:r w:rsidR="000B3259" w:rsidRPr="00113505">
        <w:rPr>
          <w:rFonts w:ascii="Arial" w:eastAsia="Times New Roman" w:hAnsi="Arial" w:cs="Arial"/>
          <w:sz w:val="24"/>
          <w:szCs w:val="24"/>
          <w:lang w:eastAsia="pl-PL"/>
        </w:rPr>
        <w:t xml:space="preserve"> ze stali w gat. P265GH,</w:t>
      </w:r>
    </w:p>
    <w:p w14:paraId="665BE554" w14:textId="33510660"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wykonanie badań radiograficznych spawów 10% - spawów obwodowych,</w:t>
      </w:r>
    </w:p>
    <w:p w14:paraId="6E79A626" w14:textId="10C2310A"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i</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montaż części ciśnieniowej w kotle,</w:t>
      </w:r>
    </w:p>
    <w:p w14:paraId="4BE7E974" w14:textId="23DADC88"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j</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wykonanie badań wizualnych i radiograficznych przez zakład uprawniony do montażu w kotle,</w:t>
      </w:r>
    </w:p>
    <w:p w14:paraId="1AF3E57A" w14:textId="0948127D" w:rsidR="003D09FC"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l</w:t>
      </w:r>
      <w:r w:rsidR="000B3259" w:rsidRPr="007516E5">
        <w:rPr>
          <w:rFonts w:ascii="Arial" w:eastAsia="Times New Roman" w:hAnsi="Arial" w:cs="Arial"/>
          <w:sz w:val="24"/>
          <w:szCs w:val="24"/>
          <w:lang w:eastAsia="pl-PL"/>
        </w:rPr>
        <w:t>) próba ciśnienia po remoncie,</w:t>
      </w:r>
    </w:p>
    <w:p w14:paraId="19B74719" w14:textId="0CF62C54"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B3259" w:rsidRPr="007516E5">
        <w:rPr>
          <w:rFonts w:ascii="Arial" w:eastAsia="Times New Roman" w:hAnsi="Arial" w:cs="Arial"/>
          <w:sz w:val="24"/>
          <w:szCs w:val="24"/>
          <w:lang w:eastAsia="pl-PL"/>
        </w:rPr>
        <w:t>) próba ciśnienia przy udziale UDT,</w:t>
      </w:r>
    </w:p>
    <w:p w14:paraId="272F5264" w14:textId="76C5D2DF" w:rsidR="003D09FC"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000B3259" w:rsidRPr="007516E5">
        <w:rPr>
          <w:rFonts w:ascii="Arial" w:eastAsia="Times New Roman" w:hAnsi="Arial" w:cs="Arial"/>
          <w:sz w:val="24"/>
          <w:szCs w:val="24"/>
          <w:lang w:eastAsia="pl-PL"/>
        </w:rPr>
        <w:t xml:space="preserve">) wykonanie obmurza kotła po remoncie z </w:t>
      </w:r>
      <w:r w:rsidR="00CD3286">
        <w:rPr>
          <w:rFonts w:ascii="Arial" w:eastAsia="Times New Roman" w:hAnsi="Arial" w:cs="Arial"/>
          <w:sz w:val="24"/>
          <w:szCs w:val="24"/>
          <w:lang w:eastAsia="pl-PL"/>
        </w:rPr>
        <w:t xml:space="preserve">cegły szamotowej i uzupełnienie </w:t>
      </w:r>
      <w:r w:rsidR="000B3259" w:rsidRPr="007516E5">
        <w:rPr>
          <w:rFonts w:ascii="Arial" w:eastAsia="Times New Roman" w:hAnsi="Arial" w:cs="Arial"/>
          <w:sz w:val="24"/>
          <w:szCs w:val="24"/>
          <w:lang w:eastAsia="pl-PL"/>
        </w:rPr>
        <w:t>termoizolacji,</w:t>
      </w:r>
    </w:p>
    <w:p w14:paraId="5D7884AB" w14:textId="566FBBEC" w:rsidR="003D09FC"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0B3259" w:rsidRPr="007516E5">
        <w:rPr>
          <w:rFonts w:ascii="Arial" w:eastAsia="Times New Roman" w:hAnsi="Arial" w:cs="Arial"/>
          <w:sz w:val="24"/>
          <w:szCs w:val="24"/>
          <w:lang w:eastAsia="pl-PL"/>
        </w:rPr>
        <w:t>) wykonanie izolacji z waty szklanej,</w:t>
      </w:r>
    </w:p>
    <w:p w14:paraId="738672C1" w14:textId="03E183D8"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0B3259" w:rsidRPr="007516E5">
        <w:rPr>
          <w:rFonts w:ascii="Arial" w:eastAsia="Times New Roman" w:hAnsi="Arial" w:cs="Arial"/>
          <w:sz w:val="24"/>
          <w:szCs w:val="24"/>
          <w:lang w:eastAsia="pl-PL"/>
        </w:rPr>
        <w:t>) ob</w:t>
      </w:r>
      <w:r w:rsidR="003D09FC" w:rsidRPr="007516E5">
        <w:rPr>
          <w:rFonts w:ascii="Arial" w:eastAsia="Times New Roman" w:hAnsi="Arial" w:cs="Arial"/>
          <w:sz w:val="24"/>
          <w:szCs w:val="24"/>
          <w:lang w:eastAsia="pl-PL"/>
        </w:rPr>
        <w:t>lachowanie kotła z blachy 3 mm</w:t>
      </w:r>
      <w:r w:rsidR="00E253A8">
        <w:rPr>
          <w:rFonts w:ascii="Arial" w:eastAsia="Times New Roman" w:hAnsi="Arial" w:cs="Arial"/>
          <w:sz w:val="24"/>
          <w:szCs w:val="24"/>
          <w:lang w:eastAsia="pl-PL"/>
        </w:rPr>
        <w:t>, w tym góry kotła blachą ryflowaną</w:t>
      </w:r>
      <w:r w:rsidR="003D09FC" w:rsidRPr="007516E5">
        <w:rPr>
          <w:rFonts w:ascii="Arial" w:eastAsia="Times New Roman" w:hAnsi="Arial" w:cs="Arial"/>
          <w:sz w:val="24"/>
          <w:szCs w:val="24"/>
          <w:lang w:eastAsia="pl-PL"/>
        </w:rPr>
        <w:t>,</w:t>
      </w:r>
    </w:p>
    <w:p w14:paraId="07ED3FC4" w14:textId="739AA98A"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r</w:t>
      </w:r>
      <w:r w:rsidR="000B3259" w:rsidRPr="007516E5">
        <w:rPr>
          <w:rFonts w:ascii="Arial" w:eastAsia="Times New Roman" w:hAnsi="Arial" w:cs="Arial"/>
          <w:sz w:val="24"/>
          <w:szCs w:val="24"/>
          <w:lang w:eastAsia="pl-PL"/>
        </w:rPr>
        <w:t>) malowanie blach dwustronnie,</w:t>
      </w:r>
    </w:p>
    <w:p w14:paraId="33B3FA2D" w14:textId="35B251A3"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0B3259" w:rsidRPr="007516E5">
        <w:rPr>
          <w:rFonts w:ascii="Arial" w:eastAsia="Times New Roman" w:hAnsi="Arial" w:cs="Arial"/>
          <w:sz w:val="24"/>
          <w:szCs w:val="24"/>
          <w:lang w:eastAsia="pl-PL"/>
        </w:rPr>
        <w:t xml:space="preserve">) uporządkowanie terenu po remoncie i odbiorze przy udziale </w:t>
      </w:r>
      <w:r w:rsidR="007516E5" w:rsidRPr="007516E5">
        <w:rPr>
          <w:rFonts w:ascii="Arial" w:eastAsia="Times New Roman" w:hAnsi="Arial" w:cs="Arial"/>
          <w:sz w:val="24"/>
          <w:szCs w:val="24"/>
          <w:lang w:eastAsia="pl-PL"/>
        </w:rPr>
        <w:t>Zamawiającego</w:t>
      </w:r>
      <w:r w:rsidR="000B3259" w:rsidRPr="007516E5">
        <w:rPr>
          <w:rFonts w:ascii="Arial" w:eastAsia="Times New Roman" w:hAnsi="Arial" w:cs="Arial"/>
          <w:sz w:val="24"/>
          <w:szCs w:val="24"/>
          <w:lang w:eastAsia="pl-PL"/>
        </w:rPr>
        <w:t>.</w:t>
      </w:r>
    </w:p>
    <w:bookmarkEnd w:id="1"/>
    <w:p w14:paraId="48514852" w14:textId="77777777" w:rsidR="00D62FF4" w:rsidRDefault="00D62FF4" w:rsidP="00D62FF4">
      <w:pPr>
        <w:spacing w:after="21"/>
        <w:ind w:right="20"/>
        <w:jc w:val="both"/>
        <w:rPr>
          <w:rFonts w:ascii="Arial" w:eastAsia="Times New Roman" w:hAnsi="Arial" w:cs="Arial"/>
          <w:b/>
          <w:sz w:val="24"/>
          <w:szCs w:val="24"/>
          <w:lang w:eastAsia="pl-PL"/>
        </w:rPr>
      </w:pPr>
    </w:p>
    <w:p w14:paraId="6038D2AE" w14:textId="6ECCF7F4" w:rsidR="00D62FF4" w:rsidRPr="00D62FF4" w:rsidRDefault="00D62FF4" w:rsidP="00D62FF4">
      <w:pPr>
        <w:spacing w:after="21"/>
        <w:ind w:right="20"/>
        <w:jc w:val="both"/>
        <w:rPr>
          <w:rFonts w:ascii="Arial" w:eastAsia="Times New Roman" w:hAnsi="Arial" w:cs="Arial"/>
          <w:b/>
          <w:sz w:val="24"/>
          <w:szCs w:val="24"/>
          <w:lang w:eastAsia="pl-PL"/>
        </w:rPr>
      </w:pPr>
      <w:r w:rsidRPr="00D62FF4">
        <w:rPr>
          <w:rFonts w:ascii="Arial" w:eastAsia="Times New Roman" w:hAnsi="Arial" w:cs="Arial"/>
          <w:b/>
          <w:sz w:val="24"/>
          <w:szCs w:val="24"/>
          <w:lang w:eastAsia="pl-PL"/>
        </w:rPr>
        <w:t>2. Zakres prac:</w:t>
      </w:r>
    </w:p>
    <w:p w14:paraId="7EF73F5D"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2DCE4905" w14:textId="2863FD7A"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1. Wykonanie dokumentacji projektowej w pełnym zakresie modernizacji części ciśnieniowej i przedstawienie zamawiającemu do akceptacji.</w:t>
      </w:r>
    </w:p>
    <w:p w14:paraId="5DD41D4E"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2. Demontaż starych rur.</w:t>
      </w:r>
    </w:p>
    <w:p w14:paraId="2D752708" w14:textId="04EB70FE"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3. Dostawa kompletnego nowego orurowania</w:t>
      </w:r>
      <w:r>
        <w:rPr>
          <w:rFonts w:ascii="Arial" w:eastAsia="Times New Roman" w:hAnsi="Arial" w:cs="Arial"/>
          <w:sz w:val="24"/>
          <w:szCs w:val="24"/>
          <w:lang w:eastAsia="pl-PL"/>
        </w:rPr>
        <w:t>.</w:t>
      </w:r>
    </w:p>
    <w:p w14:paraId="026734C1"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4. Montaż części ciśnieniowej.</w:t>
      </w:r>
    </w:p>
    <w:p w14:paraId="4C5F713B"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5. Wykonanie prac murarskich. </w:t>
      </w:r>
    </w:p>
    <w:p w14:paraId="0487C938"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6. Odbiór UDT po wykonaniu prac.</w:t>
      </w:r>
    </w:p>
    <w:p w14:paraId="683F1939"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7. Rozruch.</w:t>
      </w:r>
    </w:p>
    <w:p w14:paraId="1FA3FE33" w14:textId="77777777" w:rsidR="00D62FF4" w:rsidRPr="00D62FF4" w:rsidRDefault="00D62FF4" w:rsidP="00D62FF4">
      <w:pPr>
        <w:spacing w:after="21"/>
        <w:ind w:right="20"/>
        <w:jc w:val="both"/>
        <w:rPr>
          <w:rFonts w:ascii="Arial" w:eastAsia="Times New Roman" w:hAnsi="Arial" w:cs="Arial"/>
          <w:sz w:val="24"/>
          <w:szCs w:val="24"/>
          <w:lang w:eastAsia="pl-PL"/>
        </w:rPr>
      </w:pPr>
    </w:p>
    <w:p w14:paraId="715BC064" w14:textId="436AE62E"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3</w:t>
      </w:r>
      <w:r w:rsidRPr="00D62FF4">
        <w:rPr>
          <w:rFonts w:ascii="Arial" w:eastAsia="Times New Roman" w:hAnsi="Arial" w:cs="Arial"/>
          <w:b/>
          <w:sz w:val="24"/>
          <w:szCs w:val="24"/>
          <w:lang w:eastAsia="pl-PL"/>
        </w:rPr>
        <w:t>. Materiały:</w:t>
      </w:r>
    </w:p>
    <w:p w14:paraId="67F0C2AC" w14:textId="77777777" w:rsidR="00D62FF4" w:rsidRPr="00D62FF4" w:rsidRDefault="00D62FF4" w:rsidP="00D62FF4">
      <w:pPr>
        <w:spacing w:after="21"/>
        <w:ind w:right="20"/>
        <w:jc w:val="both"/>
        <w:rPr>
          <w:rFonts w:ascii="Arial" w:eastAsia="Times New Roman" w:hAnsi="Arial" w:cs="Arial"/>
          <w:sz w:val="24"/>
          <w:szCs w:val="24"/>
          <w:lang w:eastAsia="pl-PL"/>
        </w:rPr>
      </w:pPr>
    </w:p>
    <w:p w14:paraId="1A69348D"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Wykonawca zobowiązuje się do zakupu i dostawy wszystkich niezbędnych materiałów do wykonania niniejszego zadania. </w:t>
      </w:r>
    </w:p>
    <w:p w14:paraId="7337C119" w14:textId="77777777" w:rsidR="00D62FF4" w:rsidRPr="00D62FF4" w:rsidRDefault="00D62FF4" w:rsidP="00D62FF4">
      <w:pPr>
        <w:spacing w:after="21"/>
        <w:ind w:right="20"/>
        <w:jc w:val="both"/>
        <w:rPr>
          <w:rFonts w:ascii="Arial" w:eastAsia="Times New Roman" w:hAnsi="Arial" w:cs="Arial"/>
          <w:sz w:val="24"/>
          <w:szCs w:val="24"/>
          <w:lang w:eastAsia="pl-PL"/>
        </w:rPr>
      </w:pPr>
    </w:p>
    <w:p w14:paraId="3CF7C069" w14:textId="766764C4"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4</w:t>
      </w:r>
      <w:r w:rsidRPr="00D62FF4">
        <w:rPr>
          <w:rFonts w:ascii="Arial" w:eastAsia="Times New Roman" w:hAnsi="Arial" w:cs="Arial"/>
          <w:b/>
          <w:sz w:val="24"/>
          <w:szCs w:val="24"/>
          <w:lang w:eastAsia="pl-PL"/>
        </w:rPr>
        <w:t>. Elementy z demontażu:</w:t>
      </w:r>
    </w:p>
    <w:p w14:paraId="079D5E61"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3B3A67BC" w14:textId="7791B44D"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Wszystkie elementy stalowe pochodzące z demontażu  stanowią własności Zamawiającego i zostaną przekazane na jego rzecz. </w:t>
      </w:r>
    </w:p>
    <w:p w14:paraId="4AAA6F7D"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0783E03C" w14:textId="5696082A"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5</w:t>
      </w:r>
      <w:r w:rsidRPr="00D62FF4">
        <w:rPr>
          <w:rFonts w:ascii="Arial" w:eastAsia="Times New Roman" w:hAnsi="Arial" w:cs="Arial"/>
          <w:b/>
          <w:sz w:val="24"/>
          <w:szCs w:val="24"/>
          <w:lang w:eastAsia="pl-PL"/>
        </w:rPr>
        <w:t xml:space="preserve">. ZAKRES WYMAGANEJ DOKUMENTACJI, CERTYFIKATÓW, BADAŃ,                                                                                                    </w:t>
      </w:r>
    </w:p>
    <w:p w14:paraId="693E1EC2" w14:textId="77777777" w:rsidR="00D62FF4" w:rsidRPr="00D62FF4" w:rsidRDefault="00D62FF4" w:rsidP="00D62FF4">
      <w:pPr>
        <w:spacing w:after="21"/>
        <w:ind w:right="20"/>
        <w:jc w:val="both"/>
        <w:rPr>
          <w:rFonts w:ascii="Arial" w:eastAsia="Times New Roman" w:hAnsi="Arial" w:cs="Arial"/>
          <w:b/>
          <w:sz w:val="24"/>
          <w:szCs w:val="24"/>
          <w:lang w:eastAsia="pl-PL"/>
        </w:rPr>
      </w:pPr>
      <w:r w:rsidRPr="00D62FF4">
        <w:rPr>
          <w:rFonts w:ascii="Arial" w:eastAsia="Times New Roman" w:hAnsi="Arial" w:cs="Arial"/>
          <w:b/>
          <w:sz w:val="24"/>
          <w:szCs w:val="24"/>
          <w:lang w:eastAsia="pl-PL"/>
        </w:rPr>
        <w:t xml:space="preserve">    POŚWIADCZEŃ:</w:t>
      </w:r>
    </w:p>
    <w:p w14:paraId="0F2EE4D4"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1. Plan realizacji inwestycji.</w:t>
      </w:r>
    </w:p>
    <w:p w14:paraId="150D3F28"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2. Dokumentacja powykonawcza.</w:t>
      </w:r>
    </w:p>
    <w:p w14:paraId="383CA677"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3. Dokumentacja jakościowo-gwarancyjna. </w:t>
      </w:r>
    </w:p>
    <w:p w14:paraId="09CB0145" w14:textId="77777777" w:rsidR="00D62FF4" w:rsidRPr="00D62FF4" w:rsidRDefault="00D62FF4" w:rsidP="00D62FF4">
      <w:pPr>
        <w:spacing w:after="21"/>
        <w:ind w:right="20"/>
        <w:jc w:val="both"/>
        <w:rPr>
          <w:rFonts w:ascii="Arial" w:eastAsia="Times New Roman" w:hAnsi="Arial" w:cs="Arial"/>
          <w:sz w:val="24"/>
          <w:szCs w:val="24"/>
          <w:lang w:eastAsia="pl-PL"/>
        </w:rPr>
      </w:pPr>
    </w:p>
    <w:p w14:paraId="4BFC65F8" w14:textId="77777777" w:rsidR="00D62FF4" w:rsidRPr="00D62FF4" w:rsidRDefault="00D62FF4" w:rsidP="00D62FF4">
      <w:pPr>
        <w:spacing w:after="21"/>
        <w:ind w:right="20"/>
        <w:jc w:val="both"/>
        <w:rPr>
          <w:rFonts w:ascii="Arial" w:eastAsia="Times New Roman" w:hAnsi="Arial" w:cs="Arial"/>
          <w:b/>
          <w:sz w:val="24"/>
          <w:szCs w:val="24"/>
          <w:lang w:eastAsia="pl-PL"/>
        </w:rPr>
      </w:pPr>
      <w:r w:rsidRPr="00D62FF4">
        <w:rPr>
          <w:rFonts w:ascii="Arial" w:eastAsia="Times New Roman" w:hAnsi="Arial" w:cs="Arial"/>
          <w:b/>
          <w:sz w:val="24"/>
          <w:szCs w:val="24"/>
          <w:lang w:eastAsia="pl-PL"/>
        </w:rPr>
        <w:t>Warunkiem podpisania odbioru końcowego jest dostarczenie:</w:t>
      </w:r>
    </w:p>
    <w:p w14:paraId="2CE0B3E3"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Dokumentacji powykonawczej oraz jakościowo – gwarancyjnej. Odbiór UDT.</w:t>
      </w:r>
    </w:p>
    <w:p w14:paraId="03D95118"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4308A590" w14:textId="5E28D2A4"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6</w:t>
      </w:r>
      <w:r w:rsidRPr="00D62FF4">
        <w:rPr>
          <w:rFonts w:ascii="Arial" w:eastAsia="Times New Roman" w:hAnsi="Arial" w:cs="Arial"/>
          <w:b/>
          <w:sz w:val="24"/>
          <w:szCs w:val="24"/>
          <w:lang w:eastAsia="pl-PL"/>
        </w:rPr>
        <w:t>. WYMAGANIA BHP:</w:t>
      </w:r>
    </w:p>
    <w:p w14:paraId="3DC466B8"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32A57FC7"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Należy zapewnić ochronę BHP oraz ppoż. w trakcie prowadzenia prac - nie mogą one negatywnie wpływać na stan bezpieczeństwa pożarowego. Minimalny zakres to:</w:t>
      </w:r>
    </w:p>
    <w:p w14:paraId="1223D474" w14:textId="340AF477" w:rsidR="00D62FF4" w:rsidRPr="00D62FF4" w:rsidRDefault="00D62FF4" w:rsidP="00D62FF4">
      <w:pPr>
        <w:numPr>
          <w:ilvl w:val="0"/>
          <w:numId w:val="29"/>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lastRenderedPageBreak/>
        <w:t>środki zapewniające bezpieczeństwo pracy w trakcie realizacji zadania (tablice ostrzegawcze, wygrodzenia terenu pracy, środki ochrony osobistej itp.)</w:t>
      </w:r>
      <w:r>
        <w:rPr>
          <w:rFonts w:ascii="Arial" w:eastAsia="Times New Roman" w:hAnsi="Arial" w:cs="Arial"/>
          <w:sz w:val="24"/>
          <w:szCs w:val="24"/>
          <w:lang w:eastAsia="pl-PL"/>
        </w:rPr>
        <w:t>,</w:t>
      </w:r>
    </w:p>
    <w:p w14:paraId="039A33D8" w14:textId="23514EBA" w:rsidR="00D62FF4" w:rsidRPr="00D62FF4" w:rsidRDefault="00D62FF4" w:rsidP="00D62FF4">
      <w:pPr>
        <w:numPr>
          <w:ilvl w:val="0"/>
          <w:numId w:val="29"/>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środki zapewniające bezpieczeństwo przeciwpożarowe w trakcie realizacji zadania</w:t>
      </w:r>
      <w:r>
        <w:rPr>
          <w:rFonts w:ascii="Arial" w:eastAsia="Times New Roman" w:hAnsi="Arial" w:cs="Arial"/>
          <w:sz w:val="24"/>
          <w:szCs w:val="24"/>
          <w:lang w:eastAsia="pl-PL"/>
        </w:rPr>
        <w:t>,</w:t>
      </w:r>
    </w:p>
    <w:p w14:paraId="4DC3A6CE" w14:textId="0145F2B7" w:rsidR="00D62FF4" w:rsidRPr="00D62FF4" w:rsidRDefault="00D62FF4" w:rsidP="00D62FF4">
      <w:pPr>
        <w:numPr>
          <w:ilvl w:val="0"/>
          <w:numId w:val="29"/>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zaznajomić się z przepisami BHP obowiązującymi w </w:t>
      </w:r>
      <w:r>
        <w:rPr>
          <w:rFonts w:ascii="Arial" w:eastAsia="Times New Roman" w:hAnsi="Arial" w:cs="Arial"/>
          <w:sz w:val="24"/>
          <w:szCs w:val="24"/>
          <w:lang w:eastAsia="pl-PL"/>
        </w:rPr>
        <w:t>Ciepłowni Sierpc Sp. z o.o.</w:t>
      </w:r>
      <w:r w:rsidRPr="00D62FF4">
        <w:rPr>
          <w:rFonts w:ascii="Arial" w:eastAsia="Times New Roman" w:hAnsi="Arial" w:cs="Arial"/>
          <w:sz w:val="24"/>
          <w:szCs w:val="24"/>
          <w:lang w:eastAsia="pl-PL"/>
        </w:rPr>
        <w:t xml:space="preserve"> i bezwzględnie się do nich wszystkich stosować</w:t>
      </w:r>
      <w:r>
        <w:rPr>
          <w:rFonts w:ascii="Arial" w:eastAsia="Times New Roman" w:hAnsi="Arial" w:cs="Arial"/>
          <w:sz w:val="24"/>
          <w:szCs w:val="24"/>
          <w:lang w:eastAsia="pl-PL"/>
        </w:rPr>
        <w:t>.</w:t>
      </w:r>
    </w:p>
    <w:p w14:paraId="65E315A9" w14:textId="77777777" w:rsidR="00D62FF4" w:rsidRPr="00D62FF4" w:rsidRDefault="00D62FF4" w:rsidP="00D62FF4">
      <w:pPr>
        <w:spacing w:after="21"/>
        <w:ind w:right="20"/>
        <w:jc w:val="both"/>
        <w:rPr>
          <w:rFonts w:ascii="Arial" w:eastAsia="Times New Roman" w:hAnsi="Arial" w:cs="Arial"/>
          <w:sz w:val="24"/>
          <w:szCs w:val="24"/>
          <w:lang w:eastAsia="pl-PL"/>
        </w:rPr>
      </w:pPr>
    </w:p>
    <w:p w14:paraId="53C2D2A7"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 przypadku realizacji zadania z udziałem podwykonawców, Wykonawca zobowiązany jest do dopełnienia obowiązku przeszkolenia pracowników podwykonawcy.</w:t>
      </w:r>
    </w:p>
    <w:p w14:paraId="74183DD6" w14:textId="77777777" w:rsidR="00D62FF4" w:rsidRPr="00D62FF4" w:rsidRDefault="00D62FF4" w:rsidP="00D62FF4">
      <w:pPr>
        <w:spacing w:after="21"/>
        <w:ind w:right="20"/>
        <w:jc w:val="both"/>
        <w:rPr>
          <w:rFonts w:ascii="Arial" w:eastAsia="Times New Roman" w:hAnsi="Arial" w:cs="Arial"/>
          <w:sz w:val="24"/>
          <w:szCs w:val="24"/>
          <w:lang w:eastAsia="pl-PL"/>
        </w:rPr>
      </w:pPr>
    </w:p>
    <w:p w14:paraId="2A655A9D"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0D520949" w14:textId="48C5E9D5"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7</w:t>
      </w:r>
      <w:r w:rsidRPr="00D62FF4">
        <w:rPr>
          <w:rFonts w:ascii="Arial" w:eastAsia="Times New Roman" w:hAnsi="Arial" w:cs="Arial"/>
          <w:b/>
          <w:sz w:val="24"/>
          <w:szCs w:val="24"/>
          <w:lang w:eastAsia="pl-PL"/>
        </w:rPr>
        <w:t>. INNE WYMAGANIA DOTYCZĄCE WYKONAWCY</w:t>
      </w:r>
    </w:p>
    <w:p w14:paraId="1F3AFD9A"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351FCCBF"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prowadzi prace zgodnie z dobrą praktyką remontową, oraz zgodnie z przedstawioną Zamawiającemu dokumentacją techniczną.</w:t>
      </w:r>
    </w:p>
    <w:p w14:paraId="1FFE8006" w14:textId="6BA85DED"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Wszyscy pracownicy wykonujący pracę muszą spełniać  wymagania  Rozporządzenie Ministra Gospodarki Pracy i Polityki Społecznej z dnia 28.04.2003 w sprawie szczegółowych zasad stwierdzania posiadania kwalifikacji.</w:t>
      </w:r>
    </w:p>
    <w:p w14:paraId="01822858"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Wykonawca wyposaża swoich pracowników w wymagane Środki Ochrony Indywidualnej. </w:t>
      </w:r>
    </w:p>
    <w:p w14:paraId="79527A5A"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zapewnia specjalistyczny sprzęt do wykonywania prac.</w:t>
      </w:r>
    </w:p>
    <w:p w14:paraId="6C2CCC59"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Wykonawca odpowiada za zabezpieczenie miejsca pracy. </w:t>
      </w:r>
    </w:p>
    <w:p w14:paraId="0DA86F3E" w14:textId="621B50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Wykonawca jest odpowiedzialny za szkody powstałe na majątku </w:t>
      </w:r>
      <w:r w:rsidR="00EB438B">
        <w:rPr>
          <w:rFonts w:ascii="Arial" w:eastAsia="Times New Roman" w:hAnsi="Arial" w:cs="Arial"/>
          <w:sz w:val="24"/>
          <w:szCs w:val="24"/>
          <w:lang w:eastAsia="pl-PL"/>
        </w:rPr>
        <w:t>Ciepłowni Sierpc</w:t>
      </w:r>
      <w:r w:rsidRPr="00D62FF4">
        <w:rPr>
          <w:rFonts w:ascii="Arial" w:eastAsia="Times New Roman" w:hAnsi="Arial" w:cs="Arial"/>
          <w:sz w:val="24"/>
          <w:szCs w:val="24"/>
          <w:lang w:eastAsia="pl-PL"/>
        </w:rPr>
        <w:t xml:space="preserve"> Sp. z o.o. spowodowane przez siebie i swoich podwykonawców.</w:t>
      </w:r>
    </w:p>
    <w:p w14:paraId="11C04936"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zobowiązany jest posiadać polisę ubezpieczenia od odpowiedzialności cywilnej w zakresie prowadzonej działalności gospodarczej.</w:t>
      </w:r>
    </w:p>
    <w:p w14:paraId="18C54C20"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zobowiązany jest  do realizacji prac objętych umową w sposób nie naruszający ciągłości produkcji na pozostałych urządzeniach Zamawiającego.</w:t>
      </w:r>
    </w:p>
    <w:p w14:paraId="6762C82C" w14:textId="77777777" w:rsidR="00EB438B" w:rsidRPr="007516E5" w:rsidRDefault="00EB438B" w:rsidP="005D3779">
      <w:pPr>
        <w:spacing w:after="21"/>
        <w:ind w:right="20"/>
        <w:jc w:val="both"/>
        <w:rPr>
          <w:rFonts w:ascii="Arial" w:eastAsia="Times New Roman" w:hAnsi="Arial" w:cs="Arial"/>
          <w:sz w:val="24"/>
          <w:szCs w:val="24"/>
          <w:lang w:eastAsia="pl-PL"/>
        </w:rPr>
      </w:pPr>
    </w:p>
    <w:p w14:paraId="55D4B9EE" w14:textId="77777777" w:rsidR="000B3259" w:rsidRPr="007516E5" w:rsidRDefault="000B3259"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Uwagi:</w:t>
      </w:r>
    </w:p>
    <w:p w14:paraId="5CEDC42A" w14:textId="77777777" w:rsidR="000B3259" w:rsidRPr="007516E5" w:rsidRDefault="007516E5"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1.</w:t>
      </w:r>
      <w:r>
        <w:rPr>
          <w:rFonts w:ascii="Arial" w:eastAsia="Times New Roman" w:hAnsi="Arial" w:cs="Arial"/>
          <w:sz w:val="24"/>
          <w:szCs w:val="24"/>
          <w:lang w:eastAsia="pl-PL"/>
        </w:rPr>
        <w:t xml:space="preserve"> </w:t>
      </w:r>
      <w:r w:rsidR="000B3259" w:rsidRPr="007516E5">
        <w:rPr>
          <w:rFonts w:ascii="Arial" w:eastAsia="Times New Roman" w:hAnsi="Arial" w:cs="Arial"/>
          <w:sz w:val="24"/>
          <w:szCs w:val="24"/>
          <w:lang w:eastAsia="pl-PL"/>
        </w:rPr>
        <w:t xml:space="preserve">Oferent, przed złożeniem oferty, zobowiązany jest zapoznać się w </w:t>
      </w:r>
      <w:r w:rsidR="003D09FC" w:rsidRPr="007516E5">
        <w:rPr>
          <w:rFonts w:ascii="Arial" w:eastAsia="Times New Roman" w:hAnsi="Arial" w:cs="Arial"/>
          <w:sz w:val="24"/>
          <w:szCs w:val="24"/>
          <w:lang w:eastAsia="pl-PL"/>
        </w:rPr>
        <w:t xml:space="preserve">Ciepłowni Sierpc </w:t>
      </w:r>
      <w:r w:rsidR="000B3259" w:rsidRPr="007516E5">
        <w:rPr>
          <w:rFonts w:ascii="Arial" w:eastAsia="Times New Roman" w:hAnsi="Arial" w:cs="Arial"/>
          <w:sz w:val="24"/>
          <w:szCs w:val="24"/>
          <w:lang w:eastAsia="pl-PL"/>
        </w:rPr>
        <w:t>ze szczegółowymi lokalnymi warunkami techn</w:t>
      </w:r>
      <w:r>
        <w:rPr>
          <w:rFonts w:ascii="Arial" w:eastAsia="Times New Roman" w:hAnsi="Arial" w:cs="Arial"/>
          <w:sz w:val="24"/>
          <w:szCs w:val="24"/>
          <w:lang w:eastAsia="pl-PL"/>
        </w:rPr>
        <w:t>icznymi istniejącymi</w:t>
      </w:r>
      <w:r w:rsidRPr="007516E5">
        <w:rPr>
          <w:rFonts w:ascii="Arial" w:eastAsia="Times New Roman" w:hAnsi="Arial" w:cs="Arial"/>
          <w:sz w:val="24"/>
          <w:szCs w:val="24"/>
          <w:lang w:eastAsia="pl-PL"/>
        </w:rPr>
        <w:t xml:space="preserve"> </w:t>
      </w:r>
      <w:r w:rsidR="003D09FC" w:rsidRPr="007516E5">
        <w:rPr>
          <w:rFonts w:ascii="Arial" w:eastAsia="Times New Roman" w:hAnsi="Arial" w:cs="Arial"/>
          <w:sz w:val="24"/>
          <w:szCs w:val="24"/>
          <w:lang w:eastAsia="pl-PL"/>
        </w:rPr>
        <w:t xml:space="preserve">w obiekcie </w:t>
      </w:r>
      <w:r w:rsidRPr="007516E5">
        <w:rPr>
          <w:rFonts w:ascii="Arial" w:eastAsia="Times New Roman" w:hAnsi="Arial" w:cs="Arial"/>
          <w:sz w:val="24"/>
          <w:szCs w:val="24"/>
          <w:lang w:eastAsia="pl-PL"/>
        </w:rPr>
        <w:t>Kotłowi z</w:t>
      </w:r>
      <w:r w:rsidR="000B3259" w:rsidRPr="007516E5">
        <w:rPr>
          <w:rFonts w:ascii="Arial" w:eastAsia="Times New Roman" w:hAnsi="Arial" w:cs="Arial"/>
          <w:sz w:val="24"/>
          <w:szCs w:val="24"/>
          <w:lang w:eastAsia="pl-PL"/>
        </w:rPr>
        <w:t xml:space="preserve"> zakresem prac związanych z remon</w:t>
      </w:r>
      <w:r>
        <w:rPr>
          <w:rFonts w:ascii="Arial" w:eastAsia="Times New Roman" w:hAnsi="Arial" w:cs="Arial"/>
          <w:sz w:val="24"/>
          <w:szCs w:val="24"/>
          <w:lang w:eastAsia="pl-PL"/>
        </w:rPr>
        <w:t>tem kotła</w:t>
      </w:r>
      <w:r w:rsidRPr="007516E5">
        <w:rPr>
          <w:rFonts w:ascii="Arial" w:eastAsia="Times New Roman" w:hAnsi="Arial" w:cs="Arial"/>
          <w:sz w:val="24"/>
          <w:szCs w:val="24"/>
          <w:lang w:eastAsia="pl-PL"/>
        </w:rPr>
        <w:t xml:space="preserve"> </w:t>
      </w:r>
      <w:r w:rsidR="003D09FC" w:rsidRPr="007516E5">
        <w:rPr>
          <w:rFonts w:ascii="Arial" w:eastAsia="Times New Roman" w:hAnsi="Arial" w:cs="Arial"/>
          <w:sz w:val="24"/>
          <w:szCs w:val="24"/>
          <w:lang w:eastAsia="pl-PL"/>
        </w:rPr>
        <w:t>i z przedstawicielami Z</w:t>
      </w:r>
      <w:r w:rsidR="000B3259" w:rsidRPr="007516E5">
        <w:rPr>
          <w:rFonts w:ascii="Arial" w:eastAsia="Times New Roman" w:hAnsi="Arial" w:cs="Arial"/>
          <w:sz w:val="24"/>
          <w:szCs w:val="24"/>
          <w:lang w:eastAsia="pl-PL"/>
        </w:rPr>
        <w:t>amawiającego</w:t>
      </w:r>
      <w:r w:rsidR="003D09FC" w:rsidRPr="007516E5">
        <w:rPr>
          <w:rFonts w:ascii="Arial" w:eastAsia="Times New Roman" w:hAnsi="Arial" w:cs="Arial"/>
          <w:sz w:val="24"/>
          <w:szCs w:val="24"/>
          <w:lang w:eastAsia="pl-PL"/>
        </w:rPr>
        <w:t>.</w:t>
      </w:r>
      <w:r w:rsidRPr="007516E5">
        <w:rPr>
          <w:rFonts w:ascii="Arial" w:eastAsia="Times New Roman" w:hAnsi="Arial" w:cs="Arial"/>
          <w:sz w:val="24"/>
          <w:szCs w:val="24"/>
          <w:lang w:eastAsia="pl-PL"/>
        </w:rPr>
        <w:t xml:space="preserve"> </w:t>
      </w:r>
    </w:p>
    <w:p w14:paraId="288B5DE5" w14:textId="77777777" w:rsidR="003D09FC" w:rsidRPr="007516E5" w:rsidRDefault="003D09FC" w:rsidP="005D3779">
      <w:pPr>
        <w:spacing w:after="21"/>
        <w:ind w:right="20"/>
        <w:jc w:val="both"/>
        <w:rPr>
          <w:rFonts w:ascii="Arial" w:eastAsia="Times New Roman" w:hAnsi="Arial" w:cs="Arial"/>
          <w:sz w:val="24"/>
          <w:szCs w:val="24"/>
          <w:lang w:eastAsia="pl-PL"/>
        </w:rPr>
      </w:pPr>
    </w:p>
    <w:p w14:paraId="059DDD7B" w14:textId="414AA3FF" w:rsidR="00577B2B" w:rsidRPr="007516E5" w:rsidRDefault="007516E5"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2. W warunkach organizacyjno-finan</w:t>
      </w:r>
      <w:r w:rsidR="000B3259" w:rsidRPr="007516E5">
        <w:rPr>
          <w:rFonts w:ascii="Arial" w:eastAsia="Times New Roman" w:hAnsi="Arial" w:cs="Arial"/>
          <w:sz w:val="24"/>
          <w:szCs w:val="24"/>
          <w:lang w:eastAsia="pl-PL"/>
        </w:rPr>
        <w:t>sowych realizacj</w:t>
      </w:r>
      <w:r w:rsidRPr="007516E5">
        <w:rPr>
          <w:rFonts w:ascii="Arial" w:eastAsia="Times New Roman" w:hAnsi="Arial" w:cs="Arial"/>
          <w:sz w:val="24"/>
          <w:szCs w:val="24"/>
          <w:lang w:eastAsia="pl-PL"/>
        </w:rPr>
        <w:t>i prac remontowych należy m.in. uwzględnić</w:t>
      </w:r>
      <w:r w:rsidR="000B3259" w:rsidRPr="007516E5">
        <w:rPr>
          <w:rFonts w:ascii="Arial" w:eastAsia="Times New Roman" w:hAnsi="Arial" w:cs="Arial"/>
          <w:sz w:val="24"/>
          <w:szCs w:val="24"/>
          <w:lang w:eastAsia="pl-PL"/>
        </w:rPr>
        <w:t xml:space="preserve"> używanie odpowiednich zabezpieczeń i spr</w:t>
      </w:r>
      <w:r w:rsidRPr="007516E5">
        <w:rPr>
          <w:rFonts w:ascii="Arial" w:eastAsia="Times New Roman" w:hAnsi="Arial" w:cs="Arial"/>
          <w:sz w:val="24"/>
          <w:szCs w:val="24"/>
          <w:lang w:eastAsia="pl-PL"/>
        </w:rPr>
        <w:t xml:space="preserve">zętu oraz wykonanie </w:t>
      </w:r>
      <w:r w:rsidRPr="007516E5">
        <w:rPr>
          <w:rFonts w:ascii="Arial" w:eastAsia="Times New Roman" w:hAnsi="Arial" w:cs="Arial"/>
          <w:sz w:val="24"/>
          <w:szCs w:val="24"/>
          <w:lang w:eastAsia="pl-PL"/>
        </w:rPr>
        <w:lastRenderedPageBreak/>
        <w:t xml:space="preserve">niezbędnych </w:t>
      </w:r>
      <w:r w:rsidR="000B3259" w:rsidRPr="007516E5">
        <w:rPr>
          <w:rFonts w:ascii="Arial" w:eastAsia="Times New Roman" w:hAnsi="Arial" w:cs="Arial"/>
          <w:sz w:val="24"/>
          <w:szCs w:val="24"/>
          <w:lang w:eastAsia="pl-PL"/>
        </w:rPr>
        <w:t xml:space="preserve">zabezpieczeń </w:t>
      </w:r>
      <w:r>
        <w:rPr>
          <w:rFonts w:ascii="Arial" w:eastAsia="Times New Roman" w:hAnsi="Arial" w:cs="Arial"/>
          <w:sz w:val="24"/>
          <w:szCs w:val="24"/>
          <w:lang w:eastAsia="pl-PL"/>
        </w:rPr>
        <w:t>z uwagi na fakt realizacji prac</w:t>
      </w:r>
      <w:r w:rsidRPr="007516E5">
        <w:rPr>
          <w:rFonts w:ascii="Arial" w:eastAsia="Times New Roman" w:hAnsi="Arial" w:cs="Arial"/>
          <w:sz w:val="24"/>
          <w:szCs w:val="24"/>
          <w:lang w:eastAsia="pl-PL"/>
        </w:rPr>
        <w:t xml:space="preserve"> </w:t>
      </w:r>
      <w:r w:rsidR="000B3259" w:rsidRPr="007516E5">
        <w:rPr>
          <w:rFonts w:ascii="Arial" w:eastAsia="Times New Roman" w:hAnsi="Arial" w:cs="Arial"/>
          <w:sz w:val="24"/>
          <w:szCs w:val="24"/>
          <w:lang w:eastAsia="pl-PL"/>
        </w:rPr>
        <w:t xml:space="preserve">w </w:t>
      </w:r>
      <w:r w:rsidRPr="007516E5">
        <w:rPr>
          <w:rFonts w:ascii="Arial" w:eastAsia="Times New Roman" w:hAnsi="Arial" w:cs="Arial"/>
          <w:sz w:val="24"/>
          <w:szCs w:val="24"/>
          <w:lang w:eastAsia="pl-PL"/>
        </w:rPr>
        <w:t xml:space="preserve">czynnym obiekcie </w:t>
      </w:r>
      <w:r>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7516E5">
        <w:rPr>
          <w:rFonts w:ascii="Arial" w:eastAsia="Times New Roman" w:hAnsi="Arial" w:cs="Arial"/>
          <w:sz w:val="24"/>
          <w:szCs w:val="24"/>
          <w:lang w:eastAsia="pl-PL"/>
        </w:rPr>
        <w:t xml:space="preserve">w bezpośrednim </w:t>
      </w:r>
      <w:r w:rsidR="000B3259" w:rsidRPr="007516E5">
        <w:rPr>
          <w:rFonts w:ascii="Arial" w:eastAsia="Times New Roman" w:hAnsi="Arial" w:cs="Arial"/>
          <w:sz w:val="24"/>
          <w:szCs w:val="24"/>
          <w:lang w:eastAsia="pl-PL"/>
        </w:rPr>
        <w:t>sąsiedztwie pr</w:t>
      </w:r>
      <w:r>
        <w:rPr>
          <w:rFonts w:ascii="Arial" w:eastAsia="Times New Roman" w:hAnsi="Arial" w:cs="Arial"/>
          <w:sz w:val="24"/>
          <w:szCs w:val="24"/>
          <w:lang w:eastAsia="pl-PL"/>
        </w:rPr>
        <w:t>acujących urządzeń</w:t>
      </w:r>
      <w:r w:rsidRPr="007516E5">
        <w:rPr>
          <w:rFonts w:ascii="Arial" w:eastAsia="Times New Roman" w:hAnsi="Arial" w:cs="Arial"/>
          <w:sz w:val="24"/>
          <w:szCs w:val="24"/>
          <w:lang w:eastAsia="pl-PL"/>
        </w:rPr>
        <w:t xml:space="preserve"> i instalacji.</w:t>
      </w:r>
    </w:p>
    <w:p w14:paraId="14466F82" w14:textId="77777777" w:rsidR="007516E5" w:rsidRDefault="007516E5" w:rsidP="005D3779">
      <w:pPr>
        <w:spacing w:after="21"/>
        <w:ind w:left="20" w:right="20"/>
        <w:jc w:val="both"/>
        <w:rPr>
          <w:rFonts w:ascii="Arial" w:eastAsia="Times New Roman" w:hAnsi="Arial" w:cs="Arial"/>
          <w:b/>
          <w:sz w:val="24"/>
          <w:szCs w:val="24"/>
          <w:lang w:eastAsia="pl-PL"/>
        </w:rPr>
      </w:pPr>
    </w:p>
    <w:p w14:paraId="6D308E10" w14:textId="77777777" w:rsidR="007516E5" w:rsidRDefault="007516E5" w:rsidP="005D3779">
      <w:pPr>
        <w:spacing w:after="21"/>
        <w:ind w:left="20" w:right="20"/>
        <w:jc w:val="both"/>
        <w:rPr>
          <w:rFonts w:ascii="Arial" w:eastAsia="Times New Roman" w:hAnsi="Arial" w:cs="Arial"/>
          <w:b/>
          <w:sz w:val="24"/>
          <w:szCs w:val="24"/>
          <w:lang w:eastAsia="pl-PL"/>
        </w:rPr>
      </w:pPr>
    </w:p>
    <w:p w14:paraId="7AC6F2B8" w14:textId="77777777" w:rsidR="00E94630" w:rsidRPr="005C31FD" w:rsidRDefault="00E94630" w:rsidP="005D3779">
      <w:pPr>
        <w:spacing w:after="21"/>
        <w:ind w:left="20" w:right="20"/>
        <w:jc w:val="both"/>
        <w:rPr>
          <w:rFonts w:ascii="Arial" w:eastAsia="Times New Roman" w:hAnsi="Arial" w:cs="Arial"/>
          <w:b/>
          <w:sz w:val="24"/>
          <w:szCs w:val="24"/>
          <w:lang w:eastAsia="pl-PL"/>
        </w:rPr>
      </w:pPr>
      <w:r w:rsidRPr="00E94630">
        <w:rPr>
          <w:rFonts w:ascii="Arial" w:eastAsia="Times New Roman" w:hAnsi="Arial" w:cs="Arial"/>
          <w:b/>
          <w:sz w:val="24"/>
          <w:szCs w:val="24"/>
          <w:lang w:eastAsia="pl-PL"/>
        </w:rPr>
        <w:t>TERMIN OBOWIĄZYWANIA UMOWY:</w:t>
      </w:r>
    </w:p>
    <w:p w14:paraId="3D5A873D" w14:textId="7D43F931" w:rsidR="00E94630" w:rsidRPr="000A4346" w:rsidRDefault="0064413C" w:rsidP="005D3779">
      <w:pPr>
        <w:spacing w:after="0"/>
        <w:rPr>
          <w:rFonts w:ascii="Arial" w:eastAsia="Times New Roman" w:hAnsi="Arial" w:cs="Arial"/>
          <w:sz w:val="24"/>
          <w:szCs w:val="24"/>
          <w:lang w:eastAsia="pl-PL"/>
        </w:rPr>
      </w:pPr>
      <w:r>
        <w:rPr>
          <w:rFonts w:ascii="Arial" w:eastAsia="Times New Roman" w:hAnsi="Arial" w:cs="Arial"/>
          <w:sz w:val="24"/>
          <w:szCs w:val="24"/>
          <w:lang w:eastAsia="pl-PL"/>
        </w:rPr>
        <w:t xml:space="preserve">Od dnia podpisania </w:t>
      </w:r>
      <w:r w:rsidRPr="000A4346">
        <w:rPr>
          <w:rFonts w:ascii="Arial" w:eastAsia="Times New Roman" w:hAnsi="Arial" w:cs="Arial"/>
          <w:sz w:val="24"/>
          <w:szCs w:val="24"/>
          <w:lang w:eastAsia="pl-PL"/>
        </w:rPr>
        <w:t xml:space="preserve">umowy do </w:t>
      </w:r>
      <w:r w:rsidR="00F0231B" w:rsidRPr="000A4346">
        <w:rPr>
          <w:rFonts w:ascii="Arial" w:eastAsia="Times New Roman" w:hAnsi="Arial" w:cs="Arial"/>
          <w:b/>
          <w:sz w:val="24"/>
          <w:szCs w:val="24"/>
          <w:lang w:eastAsia="pl-PL"/>
        </w:rPr>
        <w:t xml:space="preserve">31 </w:t>
      </w:r>
      <w:r w:rsidR="007516E5" w:rsidRPr="000A4346">
        <w:rPr>
          <w:rFonts w:ascii="Arial" w:eastAsia="Times New Roman" w:hAnsi="Arial" w:cs="Arial"/>
          <w:b/>
          <w:sz w:val="24"/>
          <w:szCs w:val="24"/>
          <w:lang w:eastAsia="pl-PL"/>
        </w:rPr>
        <w:t>sierpnia</w:t>
      </w:r>
      <w:r w:rsidRPr="000A4346">
        <w:rPr>
          <w:rFonts w:ascii="Arial" w:eastAsia="Times New Roman" w:hAnsi="Arial" w:cs="Arial"/>
          <w:b/>
          <w:sz w:val="24"/>
          <w:szCs w:val="24"/>
          <w:lang w:eastAsia="pl-PL"/>
        </w:rPr>
        <w:t xml:space="preserve"> 202</w:t>
      </w:r>
      <w:r w:rsidR="00E258FB" w:rsidRPr="000A4346">
        <w:rPr>
          <w:rFonts w:ascii="Arial" w:eastAsia="Times New Roman" w:hAnsi="Arial" w:cs="Arial"/>
          <w:b/>
          <w:sz w:val="24"/>
          <w:szCs w:val="24"/>
          <w:lang w:eastAsia="pl-PL"/>
        </w:rPr>
        <w:t>3</w:t>
      </w:r>
      <w:r w:rsidRPr="000A4346">
        <w:rPr>
          <w:rFonts w:ascii="Arial" w:eastAsia="Times New Roman" w:hAnsi="Arial" w:cs="Arial"/>
          <w:b/>
          <w:sz w:val="24"/>
          <w:szCs w:val="24"/>
          <w:lang w:eastAsia="pl-PL"/>
        </w:rPr>
        <w:t xml:space="preserve"> r</w:t>
      </w:r>
      <w:r w:rsidRPr="000A4346">
        <w:rPr>
          <w:rFonts w:ascii="Arial" w:eastAsia="Times New Roman" w:hAnsi="Arial" w:cs="Arial"/>
          <w:sz w:val="24"/>
          <w:szCs w:val="24"/>
          <w:lang w:eastAsia="pl-PL"/>
        </w:rPr>
        <w:t>.</w:t>
      </w:r>
    </w:p>
    <w:p w14:paraId="5502F584" w14:textId="57E799F4" w:rsidR="007516E5" w:rsidRPr="000A4346" w:rsidRDefault="007516E5" w:rsidP="005D3779">
      <w:pPr>
        <w:spacing w:after="0"/>
        <w:rPr>
          <w:rFonts w:ascii="Arial" w:eastAsia="Times New Roman" w:hAnsi="Arial" w:cs="Arial"/>
          <w:sz w:val="24"/>
          <w:szCs w:val="24"/>
          <w:lang w:eastAsia="pl-PL"/>
        </w:rPr>
      </w:pPr>
      <w:r w:rsidRPr="000A4346">
        <w:rPr>
          <w:rFonts w:ascii="Arial" w:eastAsia="Times New Roman" w:hAnsi="Arial" w:cs="Arial"/>
          <w:sz w:val="24"/>
          <w:szCs w:val="24"/>
          <w:lang w:eastAsia="pl-PL"/>
        </w:rPr>
        <w:t xml:space="preserve">Termin udostępnienia kotła do wykonania remontu: </w:t>
      </w:r>
      <w:r w:rsidR="00E258FB" w:rsidRPr="000A4346">
        <w:rPr>
          <w:rFonts w:ascii="Arial" w:eastAsia="Times New Roman" w:hAnsi="Arial" w:cs="Arial"/>
          <w:b/>
          <w:sz w:val="24"/>
          <w:szCs w:val="24"/>
          <w:lang w:eastAsia="pl-PL"/>
        </w:rPr>
        <w:t>15</w:t>
      </w:r>
      <w:r w:rsidRPr="000A4346">
        <w:rPr>
          <w:rFonts w:ascii="Arial" w:eastAsia="Times New Roman" w:hAnsi="Arial" w:cs="Arial"/>
          <w:b/>
          <w:sz w:val="24"/>
          <w:szCs w:val="24"/>
          <w:lang w:eastAsia="pl-PL"/>
        </w:rPr>
        <w:t xml:space="preserve"> maja – 31 sierpnia 202</w:t>
      </w:r>
      <w:r w:rsidR="00E258FB" w:rsidRPr="000A4346">
        <w:rPr>
          <w:rFonts w:ascii="Arial" w:eastAsia="Times New Roman" w:hAnsi="Arial" w:cs="Arial"/>
          <w:b/>
          <w:sz w:val="24"/>
          <w:szCs w:val="24"/>
          <w:lang w:eastAsia="pl-PL"/>
        </w:rPr>
        <w:t>3</w:t>
      </w:r>
      <w:r w:rsidRPr="000A4346">
        <w:rPr>
          <w:rFonts w:ascii="Arial" w:eastAsia="Times New Roman" w:hAnsi="Arial" w:cs="Arial"/>
          <w:b/>
          <w:sz w:val="24"/>
          <w:szCs w:val="24"/>
          <w:lang w:eastAsia="pl-PL"/>
        </w:rPr>
        <w:t xml:space="preserve"> r.</w:t>
      </w:r>
    </w:p>
    <w:p w14:paraId="6D91B84B" w14:textId="77777777" w:rsidR="00DE6EE0" w:rsidRPr="000A4346" w:rsidRDefault="00DE6EE0" w:rsidP="005D3779">
      <w:pPr>
        <w:pStyle w:val="Akapitzlist"/>
        <w:tabs>
          <w:tab w:val="decimal" w:pos="284"/>
          <w:tab w:val="decimal" w:pos="864"/>
        </w:tabs>
        <w:spacing w:after="0"/>
        <w:ind w:left="0"/>
        <w:jc w:val="both"/>
        <w:rPr>
          <w:rFonts w:ascii="Arial" w:hAnsi="Arial" w:cs="Arial"/>
          <w:sz w:val="24"/>
          <w:szCs w:val="24"/>
        </w:rPr>
      </w:pPr>
    </w:p>
    <w:p w14:paraId="0A58124E" w14:textId="77777777" w:rsidR="007516E5" w:rsidRDefault="007516E5"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FC2F3F4" w14:textId="77777777" w:rsidR="00CD3286" w:rsidRDefault="00CD3286" w:rsidP="005D3779">
      <w:pPr>
        <w:tabs>
          <w:tab w:val="decimal" w:pos="284"/>
          <w:tab w:val="decimal" w:pos="864"/>
        </w:tabs>
        <w:spacing w:after="0"/>
        <w:rPr>
          <w:rFonts w:ascii="Arial" w:hAnsi="Arial" w:cs="Arial"/>
          <w:b/>
          <w:color w:val="000000"/>
          <w:spacing w:val="-4"/>
          <w:sz w:val="24"/>
          <w:szCs w:val="24"/>
        </w:rPr>
      </w:pPr>
      <w:r>
        <w:rPr>
          <w:rFonts w:ascii="Arial" w:hAnsi="Arial" w:cs="Arial"/>
          <w:b/>
          <w:color w:val="000000"/>
          <w:spacing w:val="-4"/>
          <w:sz w:val="24"/>
          <w:szCs w:val="24"/>
        </w:rPr>
        <w:t>GWARANCJA:</w:t>
      </w:r>
    </w:p>
    <w:p w14:paraId="5031C038" w14:textId="50650C6F" w:rsidR="00CD3286" w:rsidRPr="00D43ACD" w:rsidRDefault="00CD3286" w:rsidP="00D43ACD">
      <w:pPr>
        <w:tabs>
          <w:tab w:val="decimal" w:pos="284"/>
          <w:tab w:val="decimal" w:pos="864"/>
        </w:tabs>
        <w:spacing w:after="0"/>
        <w:jc w:val="both"/>
        <w:rPr>
          <w:rFonts w:ascii="Arial" w:hAnsi="Arial" w:cs="Arial"/>
          <w:color w:val="000000"/>
          <w:spacing w:val="-4"/>
          <w:sz w:val="24"/>
          <w:szCs w:val="24"/>
        </w:rPr>
      </w:pPr>
      <w:r w:rsidRPr="00CD3286">
        <w:rPr>
          <w:rFonts w:ascii="Arial" w:hAnsi="Arial" w:cs="Arial"/>
          <w:color w:val="000000"/>
          <w:spacing w:val="-4"/>
          <w:sz w:val="24"/>
          <w:szCs w:val="24"/>
        </w:rPr>
        <w:t>Minimalny okres gwarancji na prace będące przedmiotem przetargu</w:t>
      </w:r>
      <w:r>
        <w:rPr>
          <w:rFonts w:ascii="Arial" w:hAnsi="Arial" w:cs="Arial"/>
          <w:color w:val="000000"/>
          <w:spacing w:val="-4"/>
          <w:sz w:val="24"/>
          <w:szCs w:val="24"/>
        </w:rPr>
        <w:t>:</w:t>
      </w:r>
      <w:r w:rsidRPr="00113505">
        <w:rPr>
          <w:rFonts w:ascii="Arial" w:hAnsi="Arial" w:cs="Arial"/>
          <w:spacing w:val="-4"/>
          <w:sz w:val="24"/>
          <w:szCs w:val="24"/>
        </w:rPr>
        <w:t xml:space="preserve"> 60 miesięcy</w:t>
      </w:r>
      <w:r w:rsidR="00D43ACD">
        <w:rPr>
          <w:rFonts w:ascii="Arial" w:hAnsi="Arial" w:cs="Arial"/>
          <w:spacing w:val="-4"/>
          <w:sz w:val="24"/>
          <w:szCs w:val="24"/>
        </w:rPr>
        <w:t>.</w:t>
      </w:r>
    </w:p>
    <w:p w14:paraId="1FA8114B" w14:textId="64C23B07" w:rsidR="00CE77A8" w:rsidRPr="00113505" w:rsidRDefault="00CD3286" w:rsidP="005D3779">
      <w:pPr>
        <w:tabs>
          <w:tab w:val="decimal" w:pos="284"/>
          <w:tab w:val="decimal" w:pos="864"/>
        </w:tabs>
        <w:spacing w:after="0"/>
        <w:rPr>
          <w:rFonts w:ascii="Arial" w:hAnsi="Arial" w:cs="Arial"/>
          <w:spacing w:val="-4"/>
          <w:sz w:val="24"/>
          <w:szCs w:val="24"/>
        </w:rPr>
      </w:pPr>
      <w:r w:rsidRPr="00113505">
        <w:rPr>
          <w:rFonts w:ascii="Arial" w:hAnsi="Arial" w:cs="Arial"/>
          <w:spacing w:val="-4"/>
          <w:sz w:val="24"/>
          <w:szCs w:val="24"/>
        </w:rPr>
        <w:br/>
      </w:r>
    </w:p>
    <w:p w14:paraId="0DAC21C5" w14:textId="77777777" w:rsidR="00CD3286" w:rsidRPr="00CD3286" w:rsidRDefault="00CD3286" w:rsidP="005D3779">
      <w:pPr>
        <w:tabs>
          <w:tab w:val="decimal" w:pos="284"/>
          <w:tab w:val="decimal" w:pos="864"/>
        </w:tabs>
        <w:spacing w:after="0"/>
        <w:jc w:val="both"/>
        <w:rPr>
          <w:rFonts w:ascii="Arial" w:hAnsi="Arial" w:cs="Arial"/>
          <w:color w:val="000000"/>
          <w:spacing w:val="-4"/>
          <w:sz w:val="24"/>
          <w:szCs w:val="24"/>
        </w:rPr>
      </w:pPr>
      <w:r w:rsidRPr="00CD3286">
        <w:rPr>
          <w:rFonts w:ascii="Arial" w:hAnsi="Arial" w:cs="Arial"/>
          <w:color w:val="000000"/>
          <w:spacing w:val="-4"/>
          <w:sz w:val="24"/>
          <w:szCs w:val="24"/>
        </w:rPr>
        <w:t>Na poczet gwarancji należytego wykonania zobowiązań gwarancyjnych ustanowiona</w:t>
      </w:r>
      <w:r w:rsidRPr="00CD3286">
        <w:rPr>
          <w:rFonts w:ascii="Arial" w:hAnsi="Arial" w:cs="Arial"/>
          <w:color w:val="000000"/>
          <w:spacing w:val="-4"/>
          <w:sz w:val="24"/>
          <w:szCs w:val="24"/>
        </w:rPr>
        <w:br/>
        <w:t>zostanie kaucja gwarancyjna w wysokości 5% wartości netto przedmiotu umowy,</w:t>
      </w:r>
      <w:r w:rsidRPr="00CD3286">
        <w:rPr>
          <w:rFonts w:ascii="Arial" w:hAnsi="Arial" w:cs="Arial"/>
          <w:color w:val="000000"/>
          <w:spacing w:val="-4"/>
          <w:sz w:val="24"/>
          <w:szCs w:val="24"/>
        </w:rPr>
        <w:br/>
        <w:t>zabezpieczon</w:t>
      </w:r>
      <w:r w:rsidR="00C60351">
        <w:rPr>
          <w:rFonts w:ascii="Arial" w:hAnsi="Arial" w:cs="Arial"/>
          <w:color w:val="000000"/>
          <w:spacing w:val="-4"/>
          <w:sz w:val="24"/>
          <w:szCs w:val="24"/>
        </w:rPr>
        <w:t>a wg niżej określonych warunków</w:t>
      </w:r>
      <w:r w:rsidRPr="00CD3286">
        <w:rPr>
          <w:rFonts w:ascii="Arial" w:hAnsi="Arial" w:cs="Arial"/>
          <w:color w:val="000000"/>
          <w:spacing w:val="-4"/>
          <w:sz w:val="24"/>
          <w:szCs w:val="24"/>
        </w:rPr>
        <w:t>:</w:t>
      </w:r>
    </w:p>
    <w:p w14:paraId="3B6FF53F" w14:textId="14E70CAC" w:rsidR="007D3B03" w:rsidRPr="00914B6A" w:rsidRDefault="007D3B03" w:rsidP="007D3B03">
      <w:pPr>
        <w:pStyle w:val="Akapitzlist"/>
        <w:tabs>
          <w:tab w:val="decimal" w:pos="284"/>
          <w:tab w:val="decimal" w:pos="864"/>
        </w:tabs>
        <w:spacing w:after="0"/>
        <w:ind w:left="0"/>
        <w:jc w:val="both"/>
        <w:rPr>
          <w:rFonts w:ascii="Arial" w:hAnsi="Arial" w:cs="Arial"/>
          <w:color w:val="000000" w:themeColor="text1"/>
          <w:spacing w:val="-4"/>
          <w:sz w:val="24"/>
          <w:szCs w:val="24"/>
        </w:rPr>
      </w:pPr>
      <w:r w:rsidRPr="00914B6A">
        <w:rPr>
          <w:rFonts w:ascii="Arial" w:hAnsi="Arial" w:cs="Arial"/>
          <w:color w:val="000000" w:themeColor="text1"/>
          <w:spacing w:val="-4"/>
          <w:sz w:val="24"/>
          <w:szCs w:val="24"/>
        </w:rPr>
        <w:t>Zamawiający zatrzyma z faktury wystawionej przez Wykonawcę 5% łącznej wartości netto zamówienia netto, która zostanie zwrócona Wykonawcy (na jego pisemny wniosek), po upływie okresu gwarancyjnego na wykonane prace, albo po przekazaniu Zamawiającemu odpowiedniej gwarancji bankowej lub gwarancji ubezpieczeniowej należytego wykonania zobowiązań gwarancyjnych - z tytułu udzielonej gwarancji i rękojmi – na okres jej udzielenia oraz na kwotę zatrzymanej jw. kaucji gwarancyjnej.</w:t>
      </w:r>
    </w:p>
    <w:p w14:paraId="30CACE3A"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5B5B6FA8"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5DD7724C"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r w:rsidRPr="004C40EB">
        <w:rPr>
          <w:rFonts w:ascii="Arial" w:hAnsi="Arial" w:cs="Arial"/>
          <w:b/>
          <w:color w:val="000000"/>
          <w:spacing w:val="-4"/>
          <w:sz w:val="24"/>
          <w:szCs w:val="24"/>
        </w:rPr>
        <w:t>OKRES ZWIĄZANIA OFERTĄ</w:t>
      </w:r>
    </w:p>
    <w:p w14:paraId="2D48A786"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574F9852" w14:textId="77777777" w:rsidR="004C40EB" w:rsidRDefault="004C40EB" w:rsidP="005D3779">
      <w:pPr>
        <w:tabs>
          <w:tab w:val="decimal" w:pos="284"/>
          <w:tab w:val="decimal" w:pos="864"/>
        </w:tabs>
        <w:spacing w:after="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45 dni od upływu terminu składania ofert.</w:t>
      </w:r>
    </w:p>
    <w:p w14:paraId="2393570F"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67FA90C" w14:textId="77777777" w:rsidR="00DE6EE0" w:rsidRPr="00BE309D" w:rsidRDefault="00BE309D" w:rsidP="005D3779">
      <w:pPr>
        <w:pStyle w:val="Akapitzlist"/>
        <w:tabs>
          <w:tab w:val="decimal" w:pos="284"/>
          <w:tab w:val="decimal" w:pos="864"/>
        </w:tabs>
        <w:spacing w:after="0"/>
        <w:ind w:left="0"/>
        <w:jc w:val="both"/>
        <w:rPr>
          <w:rFonts w:ascii="Arial" w:hAnsi="Arial" w:cs="Arial"/>
          <w:b/>
          <w:color w:val="000000"/>
          <w:sz w:val="24"/>
          <w:szCs w:val="24"/>
        </w:rPr>
      </w:pPr>
      <w:r w:rsidRPr="00BE309D">
        <w:rPr>
          <w:rFonts w:ascii="Arial" w:hAnsi="Arial" w:cs="Arial"/>
          <w:b/>
          <w:color w:val="000000"/>
          <w:spacing w:val="-4"/>
          <w:sz w:val="24"/>
          <w:szCs w:val="24"/>
        </w:rPr>
        <w:t>KRYTERIA WYBORU NAJKORZYSTNIEJSZEJ OFERTY</w:t>
      </w:r>
    </w:p>
    <w:p w14:paraId="4A851FF4" w14:textId="77777777" w:rsidR="00BE309D" w:rsidRDefault="00BE309D" w:rsidP="005D3779">
      <w:pPr>
        <w:pStyle w:val="Akapitzlist"/>
        <w:tabs>
          <w:tab w:val="decimal" w:pos="284"/>
          <w:tab w:val="decimal" w:pos="864"/>
        </w:tabs>
        <w:spacing w:after="0"/>
        <w:ind w:left="0"/>
        <w:jc w:val="both"/>
        <w:rPr>
          <w:rFonts w:ascii="Arial" w:hAnsi="Arial" w:cs="Arial"/>
          <w:color w:val="000000"/>
          <w:sz w:val="24"/>
          <w:szCs w:val="24"/>
        </w:rPr>
      </w:pPr>
    </w:p>
    <w:p w14:paraId="7027B160" w14:textId="77777777" w:rsidR="00BE309D" w:rsidRDefault="00BE309D" w:rsidP="005D3779">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14:paraId="3DCC92A2" w14:textId="77777777" w:rsidR="007516E5" w:rsidRDefault="007516E5" w:rsidP="005D3779">
      <w:pPr>
        <w:pStyle w:val="Akapitzlist"/>
        <w:tabs>
          <w:tab w:val="decimal" w:pos="284"/>
          <w:tab w:val="decimal" w:pos="864"/>
        </w:tabs>
        <w:spacing w:after="0"/>
        <w:ind w:left="0"/>
        <w:jc w:val="both"/>
        <w:rPr>
          <w:rFonts w:ascii="Arial" w:hAnsi="Arial" w:cs="Arial"/>
          <w:b/>
          <w:color w:val="000000"/>
          <w:sz w:val="24"/>
          <w:szCs w:val="24"/>
        </w:rPr>
      </w:pPr>
    </w:p>
    <w:p w14:paraId="6C2213E9" w14:textId="1BE5F132" w:rsidR="00DE6EE0" w:rsidRDefault="00BE309D" w:rsidP="005D3779">
      <w:pPr>
        <w:pStyle w:val="Akapitzlist"/>
        <w:tabs>
          <w:tab w:val="decimal" w:pos="284"/>
          <w:tab w:val="decimal" w:pos="864"/>
        </w:tabs>
        <w:spacing w:after="0"/>
        <w:ind w:left="0"/>
        <w:jc w:val="both"/>
        <w:rPr>
          <w:rFonts w:ascii="Arial" w:hAnsi="Arial" w:cs="Arial"/>
          <w:b/>
          <w:color w:val="000000"/>
          <w:sz w:val="24"/>
          <w:szCs w:val="24"/>
        </w:rPr>
      </w:pPr>
      <w:r w:rsidRPr="00BE309D">
        <w:rPr>
          <w:rFonts w:ascii="Arial" w:hAnsi="Arial" w:cs="Arial"/>
          <w:b/>
          <w:color w:val="000000"/>
          <w:sz w:val="24"/>
          <w:szCs w:val="24"/>
        </w:rPr>
        <w:t>WARUNKI UDZIAŁU W POSTĘPOWANIU</w:t>
      </w:r>
    </w:p>
    <w:p w14:paraId="5F62CAA0" w14:textId="77777777" w:rsidR="00D43ACD" w:rsidRPr="00BE309D" w:rsidRDefault="00D43ACD" w:rsidP="005D3779">
      <w:pPr>
        <w:pStyle w:val="Akapitzlist"/>
        <w:tabs>
          <w:tab w:val="decimal" w:pos="284"/>
          <w:tab w:val="decimal" w:pos="864"/>
        </w:tabs>
        <w:spacing w:after="0"/>
        <w:ind w:left="0"/>
        <w:jc w:val="both"/>
        <w:rPr>
          <w:rFonts w:ascii="Arial" w:hAnsi="Arial" w:cs="Arial"/>
          <w:b/>
          <w:color w:val="000000"/>
          <w:sz w:val="24"/>
          <w:szCs w:val="24"/>
        </w:rPr>
      </w:pPr>
    </w:p>
    <w:p w14:paraId="7262C149" w14:textId="77777777" w:rsidR="00E94630" w:rsidRDefault="005170B8" w:rsidP="005D3779">
      <w:pPr>
        <w:pStyle w:val="Akapitzlist"/>
        <w:numPr>
          <w:ilvl w:val="0"/>
          <w:numId w:val="14"/>
        </w:numPr>
        <w:tabs>
          <w:tab w:val="left" w:pos="284"/>
        </w:tabs>
        <w:spacing w:after="0"/>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Złożenie oświadczenia o spełnianiu warunków udziału w </w:t>
      </w:r>
      <w:r w:rsidR="000E30C3">
        <w:rPr>
          <w:rFonts w:ascii="Arial" w:eastAsia="Times New Roman" w:hAnsi="Arial" w:cs="Arial"/>
          <w:sz w:val="24"/>
          <w:szCs w:val="24"/>
          <w:lang w:eastAsia="pl-PL"/>
        </w:rPr>
        <w:t>postę</w:t>
      </w:r>
      <w:r>
        <w:rPr>
          <w:rFonts w:ascii="Arial" w:eastAsia="Times New Roman" w:hAnsi="Arial" w:cs="Arial"/>
          <w:sz w:val="24"/>
          <w:szCs w:val="24"/>
          <w:lang w:eastAsia="pl-PL"/>
        </w:rPr>
        <w:t>powaniu</w:t>
      </w:r>
      <w:r w:rsidR="000E30C3">
        <w:rPr>
          <w:rFonts w:ascii="Arial" w:eastAsia="Times New Roman" w:hAnsi="Arial" w:cs="Arial"/>
          <w:sz w:val="24"/>
          <w:szCs w:val="24"/>
          <w:lang w:eastAsia="pl-PL"/>
        </w:rPr>
        <w:t xml:space="preserve"> oraz oświadczenia o niepodleganiu wykluczenia z postępowania – zgodnie z załącznikiem nr 2.</w:t>
      </w:r>
    </w:p>
    <w:p w14:paraId="519E003C" w14:textId="77777777" w:rsidR="000E30C3" w:rsidRPr="004C32E0" w:rsidRDefault="000E30C3" w:rsidP="004C32E0">
      <w:pPr>
        <w:numPr>
          <w:ilvl w:val="0"/>
          <w:numId w:val="1"/>
        </w:numPr>
        <w:tabs>
          <w:tab w:val="left" w:pos="284"/>
        </w:tabs>
        <w:spacing w:after="0"/>
        <w:ind w:right="20"/>
        <w:jc w:val="both"/>
        <w:rPr>
          <w:rFonts w:ascii="Arial" w:eastAsia="Times New Roman" w:hAnsi="Arial" w:cs="Arial"/>
          <w:sz w:val="24"/>
          <w:szCs w:val="24"/>
          <w:lang w:eastAsia="pl-PL"/>
        </w:rPr>
      </w:pPr>
      <w:r w:rsidRPr="004C32E0">
        <w:rPr>
          <w:rFonts w:ascii="Arial" w:eastAsia="Times New Roman" w:hAnsi="Arial" w:cs="Arial"/>
          <w:sz w:val="24"/>
          <w:szCs w:val="24"/>
          <w:lang w:eastAsia="pl-PL"/>
        </w:rPr>
        <w:t xml:space="preserve">Wykazanie posiadania doświadczenia w realizacji min. </w:t>
      </w:r>
      <w:r w:rsidR="004C32E0" w:rsidRPr="004C32E0">
        <w:rPr>
          <w:rFonts w:ascii="Arial" w:eastAsia="Times New Roman" w:hAnsi="Arial" w:cs="Arial"/>
          <w:sz w:val="24"/>
          <w:szCs w:val="24"/>
          <w:lang w:eastAsia="pl-PL"/>
        </w:rPr>
        <w:t>2</w:t>
      </w:r>
      <w:r w:rsidR="0064413C" w:rsidRPr="004C32E0">
        <w:rPr>
          <w:rFonts w:ascii="Arial" w:eastAsia="Times New Roman" w:hAnsi="Arial" w:cs="Arial"/>
          <w:sz w:val="24"/>
          <w:szCs w:val="24"/>
          <w:lang w:eastAsia="pl-PL"/>
        </w:rPr>
        <w:t xml:space="preserve"> zamówie</w:t>
      </w:r>
      <w:r w:rsidR="004C32E0" w:rsidRPr="004C32E0">
        <w:rPr>
          <w:rFonts w:ascii="Arial" w:eastAsia="Times New Roman" w:hAnsi="Arial" w:cs="Arial"/>
          <w:sz w:val="24"/>
          <w:szCs w:val="24"/>
          <w:lang w:eastAsia="pl-PL"/>
        </w:rPr>
        <w:t xml:space="preserve">ń </w:t>
      </w:r>
      <w:r w:rsidR="0064413C" w:rsidRPr="004C32E0">
        <w:rPr>
          <w:rFonts w:ascii="Arial" w:eastAsia="Times New Roman" w:hAnsi="Arial" w:cs="Arial"/>
          <w:sz w:val="24"/>
          <w:szCs w:val="24"/>
          <w:lang w:eastAsia="pl-PL"/>
        </w:rPr>
        <w:t>obejmując</w:t>
      </w:r>
      <w:r w:rsidR="004C32E0" w:rsidRPr="004C32E0">
        <w:rPr>
          <w:rFonts w:ascii="Arial" w:eastAsia="Times New Roman" w:hAnsi="Arial" w:cs="Arial"/>
          <w:sz w:val="24"/>
          <w:szCs w:val="24"/>
          <w:lang w:eastAsia="pl-PL"/>
        </w:rPr>
        <w:t>ych</w:t>
      </w:r>
      <w:r w:rsidR="0064413C" w:rsidRPr="004C32E0">
        <w:rPr>
          <w:rFonts w:ascii="Arial" w:eastAsia="Times New Roman" w:hAnsi="Arial" w:cs="Arial"/>
          <w:sz w:val="24"/>
          <w:szCs w:val="24"/>
          <w:lang w:eastAsia="pl-PL"/>
        </w:rPr>
        <w:t xml:space="preserve"> swym zakresem </w:t>
      </w:r>
      <w:r w:rsidR="004C32E0" w:rsidRPr="004C32E0">
        <w:rPr>
          <w:rFonts w:ascii="Arial" w:eastAsia="Times New Roman" w:hAnsi="Arial" w:cs="Arial"/>
          <w:sz w:val="24"/>
          <w:szCs w:val="24"/>
          <w:lang w:eastAsia="pl-PL"/>
        </w:rPr>
        <w:t xml:space="preserve">remont części ciśnieniowej kotłów </w:t>
      </w:r>
      <w:proofErr w:type="spellStart"/>
      <w:r w:rsidR="004C32E0" w:rsidRPr="004C32E0">
        <w:rPr>
          <w:rFonts w:ascii="Arial" w:eastAsia="Times New Roman" w:hAnsi="Arial" w:cs="Arial"/>
          <w:sz w:val="24"/>
          <w:szCs w:val="24"/>
          <w:lang w:eastAsia="pl-PL"/>
        </w:rPr>
        <w:t>miałowych</w:t>
      </w:r>
      <w:proofErr w:type="spellEnd"/>
      <w:r w:rsidR="004C32E0" w:rsidRPr="004C32E0">
        <w:rPr>
          <w:rFonts w:ascii="Arial" w:eastAsia="Times New Roman" w:hAnsi="Arial" w:cs="Arial"/>
          <w:sz w:val="24"/>
          <w:szCs w:val="24"/>
          <w:lang w:eastAsia="pl-PL"/>
        </w:rPr>
        <w:t xml:space="preserve"> o mocy cieplnej powyżej </w:t>
      </w:r>
      <w:r w:rsidR="004C32E0" w:rsidRPr="004C32E0">
        <w:rPr>
          <w:rFonts w:ascii="Arial" w:eastAsia="Times New Roman" w:hAnsi="Arial" w:cs="Arial"/>
          <w:sz w:val="24"/>
          <w:szCs w:val="24"/>
          <w:lang w:eastAsia="pl-PL"/>
        </w:rPr>
        <w:lastRenderedPageBreak/>
        <w:t>3MW</w:t>
      </w:r>
      <w:r w:rsidRPr="004C32E0">
        <w:rPr>
          <w:rFonts w:ascii="Arial" w:eastAsia="Times New Roman" w:hAnsi="Arial" w:cs="Arial"/>
          <w:sz w:val="24"/>
          <w:szCs w:val="24"/>
          <w:lang w:eastAsia="pl-PL"/>
        </w:rPr>
        <w:t xml:space="preserve">. Niezbędne jest załączenie do oferty wykazu </w:t>
      </w:r>
      <w:r w:rsidR="004C32E0" w:rsidRPr="004C32E0">
        <w:rPr>
          <w:rFonts w:ascii="Arial" w:eastAsia="Times New Roman" w:hAnsi="Arial" w:cs="Arial"/>
          <w:sz w:val="24"/>
          <w:szCs w:val="24"/>
          <w:lang w:eastAsia="pl-PL"/>
        </w:rPr>
        <w:t xml:space="preserve">zrealizowanych bądź realizowanych usług remontowych części ciśnieniowej kotłów </w:t>
      </w:r>
      <w:proofErr w:type="spellStart"/>
      <w:r w:rsidR="004C32E0" w:rsidRPr="004C32E0">
        <w:rPr>
          <w:rFonts w:ascii="Arial" w:eastAsia="Times New Roman" w:hAnsi="Arial" w:cs="Arial"/>
          <w:sz w:val="24"/>
          <w:szCs w:val="24"/>
          <w:lang w:eastAsia="pl-PL"/>
        </w:rPr>
        <w:t>miałowych</w:t>
      </w:r>
      <w:proofErr w:type="spellEnd"/>
      <w:r w:rsidR="004C32E0" w:rsidRPr="004C32E0">
        <w:rPr>
          <w:rFonts w:ascii="Arial" w:eastAsia="Times New Roman" w:hAnsi="Arial" w:cs="Arial"/>
          <w:sz w:val="24"/>
          <w:szCs w:val="24"/>
          <w:lang w:eastAsia="pl-PL"/>
        </w:rPr>
        <w:t xml:space="preserve"> o mocy cieplnej powyżej 3MW </w:t>
      </w:r>
      <w:r w:rsidRPr="004C32E0">
        <w:rPr>
          <w:rFonts w:ascii="Arial" w:eastAsia="Times New Roman" w:hAnsi="Arial" w:cs="Arial"/>
          <w:sz w:val="24"/>
          <w:szCs w:val="24"/>
          <w:lang w:eastAsia="pl-PL"/>
        </w:rPr>
        <w:t>potwierdzonych referencjami/poświadczenia należytego wykonania umowy.</w:t>
      </w:r>
    </w:p>
    <w:p w14:paraId="357BDB3C" w14:textId="77777777" w:rsidR="00971240" w:rsidRDefault="00971240" w:rsidP="005D3779">
      <w:pPr>
        <w:tabs>
          <w:tab w:val="left" w:pos="284"/>
        </w:tabs>
        <w:spacing w:after="0"/>
        <w:jc w:val="both"/>
        <w:rPr>
          <w:rFonts w:ascii="Arial" w:eastAsia="Times New Roman" w:hAnsi="Arial" w:cs="Arial"/>
          <w:sz w:val="24"/>
          <w:szCs w:val="24"/>
          <w:lang w:eastAsia="pl-PL"/>
        </w:rPr>
      </w:pPr>
    </w:p>
    <w:p w14:paraId="6B9653AD" w14:textId="77777777" w:rsidR="00971240" w:rsidRPr="00971240" w:rsidRDefault="00971240" w:rsidP="005D3779">
      <w:pPr>
        <w:tabs>
          <w:tab w:val="left" w:pos="284"/>
        </w:tabs>
        <w:spacing w:after="0"/>
        <w:jc w:val="both"/>
        <w:rPr>
          <w:rFonts w:ascii="Arial" w:eastAsia="Times New Roman" w:hAnsi="Arial" w:cs="Arial"/>
          <w:b/>
          <w:sz w:val="24"/>
          <w:szCs w:val="24"/>
          <w:lang w:eastAsia="pl-PL"/>
        </w:rPr>
      </w:pPr>
      <w:r w:rsidRPr="00971240">
        <w:rPr>
          <w:rFonts w:ascii="Arial" w:eastAsia="Times New Roman" w:hAnsi="Arial" w:cs="Arial"/>
          <w:b/>
          <w:sz w:val="24"/>
          <w:szCs w:val="24"/>
          <w:lang w:eastAsia="pl-PL"/>
        </w:rPr>
        <w:t>WADIUM</w:t>
      </w:r>
    </w:p>
    <w:p w14:paraId="01150D9C" w14:textId="668C8E6B" w:rsidR="00971240" w:rsidRPr="000A4346" w:rsidRDefault="000704F0" w:rsidP="005D3779">
      <w:pPr>
        <w:pStyle w:val="Bezodstpw"/>
        <w:spacing w:line="276" w:lineRule="auto"/>
        <w:rPr>
          <w:rFonts w:ascii="Arial" w:hAnsi="Arial" w:cs="Arial"/>
          <w:sz w:val="24"/>
          <w:szCs w:val="24"/>
        </w:rPr>
      </w:pPr>
      <w:r>
        <w:rPr>
          <w:rFonts w:ascii="Arial" w:hAnsi="Arial" w:cs="Arial"/>
          <w:sz w:val="24"/>
          <w:szCs w:val="24"/>
        </w:rPr>
        <w:t xml:space="preserve">1. </w:t>
      </w:r>
      <w:r w:rsidR="00971240" w:rsidRPr="000704F0">
        <w:rPr>
          <w:rFonts w:ascii="Arial" w:hAnsi="Arial" w:cs="Arial"/>
          <w:sz w:val="24"/>
          <w:szCs w:val="24"/>
        </w:rPr>
        <w:t xml:space="preserve">Przy składaniu ofert obowiązuje wpłata wadium w </w:t>
      </w:r>
      <w:r w:rsidR="00971240" w:rsidRPr="000A4346">
        <w:rPr>
          <w:rFonts w:ascii="Arial" w:hAnsi="Arial" w:cs="Arial"/>
          <w:sz w:val="24"/>
          <w:szCs w:val="24"/>
        </w:rPr>
        <w:t>kwocie</w:t>
      </w:r>
      <w:r w:rsidR="005D3779" w:rsidRPr="000A4346">
        <w:rPr>
          <w:rFonts w:ascii="Arial" w:hAnsi="Arial" w:cs="Arial"/>
          <w:sz w:val="24"/>
          <w:szCs w:val="24"/>
        </w:rPr>
        <w:t>:</w:t>
      </w:r>
      <w:r w:rsidR="00971240" w:rsidRPr="000A4346">
        <w:rPr>
          <w:rFonts w:ascii="Arial" w:hAnsi="Arial" w:cs="Arial"/>
          <w:sz w:val="24"/>
          <w:szCs w:val="24"/>
        </w:rPr>
        <w:t xml:space="preserve"> </w:t>
      </w:r>
      <w:r w:rsidR="000A4346">
        <w:rPr>
          <w:rFonts w:ascii="Arial" w:hAnsi="Arial" w:cs="Arial"/>
          <w:sz w:val="24"/>
          <w:szCs w:val="24"/>
        </w:rPr>
        <w:t>5</w:t>
      </w:r>
      <w:r w:rsidR="00971240" w:rsidRPr="000A4346">
        <w:rPr>
          <w:rFonts w:ascii="Arial" w:hAnsi="Arial" w:cs="Arial"/>
          <w:sz w:val="24"/>
          <w:szCs w:val="24"/>
        </w:rPr>
        <w:t>0 000,00 zł (</w:t>
      </w:r>
      <w:r w:rsidR="000A4346">
        <w:rPr>
          <w:rFonts w:ascii="Arial" w:hAnsi="Arial" w:cs="Arial"/>
          <w:sz w:val="24"/>
          <w:szCs w:val="24"/>
        </w:rPr>
        <w:t xml:space="preserve">pięćdziesiąt </w:t>
      </w:r>
      <w:r w:rsidR="00971240" w:rsidRPr="000A4346">
        <w:rPr>
          <w:rFonts w:ascii="Arial" w:hAnsi="Arial" w:cs="Arial"/>
          <w:sz w:val="24"/>
          <w:szCs w:val="24"/>
        </w:rPr>
        <w:t>tysięcy złotych).</w:t>
      </w:r>
    </w:p>
    <w:p w14:paraId="1FB7D398" w14:textId="77777777" w:rsidR="00971240" w:rsidRPr="000704F0" w:rsidRDefault="000704F0" w:rsidP="005D3779">
      <w:pPr>
        <w:pStyle w:val="Bezodstpw"/>
        <w:spacing w:line="276" w:lineRule="auto"/>
        <w:jc w:val="both"/>
        <w:rPr>
          <w:rFonts w:ascii="Arial" w:hAnsi="Arial" w:cs="Arial"/>
          <w:sz w:val="24"/>
          <w:szCs w:val="24"/>
        </w:rPr>
      </w:pPr>
      <w:r w:rsidRPr="000A4346">
        <w:rPr>
          <w:rFonts w:ascii="Arial" w:hAnsi="Arial" w:cs="Arial"/>
          <w:sz w:val="24"/>
          <w:szCs w:val="24"/>
        </w:rPr>
        <w:t xml:space="preserve">2. </w:t>
      </w:r>
      <w:r w:rsidR="00971240" w:rsidRPr="000A4346">
        <w:rPr>
          <w:rFonts w:ascii="Arial" w:hAnsi="Arial" w:cs="Arial"/>
          <w:sz w:val="24"/>
          <w:szCs w:val="24"/>
        </w:rPr>
        <w:t>Wpłata</w:t>
      </w:r>
      <w:r w:rsidRPr="000A4346">
        <w:rPr>
          <w:rFonts w:ascii="Arial" w:hAnsi="Arial" w:cs="Arial"/>
          <w:sz w:val="24"/>
          <w:szCs w:val="24"/>
        </w:rPr>
        <w:t xml:space="preserve"> wadium</w:t>
      </w:r>
      <w:r w:rsidR="00971240" w:rsidRPr="000A4346">
        <w:rPr>
          <w:rFonts w:ascii="Arial" w:hAnsi="Arial" w:cs="Arial"/>
          <w:sz w:val="24"/>
          <w:szCs w:val="24"/>
        </w:rPr>
        <w:t xml:space="preserve"> na rachunek bankowy Zamawiającego: </w:t>
      </w:r>
      <w:r w:rsidRPr="000A4346">
        <w:rPr>
          <w:rFonts w:ascii="Arial" w:hAnsi="Arial" w:cs="Arial"/>
          <w:sz w:val="24"/>
          <w:szCs w:val="24"/>
        </w:rPr>
        <w:t xml:space="preserve">PKO </w:t>
      </w:r>
      <w:r>
        <w:rPr>
          <w:rFonts w:ascii="Arial" w:hAnsi="Arial" w:cs="Arial"/>
          <w:sz w:val="24"/>
          <w:szCs w:val="24"/>
        </w:rPr>
        <w:t xml:space="preserve">BANK POLSKI </w:t>
      </w:r>
      <w:r w:rsidRPr="00F20FE5">
        <w:rPr>
          <w:rFonts w:ascii="Arial" w:hAnsi="Arial" w:cs="Arial"/>
          <w:sz w:val="24"/>
          <w:szCs w:val="24"/>
        </w:rPr>
        <w:t>64 1020 3974 0000 5702 0002 8100</w:t>
      </w:r>
      <w:r w:rsidR="00971240" w:rsidRPr="00F20FE5">
        <w:rPr>
          <w:rFonts w:ascii="Arial" w:hAnsi="Arial" w:cs="Arial"/>
          <w:sz w:val="24"/>
          <w:szCs w:val="24"/>
        </w:rPr>
        <w:t>.</w:t>
      </w:r>
      <w:r w:rsidR="004C32E0" w:rsidRPr="004C32E0">
        <w:rPr>
          <w:rFonts w:ascii="Helvetica" w:hAnsi="Helvetica" w:cs="Helvetica"/>
          <w:color w:val="3C4858"/>
          <w:sz w:val="27"/>
          <w:szCs w:val="27"/>
          <w:shd w:val="clear" w:color="auto" w:fill="FFFFFF"/>
        </w:rPr>
        <w:t xml:space="preserve"> </w:t>
      </w:r>
    </w:p>
    <w:p w14:paraId="6A3D315A"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3. Należy p</w:t>
      </w:r>
      <w:r w:rsidR="00971240" w:rsidRPr="000704F0">
        <w:rPr>
          <w:rFonts w:ascii="Arial" w:hAnsi="Arial" w:cs="Arial"/>
          <w:sz w:val="24"/>
          <w:szCs w:val="24"/>
        </w:rPr>
        <w:t>odać pełną nazwę firmy, adres i NIP oraz czego wpłata dotyczy.</w:t>
      </w:r>
    </w:p>
    <w:p w14:paraId="489B4BCF" w14:textId="77777777" w:rsidR="000704F0" w:rsidRDefault="000704F0" w:rsidP="005D3779">
      <w:pPr>
        <w:pStyle w:val="Bezodstpw"/>
        <w:spacing w:line="276" w:lineRule="auto"/>
        <w:jc w:val="both"/>
        <w:rPr>
          <w:rFonts w:ascii="Arial" w:hAnsi="Arial" w:cs="Arial"/>
          <w:sz w:val="24"/>
          <w:szCs w:val="24"/>
        </w:rPr>
      </w:pPr>
      <w:r>
        <w:rPr>
          <w:rFonts w:ascii="Arial" w:hAnsi="Arial" w:cs="Arial"/>
          <w:sz w:val="24"/>
          <w:szCs w:val="24"/>
        </w:rPr>
        <w:t xml:space="preserve">4. </w:t>
      </w:r>
      <w:r w:rsidR="00971240"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00971240" w:rsidRPr="000704F0">
        <w:rPr>
          <w:rFonts w:ascii="Arial" w:hAnsi="Arial" w:cs="Arial"/>
          <w:sz w:val="24"/>
          <w:szCs w:val="24"/>
        </w:rPr>
        <w:t>w ciągu 14 dni po podpisaniu</w:t>
      </w:r>
      <w:r>
        <w:rPr>
          <w:rFonts w:ascii="Arial" w:hAnsi="Arial" w:cs="Arial"/>
          <w:sz w:val="24"/>
          <w:szCs w:val="24"/>
        </w:rPr>
        <w:t xml:space="preserve"> </w:t>
      </w:r>
      <w:r w:rsidR="00971240" w:rsidRPr="000704F0">
        <w:rPr>
          <w:rFonts w:ascii="Arial" w:hAnsi="Arial" w:cs="Arial"/>
          <w:sz w:val="24"/>
          <w:szCs w:val="24"/>
        </w:rPr>
        <w:t>umowy, dla pozostałych</w:t>
      </w:r>
      <w:r>
        <w:rPr>
          <w:rFonts w:ascii="Arial" w:hAnsi="Arial" w:cs="Arial"/>
          <w:sz w:val="24"/>
          <w:szCs w:val="24"/>
        </w:rPr>
        <w:t xml:space="preserve"> oferentów</w:t>
      </w:r>
      <w:r w:rsidR="00971240" w:rsidRPr="000704F0">
        <w:rPr>
          <w:rFonts w:ascii="Arial" w:hAnsi="Arial" w:cs="Arial"/>
          <w:sz w:val="24"/>
          <w:szCs w:val="24"/>
        </w:rPr>
        <w:t xml:space="preserve"> w ciągu 10 dni od </w:t>
      </w:r>
      <w:r>
        <w:rPr>
          <w:rFonts w:ascii="Arial" w:hAnsi="Arial" w:cs="Arial"/>
          <w:sz w:val="24"/>
          <w:szCs w:val="24"/>
        </w:rPr>
        <w:t>daty zatwierdzenia postępowania przetargowego</w:t>
      </w:r>
      <w:r w:rsidR="00971240" w:rsidRPr="000704F0">
        <w:rPr>
          <w:rFonts w:ascii="Arial" w:hAnsi="Arial" w:cs="Arial"/>
          <w:sz w:val="24"/>
          <w:szCs w:val="24"/>
        </w:rPr>
        <w:t>.</w:t>
      </w:r>
    </w:p>
    <w:p w14:paraId="08B81AF8" w14:textId="77777777" w:rsidR="00971240" w:rsidRPr="000704F0" w:rsidRDefault="005D3779" w:rsidP="005D3779">
      <w:pPr>
        <w:pStyle w:val="Bezodstpw"/>
        <w:spacing w:line="276" w:lineRule="auto"/>
        <w:jc w:val="both"/>
        <w:rPr>
          <w:rFonts w:ascii="Arial" w:hAnsi="Arial" w:cs="Arial"/>
          <w:sz w:val="24"/>
          <w:szCs w:val="24"/>
        </w:rPr>
      </w:pPr>
      <w:r>
        <w:rPr>
          <w:rFonts w:ascii="Arial" w:hAnsi="Arial" w:cs="Arial"/>
          <w:sz w:val="24"/>
          <w:szCs w:val="24"/>
        </w:rPr>
        <w:t>5. O</w:t>
      </w:r>
      <w:r w:rsidR="000704F0">
        <w:rPr>
          <w:rFonts w:ascii="Arial" w:hAnsi="Arial" w:cs="Arial"/>
          <w:sz w:val="24"/>
          <w:szCs w:val="24"/>
        </w:rPr>
        <w:t>ferentom ni</w:t>
      </w:r>
      <w:r w:rsidR="00971240" w:rsidRPr="000704F0">
        <w:rPr>
          <w:rFonts w:ascii="Arial" w:hAnsi="Arial" w:cs="Arial"/>
          <w:sz w:val="24"/>
          <w:szCs w:val="24"/>
        </w:rPr>
        <w:t>e przysługuje prawo do odsetek.</w:t>
      </w:r>
    </w:p>
    <w:p w14:paraId="19EF5C9C"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 xml:space="preserve">6. </w:t>
      </w:r>
      <w:r w:rsidR="00971240" w:rsidRPr="000704F0">
        <w:rPr>
          <w:rFonts w:ascii="Arial" w:hAnsi="Arial" w:cs="Arial"/>
          <w:sz w:val="24"/>
          <w:szCs w:val="24"/>
        </w:rPr>
        <w:t>Zamawiający zatrzymuje wadium, jeżeli Oferent, którego oferta została wybrana:</w:t>
      </w:r>
    </w:p>
    <w:p w14:paraId="0EC08F36"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 xml:space="preserve">- </w:t>
      </w:r>
      <w:r w:rsidR="00971240" w:rsidRPr="000704F0">
        <w:rPr>
          <w:rFonts w:ascii="Arial" w:hAnsi="Arial" w:cs="Arial"/>
          <w:sz w:val="24"/>
          <w:szCs w:val="24"/>
        </w:rPr>
        <w:t>odmówił podpisania umowy na warunkach określonych w ofercie,</w:t>
      </w:r>
    </w:p>
    <w:p w14:paraId="0C42C97C"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 xml:space="preserve">- </w:t>
      </w:r>
      <w:r w:rsidR="00971240" w:rsidRPr="000704F0">
        <w:rPr>
          <w:rFonts w:ascii="Arial" w:hAnsi="Arial" w:cs="Arial"/>
          <w:sz w:val="24"/>
          <w:szCs w:val="24"/>
        </w:rPr>
        <w:t>zawarcie umowy stało się niemożliwe z przyczyn leżących po stronie Oferenta.</w:t>
      </w:r>
    </w:p>
    <w:p w14:paraId="79385CBB" w14:textId="77777777"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14:paraId="024A651A" w14:textId="77777777" w:rsidR="00E94630" w:rsidRPr="00E94630" w:rsidRDefault="00E94630" w:rsidP="005D3779">
      <w:pPr>
        <w:spacing w:after="0"/>
        <w:rPr>
          <w:rFonts w:ascii="Arial" w:eastAsia="Times New Roman" w:hAnsi="Arial" w:cs="Arial"/>
          <w:b/>
          <w:sz w:val="24"/>
          <w:szCs w:val="24"/>
          <w:lang w:eastAsia="pl-PL"/>
        </w:rPr>
      </w:pPr>
      <w:r w:rsidRPr="00E94630">
        <w:rPr>
          <w:rFonts w:ascii="Arial" w:eastAsia="Times New Roman" w:hAnsi="Arial" w:cs="Arial"/>
          <w:b/>
          <w:sz w:val="24"/>
          <w:szCs w:val="24"/>
          <w:lang w:eastAsia="pl-PL"/>
        </w:rPr>
        <w:t>WYMO</w:t>
      </w:r>
      <w:r>
        <w:rPr>
          <w:rFonts w:ascii="Arial" w:eastAsia="Times New Roman" w:hAnsi="Arial" w:cs="Arial"/>
          <w:b/>
          <w:sz w:val="24"/>
          <w:szCs w:val="24"/>
          <w:lang w:eastAsia="pl-PL"/>
        </w:rPr>
        <w:t>G</w:t>
      </w:r>
      <w:r w:rsidRPr="00E94630">
        <w:rPr>
          <w:rFonts w:ascii="Arial" w:eastAsia="Times New Roman" w:hAnsi="Arial" w:cs="Arial"/>
          <w:b/>
          <w:sz w:val="24"/>
          <w:szCs w:val="24"/>
          <w:lang w:eastAsia="pl-PL"/>
        </w:rPr>
        <w:t>I FORMALNE DOTYCZĄCE OFERTY:</w:t>
      </w:r>
    </w:p>
    <w:p w14:paraId="7B1550F6" w14:textId="77777777" w:rsidR="005C31FD" w:rsidRPr="00E94630" w:rsidRDefault="005C31FD" w:rsidP="005D3779">
      <w:pPr>
        <w:pStyle w:val="Akapitzlist"/>
        <w:numPr>
          <w:ilvl w:val="0"/>
          <w:numId w:val="9"/>
        </w:numPr>
        <w:tabs>
          <w:tab w:val="left" w:pos="284"/>
        </w:tabs>
        <w:spacing w:after="0"/>
        <w:ind w:left="0" w:firstLine="0"/>
        <w:rPr>
          <w:rFonts w:ascii="Arial" w:eastAsia="Times New Roman" w:hAnsi="Arial" w:cs="Arial"/>
          <w:sz w:val="24"/>
          <w:szCs w:val="24"/>
          <w:lang w:eastAsia="pl-PL"/>
        </w:rPr>
      </w:pPr>
      <w:r w:rsidRPr="00E94630">
        <w:rPr>
          <w:rFonts w:ascii="Arial" w:eastAsia="Times New Roman" w:hAnsi="Arial" w:cs="Arial"/>
          <w:bCs/>
          <w:sz w:val="24"/>
          <w:szCs w:val="24"/>
          <w:lang w:eastAsia="pl-PL"/>
        </w:rPr>
        <w:t xml:space="preserve"> </w:t>
      </w:r>
      <w:r w:rsidRPr="005170B8">
        <w:rPr>
          <w:rFonts w:ascii="Arial" w:eastAsia="Times New Roman" w:hAnsi="Arial" w:cs="Arial"/>
          <w:bCs/>
          <w:sz w:val="24"/>
          <w:szCs w:val="24"/>
          <w:lang w:eastAsia="pl-PL"/>
        </w:rPr>
        <w:t>Zamawiający</w:t>
      </w:r>
      <w:r w:rsidR="00E94630" w:rsidRPr="005170B8">
        <w:rPr>
          <w:rFonts w:ascii="Arial" w:eastAsia="Times New Roman" w:hAnsi="Arial" w:cs="Arial"/>
          <w:bCs/>
          <w:sz w:val="24"/>
          <w:szCs w:val="24"/>
          <w:lang w:eastAsia="pl-PL"/>
        </w:rPr>
        <w:t xml:space="preserve"> nie</w:t>
      </w:r>
      <w:r w:rsidRPr="005170B8">
        <w:rPr>
          <w:rFonts w:ascii="Arial" w:eastAsia="Times New Roman" w:hAnsi="Arial" w:cs="Arial"/>
          <w:bCs/>
          <w:sz w:val="24"/>
          <w:szCs w:val="24"/>
          <w:lang w:eastAsia="pl-PL"/>
        </w:rPr>
        <w:t xml:space="preserve"> dopuszcza </w:t>
      </w:r>
      <w:r w:rsidRPr="00E94630">
        <w:rPr>
          <w:rFonts w:ascii="Arial" w:eastAsia="Times New Roman" w:hAnsi="Arial" w:cs="Arial"/>
          <w:bCs/>
          <w:sz w:val="24"/>
          <w:szCs w:val="24"/>
          <w:lang w:eastAsia="pl-PL"/>
        </w:rPr>
        <w:t>składanie ofert wariantowych.</w:t>
      </w:r>
    </w:p>
    <w:p w14:paraId="7BCFE840" w14:textId="7B57D948" w:rsidR="005C31FD" w:rsidRPr="000A4346" w:rsidRDefault="005C31FD" w:rsidP="005D3779">
      <w:pPr>
        <w:pStyle w:val="Akapitzlist"/>
        <w:numPr>
          <w:ilvl w:val="0"/>
          <w:numId w:val="9"/>
        </w:numPr>
        <w:tabs>
          <w:tab w:val="left" w:pos="284"/>
        </w:tabs>
        <w:spacing w:after="0"/>
        <w:ind w:left="0" w:firstLine="0"/>
        <w:jc w:val="both"/>
        <w:rPr>
          <w:rFonts w:ascii="Arial" w:eastAsia="Times New Roman" w:hAnsi="Arial" w:cs="Arial"/>
          <w:b/>
          <w:sz w:val="24"/>
          <w:szCs w:val="24"/>
          <w:lang w:eastAsia="pl-PL"/>
        </w:rPr>
      </w:pPr>
      <w:r w:rsidRPr="0058790D">
        <w:rPr>
          <w:rFonts w:ascii="Arial" w:eastAsia="Times New Roman" w:hAnsi="Arial" w:cs="Arial"/>
          <w:sz w:val="24"/>
          <w:szCs w:val="24"/>
          <w:lang w:eastAsia="pl-PL"/>
        </w:rPr>
        <w:t xml:space="preserve">Termin składania ofert </w:t>
      </w:r>
      <w:r w:rsidRPr="000A4346">
        <w:rPr>
          <w:rFonts w:ascii="Arial" w:eastAsia="Times New Roman" w:hAnsi="Arial" w:cs="Arial"/>
          <w:sz w:val="24"/>
          <w:szCs w:val="24"/>
          <w:lang w:eastAsia="pl-PL"/>
        </w:rPr>
        <w:t xml:space="preserve">upływa </w:t>
      </w:r>
      <w:r w:rsidR="00381103" w:rsidRPr="000A4346">
        <w:rPr>
          <w:rFonts w:ascii="Arial" w:eastAsia="Times New Roman" w:hAnsi="Arial" w:cs="Arial"/>
          <w:b/>
          <w:sz w:val="24"/>
          <w:szCs w:val="24"/>
          <w:lang w:eastAsia="pl-PL"/>
        </w:rPr>
        <w:t>1</w:t>
      </w:r>
      <w:r w:rsidR="000A4346" w:rsidRPr="000A4346">
        <w:rPr>
          <w:rFonts w:ascii="Arial" w:eastAsia="Times New Roman" w:hAnsi="Arial" w:cs="Arial"/>
          <w:b/>
          <w:sz w:val="24"/>
          <w:szCs w:val="24"/>
          <w:lang w:eastAsia="pl-PL"/>
        </w:rPr>
        <w:t>0</w:t>
      </w:r>
      <w:r w:rsidR="00381103" w:rsidRPr="000A4346">
        <w:rPr>
          <w:rFonts w:ascii="Arial" w:eastAsia="Times New Roman" w:hAnsi="Arial" w:cs="Arial"/>
          <w:b/>
          <w:sz w:val="24"/>
          <w:szCs w:val="24"/>
          <w:lang w:eastAsia="pl-PL"/>
        </w:rPr>
        <w:t xml:space="preserve"> marca</w:t>
      </w:r>
      <w:r w:rsidRPr="000A4346">
        <w:rPr>
          <w:rFonts w:ascii="Arial" w:eastAsia="Times New Roman" w:hAnsi="Arial" w:cs="Arial"/>
          <w:b/>
          <w:sz w:val="24"/>
          <w:szCs w:val="24"/>
          <w:lang w:eastAsia="pl-PL"/>
        </w:rPr>
        <w:t xml:space="preserve"> 20</w:t>
      </w:r>
      <w:r w:rsidR="0064413C" w:rsidRPr="000A4346">
        <w:rPr>
          <w:rFonts w:ascii="Arial" w:eastAsia="Times New Roman" w:hAnsi="Arial" w:cs="Arial"/>
          <w:b/>
          <w:sz w:val="24"/>
          <w:szCs w:val="24"/>
          <w:lang w:eastAsia="pl-PL"/>
        </w:rPr>
        <w:t>2</w:t>
      </w:r>
      <w:r w:rsidR="00E258FB" w:rsidRPr="000A4346">
        <w:rPr>
          <w:rFonts w:ascii="Arial" w:eastAsia="Times New Roman" w:hAnsi="Arial" w:cs="Arial"/>
          <w:b/>
          <w:sz w:val="24"/>
          <w:szCs w:val="24"/>
          <w:lang w:eastAsia="pl-PL"/>
        </w:rPr>
        <w:t>3</w:t>
      </w:r>
      <w:r w:rsidRPr="000A4346">
        <w:rPr>
          <w:rFonts w:ascii="Arial" w:eastAsia="Times New Roman" w:hAnsi="Arial" w:cs="Arial"/>
          <w:b/>
          <w:sz w:val="24"/>
          <w:szCs w:val="24"/>
          <w:lang w:eastAsia="pl-PL"/>
        </w:rPr>
        <w:t xml:space="preserve"> r</w:t>
      </w:r>
      <w:r w:rsidR="00057073" w:rsidRPr="000A4346">
        <w:rPr>
          <w:rFonts w:ascii="Arial" w:eastAsia="Times New Roman" w:hAnsi="Arial" w:cs="Arial"/>
          <w:b/>
          <w:sz w:val="24"/>
          <w:szCs w:val="24"/>
          <w:lang w:eastAsia="pl-PL"/>
        </w:rPr>
        <w:t>.</w:t>
      </w:r>
      <w:r w:rsidRPr="000A4346">
        <w:rPr>
          <w:rFonts w:ascii="Arial" w:eastAsia="Times New Roman" w:hAnsi="Arial" w:cs="Arial"/>
          <w:b/>
          <w:sz w:val="24"/>
          <w:szCs w:val="24"/>
          <w:lang w:eastAsia="pl-PL"/>
        </w:rPr>
        <w:t xml:space="preserve"> o godzinie 12:00.</w:t>
      </w:r>
    </w:p>
    <w:p w14:paraId="18690DE9" w14:textId="169E4A84" w:rsidR="00E253A8" w:rsidRPr="000A4346" w:rsidRDefault="0058790D" w:rsidP="005D3779">
      <w:pPr>
        <w:pStyle w:val="Akapitzlist"/>
        <w:ind w:left="0"/>
        <w:rPr>
          <w:rFonts w:ascii="Arial" w:hAnsi="Arial" w:cs="Arial"/>
          <w:b/>
          <w:bCs/>
          <w:sz w:val="24"/>
          <w:szCs w:val="24"/>
        </w:rPr>
      </w:pPr>
      <w:r w:rsidRPr="000A4346">
        <w:rPr>
          <w:rFonts w:ascii="Arial" w:hAnsi="Arial" w:cs="Arial"/>
          <w:sz w:val="24"/>
          <w:szCs w:val="24"/>
        </w:rPr>
        <w:t xml:space="preserve">3. </w:t>
      </w:r>
      <w:r w:rsidR="005D3779" w:rsidRPr="000A4346">
        <w:rPr>
          <w:rFonts w:ascii="Arial" w:hAnsi="Arial" w:cs="Arial"/>
          <w:b/>
          <w:bCs/>
          <w:sz w:val="24"/>
          <w:szCs w:val="24"/>
        </w:rPr>
        <w:t>Otwarcie ofert nastąpi</w:t>
      </w:r>
      <w:r w:rsidR="00E3147E" w:rsidRPr="000A4346">
        <w:rPr>
          <w:rFonts w:ascii="Arial" w:hAnsi="Arial" w:cs="Arial"/>
          <w:b/>
          <w:bCs/>
          <w:sz w:val="24"/>
          <w:szCs w:val="24"/>
        </w:rPr>
        <w:t xml:space="preserve"> 1</w:t>
      </w:r>
      <w:r w:rsidR="000A4346" w:rsidRPr="000A4346">
        <w:rPr>
          <w:rFonts w:ascii="Arial" w:hAnsi="Arial" w:cs="Arial"/>
          <w:b/>
          <w:bCs/>
          <w:sz w:val="24"/>
          <w:szCs w:val="24"/>
        </w:rPr>
        <w:t>0</w:t>
      </w:r>
      <w:r w:rsidR="0064413C" w:rsidRPr="000A4346">
        <w:rPr>
          <w:rFonts w:ascii="Arial" w:hAnsi="Arial" w:cs="Arial"/>
          <w:b/>
          <w:bCs/>
          <w:sz w:val="24"/>
          <w:szCs w:val="24"/>
        </w:rPr>
        <w:t xml:space="preserve"> </w:t>
      </w:r>
      <w:r w:rsidR="00381103" w:rsidRPr="000A4346">
        <w:rPr>
          <w:rFonts w:ascii="Arial" w:hAnsi="Arial" w:cs="Arial"/>
          <w:b/>
          <w:bCs/>
          <w:sz w:val="24"/>
          <w:szCs w:val="24"/>
        </w:rPr>
        <w:t>marca</w:t>
      </w:r>
      <w:r w:rsidRPr="000A4346">
        <w:rPr>
          <w:rFonts w:ascii="Arial" w:hAnsi="Arial" w:cs="Arial"/>
          <w:b/>
          <w:bCs/>
          <w:sz w:val="24"/>
          <w:szCs w:val="24"/>
        </w:rPr>
        <w:t xml:space="preserve"> 20</w:t>
      </w:r>
      <w:r w:rsidR="0064413C" w:rsidRPr="000A4346">
        <w:rPr>
          <w:rFonts w:ascii="Arial" w:hAnsi="Arial" w:cs="Arial"/>
          <w:b/>
          <w:bCs/>
          <w:sz w:val="24"/>
          <w:szCs w:val="24"/>
        </w:rPr>
        <w:t>2</w:t>
      </w:r>
      <w:r w:rsidR="00E258FB" w:rsidRPr="000A4346">
        <w:rPr>
          <w:rFonts w:ascii="Arial" w:hAnsi="Arial" w:cs="Arial"/>
          <w:b/>
          <w:bCs/>
          <w:sz w:val="24"/>
          <w:szCs w:val="24"/>
        </w:rPr>
        <w:t>3</w:t>
      </w:r>
      <w:r w:rsidRPr="000A4346">
        <w:rPr>
          <w:rFonts w:ascii="Arial" w:hAnsi="Arial" w:cs="Arial"/>
          <w:b/>
          <w:bCs/>
          <w:sz w:val="24"/>
          <w:szCs w:val="24"/>
        </w:rPr>
        <w:t xml:space="preserve"> r. o godz. 12:30.</w:t>
      </w:r>
    </w:p>
    <w:p w14:paraId="1147668F" w14:textId="77777777" w:rsidR="005C31FD" w:rsidRPr="005C31FD" w:rsidRDefault="0058790D" w:rsidP="005D3779">
      <w:pPr>
        <w:tabs>
          <w:tab w:val="left" w:pos="284"/>
        </w:tabs>
        <w:spacing w:after="0"/>
        <w:jc w:val="both"/>
        <w:rPr>
          <w:rFonts w:ascii="Arial" w:eastAsia="Times New Roman" w:hAnsi="Arial" w:cs="Arial"/>
          <w:sz w:val="24"/>
          <w:szCs w:val="24"/>
          <w:lang w:eastAsia="pl-PL"/>
        </w:rPr>
      </w:pPr>
      <w:r>
        <w:rPr>
          <w:rFonts w:ascii="Arial" w:eastAsia="Times New Roman" w:hAnsi="Arial" w:cs="Arial"/>
          <w:bCs/>
          <w:sz w:val="24"/>
          <w:szCs w:val="24"/>
          <w:lang w:eastAsia="pl-PL"/>
        </w:rPr>
        <w:t>4</w:t>
      </w:r>
      <w:r w:rsidR="005C31FD" w:rsidRPr="00E94630">
        <w:rPr>
          <w:rFonts w:ascii="Arial" w:eastAsia="Times New Roman" w:hAnsi="Arial" w:cs="Arial"/>
          <w:bCs/>
          <w:sz w:val="24"/>
          <w:szCs w:val="24"/>
          <w:lang w:eastAsia="pl-PL"/>
        </w:rPr>
        <w:t>.</w:t>
      </w:r>
      <w:r w:rsidR="005C31FD" w:rsidRPr="005C31FD">
        <w:rPr>
          <w:rFonts w:ascii="Arial" w:eastAsia="Times New Roman" w:hAnsi="Arial" w:cs="Arial"/>
          <w:sz w:val="24"/>
          <w:szCs w:val="24"/>
          <w:lang w:eastAsia="pl-PL"/>
        </w:rPr>
        <w:t xml:space="preserve"> Dokumenty wymagane w postępowaniu:</w:t>
      </w:r>
    </w:p>
    <w:p w14:paraId="7B36374A" w14:textId="5EC0E7DC" w:rsidR="005C31FD" w:rsidRPr="005C31FD" w:rsidRDefault="005C31FD" w:rsidP="005D3779">
      <w:pPr>
        <w:numPr>
          <w:ilvl w:val="0"/>
          <w:numId w:val="1"/>
        </w:numPr>
        <w:tabs>
          <w:tab w:val="left" w:pos="284"/>
        </w:tabs>
        <w:spacing w:after="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wypełniony i podpisany formularz o</w:t>
      </w:r>
      <w:r w:rsidR="005170B8">
        <w:rPr>
          <w:rFonts w:ascii="Arial" w:eastAsia="Times New Roman" w:hAnsi="Arial" w:cs="Arial"/>
          <w:sz w:val="24"/>
          <w:szCs w:val="24"/>
          <w:lang w:eastAsia="pl-PL"/>
        </w:rPr>
        <w:t xml:space="preserve">fertowy stanowiący załącznik do Ogłoszenia </w:t>
      </w:r>
      <w:r w:rsidR="00057073">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sidR="005170B8">
        <w:rPr>
          <w:rFonts w:ascii="Arial" w:eastAsia="Times New Roman" w:hAnsi="Arial" w:cs="Arial"/>
          <w:sz w:val="24"/>
          <w:szCs w:val="24"/>
          <w:lang w:eastAsia="pl-PL"/>
        </w:rPr>
        <w:t>o przetargu</w:t>
      </w:r>
      <w:r w:rsidRPr="005C31FD">
        <w:rPr>
          <w:rFonts w:ascii="Arial" w:eastAsia="Times New Roman" w:hAnsi="Arial" w:cs="Arial"/>
          <w:sz w:val="24"/>
          <w:szCs w:val="24"/>
          <w:lang w:eastAsia="pl-PL"/>
        </w:rPr>
        <w:t>;</w:t>
      </w:r>
    </w:p>
    <w:p w14:paraId="69F40CB0" w14:textId="359957A1" w:rsidR="005C31FD" w:rsidRPr="005C31FD" w:rsidRDefault="005C31FD" w:rsidP="005D3779">
      <w:pPr>
        <w:numPr>
          <w:ilvl w:val="0"/>
          <w:numId w:val="1"/>
        </w:numPr>
        <w:tabs>
          <w:tab w:val="left" w:pos="284"/>
        </w:tabs>
        <w:spacing w:after="0"/>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aktualny odpis z właściwego rejestru lub z centralnej ewidencji i informacji </w:t>
      </w:r>
      <w:r w:rsidR="005170B8">
        <w:rPr>
          <w:rFonts w:ascii="Arial" w:eastAsia="Times New Roman" w:hAnsi="Arial" w:cs="Arial"/>
          <w:sz w:val="24"/>
          <w:szCs w:val="24"/>
          <w:lang w:eastAsia="pl-PL"/>
        </w:rPr>
        <w:t xml:space="preserve">   </w:t>
      </w:r>
      <w:r w:rsidR="00057073">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sidR="00057073">
        <w:rPr>
          <w:rFonts w:ascii="Arial" w:eastAsia="Times New Roman" w:hAnsi="Arial" w:cs="Arial"/>
          <w:sz w:val="24"/>
          <w:szCs w:val="24"/>
          <w:lang w:eastAsia="pl-PL"/>
        </w:rPr>
        <w:t xml:space="preserve"> </w:t>
      </w:r>
      <w:r w:rsidR="005170B8">
        <w:rPr>
          <w:rFonts w:ascii="Arial" w:eastAsia="Times New Roman" w:hAnsi="Arial" w:cs="Arial"/>
          <w:sz w:val="24"/>
          <w:szCs w:val="24"/>
          <w:lang w:eastAsia="pl-PL"/>
        </w:rPr>
        <w:t xml:space="preserve"> </w:t>
      </w:r>
      <w:r w:rsidRPr="005C31FD">
        <w:rPr>
          <w:rFonts w:ascii="Arial" w:eastAsia="Times New Roman" w:hAnsi="Arial" w:cs="Arial"/>
          <w:sz w:val="24"/>
          <w:szCs w:val="24"/>
          <w:lang w:eastAsia="pl-PL"/>
        </w:rPr>
        <w:t>o działalności gospodarczej, jeżeli odrębne przepisy wymagają wpisu do rejestru lub ewidencji, wystawiony nie wcześniej niż 6 miesięcy przed upływem terminu składnia ofert - oryginał lub kserokopia poświadczona za zgodność z oryginałem;</w:t>
      </w:r>
    </w:p>
    <w:p w14:paraId="5297B10D" w14:textId="77777777" w:rsidR="005C31FD" w:rsidRPr="005C31FD" w:rsidRDefault="005C31FD" w:rsidP="005D3779">
      <w:pPr>
        <w:numPr>
          <w:ilvl w:val="0"/>
          <w:numId w:val="1"/>
        </w:numPr>
        <w:tabs>
          <w:tab w:val="left" w:pos="284"/>
        </w:tabs>
        <w:spacing w:after="0"/>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zestawienie nazw i adresów obiektów gdzie Wykonawca </w:t>
      </w:r>
      <w:r w:rsidR="00E3147E">
        <w:rPr>
          <w:rFonts w:ascii="Arial" w:eastAsia="Times New Roman" w:hAnsi="Arial" w:cs="Arial"/>
          <w:sz w:val="24"/>
          <w:szCs w:val="24"/>
          <w:lang w:eastAsia="pl-PL"/>
        </w:rPr>
        <w:t>realizował bądź realizuje</w:t>
      </w:r>
      <w:r w:rsidRPr="005C31FD">
        <w:rPr>
          <w:rFonts w:ascii="Arial" w:eastAsia="Times New Roman" w:hAnsi="Arial" w:cs="Arial"/>
          <w:sz w:val="24"/>
          <w:szCs w:val="24"/>
          <w:lang w:eastAsia="pl-PL"/>
        </w:rPr>
        <w:t xml:space="preserve"> usługi </w:t>
      </w:r>
      <w:r w:rsidR="00E3147E">
        <w:rPr>
          <w:rFonts w:ascii="Arial" w:eastAsia="Times New Roman" w:hAnsi="Arial" w:cs="Arial"/>
          <w:sz w:val="24"/>
          <w:szCs w:val="24"/>
          <w:lang w:eastAsia="pl-PL"/>
        </w:rPr>
        <w:t xml:space="preserve">remontowe części ciśnieniowej kotłów </w:t>
      </w:r>
      <w:proofErr w:type="spellStart"/>
      <w:r w:rsidR="00E3147E">
        <w:rPr>
          <w:rFonts w:ascii="Arial" w:eastAsia="Times New Roman" w:hAnsi="Arial" w:cs="Arial"/>
          <w:sz w:val="24"/>
          <w:szCs w:val="24"/>
          <w:lang w:eastAsia="pl-PL"/>
        </w:rPr>
        <w:t>miałowych</w:t>
      </w:r>
      <w:proofErr w:type="spellEnd"/>
      <w:r w:rsidR="00E3147E">
        <w:rPr>
          <w:rFonts w:ascii="Arial" w:eastAsia="Times New Roman" w:hAnsi="Arial" w:cs="Arial"/>
          <w:sz w:val="24"/>
          <w:szCs w:val="24"/>
          <w:lang w:eastAsia="pl-PL"/>
        </w:rPr>
        <w:t xml:space="preserve"> o mocy cieplnej powyżej 3MW</w:t>
      </w:r>
      <w:r w:rsidRPr="005C31FD">
        <w:rPr>
          <w:rFonts w:ascii="Arial" w:eastAsia="Times New Roman" w:hAnsi="Arial" w:cs="Arial"/>
          <w:sz w:val="24"/>
          <w:szCs w:val="24"/>
          <w:lang w:eastAsia="pl-PL"/>
        </w:rPr>
        <w:t>;</w:t>
      </w:r>
    </w:p>
    <w:p w14:paraId="207015E4" w14:textId="77777777" w:rsidR="00971240" w:rsidRDefault="00971240" w:rsidP="005D3779">
      <w:pPr>
        <w:spacing w:after="213"/>
        <w:jc w:val="both"/>
        <w:rPr>
          <w:rFonts w:ascii="Arial" w:eastAsia="Times New Roman" w:hAnsi="Arial" w:cs="Arial"/>
          <w:sz w:val="24"/>
          <w:szCs w:val="24"/>
          <w:lang w:eastAsia="pl-PL"/>
        </w:rPr>
      </w:pPr>
      <w:r>
        <w:rPr>
          <w:rFonts w:ascii="Arial" w:eastAsia="Times New Roman" w:hAnsi="Arial" w:cs="Arial"/>
          <w:sz w:val="24"/>
          <w:szCs w:val="24"/>
          <w:lang w:eastAsia="pl-PL"/>
        </w:rPr>
        <w:t>- referencje,</w:t>
      </w:r>
    </w:p>
    <w:p w14:paraId="0704A153" w14:textId="77777777" w:rsidR="00971240" w:rsidRDefault="00971240" w:rsidP="005D3779">
      <w:pPr>
        <w:spacing w:after="213"/>
        <w:jc w:val="both"/>
        <w:rPr>
          <w:rFonts w:ascii="Arial" w:hAnsi="Arial" w:cs="Arial"/>
          <w:sz w:val="24"/>
          <w:szCs w:val="24"/>
          <w:lang w:eastAsia="pl-PL"/>
        </w:rPr>
      </w:pPr>
      <w:r>
        <w:rPr>
          <w:rFonts w:ascii="Arial" w:hAnsi="Arial" w:cs="Arial"/>
          <w:sz w:val="24"/>
          <w:szCs w:val="24"/>
          <w:lang w:eastAsia="pl-PL"/>
        </w:rPr>
        <w:t xml:space="preserve">- </w:t>
      </w:r>
      <w:r w:rsidRPr="00971240">
        <w:rPr>
          <w:rFonts w:ascii="Arial" w:hAnsi="Arial" w:cs="Arial"/>
          <w:sz w:val="24"/>
          <w:szCs w:val="24"/>
          <w:lang w:eastAsia="pl-PL"/>
        </w:rPr>
        <w:t>dowód wpłaty wadium,</w:t>
      </w:r>
    </w:p>
    <w:p w14:paraId="57ADAA4B" w14:textId="77777777" w:rsidR="00971240" w:rsidRPr="00971240" w:rsidRDefault="00971240" w:rsidP="005D3779">
      <w:pPr>
        <w:spacing w:after="213"/>
        <w:jc w:val="both"/>
        <w:rPr>
          <w:rFonts w:ascii="Arial" w:eastAsia="Times New Roman" w:hAnsi="Arial" w:cs="Arial"/>
          <w:sz w:val="24"/>
          <w:szCs w:val="24"/>
          <w:lang w:eastAsia="pl-PL"/>
        </w:rPr>
      </w:pPr>
      <w:r w:rsidRPr="00971240">
        <w:rPr>
          <w:rFonts w:ascii="Arial" w:hAnsi="Arial" w:cs="Arial"/>
          <w:sz w:val="24"/>
          <w:szCs w:val="24"/>
          <w:lang w:eastAsia="pl-PL"/>
        </w:rPr>
        <w:t>-</w:t>
      </w:r>
      <w:r w:rsidRPr="00971240">
        <w:rPr>
          <w:rFonts w:ascii="Arial" w:hAnsi="Arial" w:cs="Arial"/>
          <w:sz w:val="24"/>
          <w:szCs w:val="24"/>
          <w:lang w:eastAsia="pl-PL"/>
        </w:rPr>
        <w:tab/>
        <w:t>koncesje, zezwolenia lub licencje na podjęcie działalności gospodarczej zakres</w:t>
      </w:r>
      <w:r>
        <w:rPr>
          <w:rFonts w:ascii="Arial" w:hAnsi="Arial" w:cs="Arial"/>
          <w:sz w:val="24"/>
          <w:szCs w:val="24"/>
          <w:lang w:eastAsia="pl-PL"/>
        </w:rPr>
        <w:t xml:space="preserve"> </w:t>
      </w:r>
      <w:r w:rsidRPr="00971240">
        <w:rPr>
          <w:rFonts w:ascii="Arial" w:hAnsi="Arial" w:cs="Arial"/>
          <w:sz w:val="24"/>
          <w:szCs w:val="24"/>
          <w:lang w:eastAsia="pl-PL"/>
        </w:rPr>
        <w:t>objętym przedmiotem przetargu, jeżeli prz</w:t>
      </w:r>
      <w:r>
        <w:rPr>
          <w:rFonts w:ascii="Arial" w:hAnsi="Arial" w:cs="Arial"/>
          <w:sz w:val="24"/>
          <w:szCs w:val="24"/>
          <w:lang w:eastAsia="pl-PL"/>
        </w:rPr>
        <w:t>episy nakładają taki obowiązek,</w:t>
      </w:r>
    </w:p>
    <w:p w14:paraId="3C6AE17A" w14:textId="77777777" w:rsidR="00971240" w:rsidRDefault="00971240" w:rsidP="005D3779">
      <w:pPr>
        <w:pStyle w:val="Bezodstpw"/>
        <w:tabs>
          <w:tab w:val="left" w:pos="426"/>
        </w:tabs>
        <w:spacing w:line="276" w:lineRule="auto"/>
        <w:rPr>
          <w:rFonts w:ascii="Arial" w:hAnsi="Arial" w:cs="Arial"/>
          <w:sz w:val="24"/>
          <w:szCs w:val="24"/>
          <w:lang w:eastAsia="pl-PL"/>
        </w:rPr>
      </w:pPr>
      <w:r w:rsidRPr="00971240">
        <w:rPr>
          <w:rFonts w:ascii="Arial" w:hAnsi="Arial" w:cs="Arial"/>
          <w:sz w:val="24"/>
          <w:szCs w:val="24"/>
          <w:lang w:eastAsia="pl-PL"/>
        </w:rPr>
        <w:lastRenderedPageBreak/>
        <w:t>-</w:t>
      </w:r>
      <w:r w:rsidRPr="00971240">
        <w:rPr>
          <w:rFonts w:ascii="Arial" w:hAnsi="Arial" w:cs="Arial"/>
          <w:sz w:val="24"/>
          <w:szCs w:val="24"/>
          <w:lang w:eastAsia="pl-PL"/>
        </w:rPr>
        <w:tab/>
        <w:t>polisa OC ubezpiec</w:t>
      </w:r>
      <w:r>
        <w:rPr>
          <w:rFonts w:ascii="Arial" w:hAnsi="Arial" w:cs="Arial"/>
          <w:sz w:val="24"/>
          <w:szCs w:val="24"/>
          <w:lang w:eastAsia="pl-PL"/>
        </w:rPr>
        <w:t>zenia działalności gospodarczej.</w:t>
      </w:r>
    </w:p>
    <w:p w14:paraId="6B58E42D" w14:textId="77777777" w:rsidR="00971240" w:rsidRPr="00971240" w:rsidRDefault="00971240" w:rsidP="005D3779">
      <w:pPr>
        <w:pStyle w:val="Bezodstpw"/>
        <w:tabs>
          <w:tab w:val="left" w:pos="426"/>
        </w:tabs>
        <w:spacing w:line="276" w:lineRule="auto"/>
        <w:rPr>
          <w:rFonts w:ascii="Arial" w:hAnsi="Arial" w:cs="Arial"/>
          <w:sz w:val="24"/>
          <w:szCs w:val="24"/>
          <w:lang w:eastAsia="pl-PL"/>
        </w:rPr>
      </w:pPr>
    </w:p>
    <w:p w14:paraId="4C3690E7" w14:textId="79900057" w:rsidR="005C31FD" w:rsidRPr="00BC6EE8" w:rsidRDefault="005C31FD" w:rsidP="008D332A">
      <w:pPr>
        <w:pStyle w:val="Nagwek11"/>
        <w:keepNext/>
        <w:keepLines/>
        <w:spacing w:after="275" w:line="276" w:lineRule="auto"/>
        <w:ind w:firstLine="0"/>
        <w:rPr>
          <w:rFonts w:ascii="Arial" w:hAnsi="Arial" w:cs="Arial"/>
          <w:color w:val="FF0000"/>
          <w:sz w:val="28"/>
          <w:szCs w:val="28"/>
          <w:shd w:val="clear" w:color="auto" w:fill="FFFFFF"/>
        </w:rPr>
      </w:pPr>
      <w:r w:rsidRPr="00E258FB">
        <w:rPr>
          <w:rFonts w:ascii="Arial" w:eastAsia="Times New Roman" w:hAnsi="Arial" w:cs="Arial"/>
          <w:sz w:val="24"/>
          <w:szCs w:val="24"/>
          <w:lang w:eastAsia="pl-PL"/>
        </w:rPr>
        <w:t xml:space="preserve">Oferty należy składać w zapieczętowanych kopertach w sekretariacie </w:t>
      </w:r>
      <w:r w:rsidR="00E94630" w:rsidRPr="00E258FB">
        <w:rPr>
          <w:rFonts w:ascii="Arial" w:eastAsia="Times New Roman" w:hAnsi="Arial" w:cs="Arial"/>
          <w:sz w:val="24"/>
          <w:szCs w:val="24"/>
          <w:lang w:eastAsia="pl-PL"/>
        </w:rPr>
        <w:t>Ciepłowni Sierpc</w:t>
      </w:r>
      <w:r w:rsidRPr="00E258FB">
        <w:rPr>
          <w:rFonts w:ascii="Arial" w:eastAsia="Times New Roman" w:hAnsi="Arial" w:cs="Arial"/>
          <w:sz w:val="24"/>
          <w:szCs w:val="24"/>
          <w:lang w:eastAsia="pl-PL"/>
        </w:rPr>
        <w:t xml:space="preserve"> Spółka z o.o., ul. </w:t>
      </w:r>
      <w:r w:rsidR="00E94630" w:rsidRPr="00E258FB">
        <w:rPr>
          <w:rFonts w:ascii="Arial" w:eastAsia="Times New Roman" w:hAnsi="Arial" w:cs="Arial"/>
          <w:sz w:val="24"/>
          <w:szCs w:val="24"/>
          <w:lang w:eastAsia="pl-PL"/>
        </w:rPr>
        <w:t>Przemysłowa</w:t>
      </w:r>
      <w:r w:rsidRPr="00E258FB">
        <w:rPr>
          <w:rFonts w:ascii="Arial" w:eastAsia="Times New Roman" w:hAnsi="Arial" w:cs="Arial"/>
          <w:sz w:val="24"/>
          <w:szCs w:val="24"/>
          <w:lang w:eastAsia="pl-PL"/>
        </w:rPr>
        <w:t xml:space="preserve"> 2</w:t>
      </w:r>
      <w:r w:rsidR="00E94630" w:rsidRPr="00E258FB">
        <w:rPr>
          <w:rFonts w:ascii="Arial" w:eastAsia="Times New Roman" w:hAnsi="Arial" w:cs="Arial"/>
          <w:sz w:val="24"/>
          <w:szCs w:val="24"/>
          <w:lang w:eastAsia="pl-PL"/>
        </w:rPr>
        <w:t>a</w:t>
      </w:r>
      <w:r w:rsidRPr="00E258FB">
        <w:rPr>
          <w:rFonts w:ascii="Arial" w:eastAsia="Times New Roman" w:hAnsi="Arial" w:cs="Arial"/>
          <w:sz w:val="24"/>
          <w:szCs w:val="24"/>
          <w:lang w:eastAsia="pl-PL"/>
        </w:rPr>
        <w:t xml:space="preserve"> w </w:t>
      </w:r>
      <w:r w:rsidR="00E94630" w:rsidRPr="00E258FB">
        <w:rPr>
          <w:rFonts w:ascii="Arial" w:eastAsia="Times New Roman" w:hAnsi="Arial" w:cs="Arial"/>
          <w:sz w:val="24"/>
          <w:szCs w:val="24"/>
          <w:lang w:eastAsia="pl-PL"/>
        </w:rPr>
        <w:t>Sierpcu</w:t>
      </w:r>
      <w:r w:rsidRPr="00E258FB">
        <w:rPr>
          <w:rFonts w:ascii="Arial" w:eastAsia="Times New Roman" w:hAnsi="Arial" w:cs="Arial"/>
          <w:sz w:val="24"/>
          <w:szCs w:val="24"/>
          <w:lang w:eastAsia="pl-PL"/>
        </w:rPr>
        <w:t>, z dopiskiem „</w:t>
      </w:r>
      <w:bookmarkStart w:id="3" w:name="_Hlk97191843"/>
      <w:r w:rsidR="008D332A" w:rsidRPr="00E258FB">
        <w:rPr>
          <w:rFonts w:ascii="Arial" w:hAnsi="Arial" w:cs="Arial"/>
          <w:sz w:val="24"/>
          <w:szCs w:val="24"/>
          <w:shd w:val="clear" w:color="auto" w:fill="FFFFFF"/>
        </w:rPr>
        <w:t>Modernizacja części ciśnieniowej oraz sklepienia zapłonowego przedniego kotła typu WR-10</w:t>
      </w:r>
      <w:bookmarkEnd w:id="3"/>
      <w:r w:rsidR="00964B37" w:rsidRPr="00E258FB">
        <w:rPr>
          <w:rFonts w:ascii="Arial" w:eastAsia="Times New Roman" w:hAnsi="Arial" w:cs="Arial"/>
          <w:b w:val="0"/>
          <w:bCs w:val="0"/>
          <w:sz w:val="24"/>
          <w:szCs w:val="24"/>
          <w:lang w:eastAsia="pl-PL"/>
        </w:rPr>
        <w:t>,</w:t>
      </w:r>
      <w:r w:rsidR="00964B37" w:rsidRPr="00E258FB">
        <w:rPr>
          <w:rFonts w:ascii="Arial" w:hAnsi="Arial" w:cs="Arial"/>
          <w:sz w:val="28"/>
          <w:szCs w:val="28"/>
          <w:shd w:val="clear" w:color="auto" w:fill="FFFFFF"/>
        </w:rPr>
        <w:t xml:space="preserve"> numer sprawy: </w:t>
      </w:r>
      <w:r w:rsidR="00964B37" w:rsidRPr="00E258FB">
        <w:rPr>
          <w:rFonts w:ascii="Arial" w:hAnsi="Arial" w:cs="Arial"/>
          <w:sz w:val="24"/>
          <w:szCs w:val="24"/>
          <w:shd w:val="clear" w:color="auto" w:fill="FFFFFF"/>
        </w:rPr>
        <w:t>CS/P/0</w:t>
      </w:r>
      <w:r w:rsidR="00E258FB" w:rsidRPr="00E258FB">
        <w:rPr>
          <w:rFonts w:ascii="Arial" w:hAnsi="Arial" w:cs="Arial"/>
          <w:sz w:val="24"/>
          <w:szCs w:val="24"/>
          <w:shd w:val="clear" w:color="auto" w:fill="FFFFFF"/>
        </w:rPr>
        <w:t>3</w:t>
      </w:r>
      <w:r w:rsidR="00964B37" w:rsidRPr="00E258FB">
        <w:rPr>
          <w:rFonts w:ascii="Arial" w:hAnsi="Arial" w:cs="Arial"/>
          <w:sz w:val="24"/>
          <w:szCs w:val="24"/>
          <w:shd w:val="clear" w:color="auto" w:fill="FFFFFF"/>
        </w:rPr>
        <w:t>/</w:t>
      </w:r>
      <w:r w:rsidR="00964B37" w:rsidRPr="000A4346">
        <w:rPr>
          <w:rFonts w:ascii="Arial" w:hAnsi="Arial" w:cs="Arial"/>
          <w:sz w:val="24"/>
          <w:szCs w:val="24"/>
          <w:shd w:val="clear" w:color="auto" w:fill="FFFFFF"/>
        </w:rPr>
        <w:t>202</w:t>
      </w:r>
      <w:r w:rsidR="00E258FB" w:rsidRPr="000A4346">
        <w:rPr>
          <w:rFonts w:ascii="Arial" w:hAnsi="Arial" w:cs="Arial"/>
          <w:sz w:val="24"/>
          <w:szCs w:val="24"/>
          <w:shd w:val="clear" w:color="auto" w:fill="FFFFFF"/>
        </w:rPr>
        <w:t>3</w:t>
      </w:r>
      <w:r w:rsidR="00964B37" w:rsidRPr="000A4346">
        <w:rPr>
          <w:rFonts w:ascii="Arial" w:eastAsia="Times New Roman" w:hAnsi="Arial" w:cs="Arial"/>
          <w:b w:val="0"/>
          <w:bCs w:val="0"/>
          <w:sz w:val="24"/>
          <w:szCs w:val="24"/>
          <w:lang w:eastAsia="pl-PL"/>
        </w:rPr>
        <w:t xml:space="preserve"> </w:t>
      </w:r>
      <w:r w:rsidR="00E3147E" w:rsidRPr="000A4346">
        <w:rPr>
          <w:rFonts w:ascii="Arial" w:eastAsia="Times New Roman" w:hAnsi="Arial" w:cs="Arial"/>
          <w:sz w:val="24"/>
          <w:szCs w:val="24"/>
          <w:lang w:eastAsia="pl-PL"/>
        </w:rPr>
        <w:t xml:space="preserve"> </w:t>
      </w:r>
      <w:r w:rsidRPr="000A4346">
        <w:rPr>
          <w:rFonts w:ascii="Arial" w:eastAsia="Times New Roman" w:hAnsi="Arial" w:cs="Arial"/>
          <w:sz w:val="24"/>
          <w:szCs w:val="24"/>
          <w:lang w:eastAsia="pl-PL"/>
        </w:rPr>
        <w:t>-</w:t>
      </w:r>
      <w:r w:rsidR="00E3147E" w:rsidRPr="000A4346">
        <w:rPr>
          <w:rFonts w:ascii="Arial" w:eastAsia="Times New Roman" w:hAnsi="Arial" w:cs="Arial"/>
          <w:sz w:val="24"/>
          <w:szCs w:val="24"/>
          <w:lang w:eastAsia="pl-PL"/>
        </w:rPr>
        <w:t xml:space="preserve"> </w:t>
      </w:r>
      <w:r w:rsidRPr="000A4346">
        <w:rPr>
          <w:rFonts w:ascii="Arial" w:eastAsia="Times New Roman" w:hAnsi="Arial" w:cs="Arial"/>
          <w:sz w:val="24"/>
          <w:szCs w:val="24"/>
          <w:lang w:eastAsia="pl-PL"/>
        </w:rPr>
        <w:t>NIE OTWIERAĆ</w:t>
      </w:r>
      <w:r w:rsidR="00964B37" w:rsidRPr="000A4346">
        <w:rPr>
          <w:rFonts w:ascii="Arial" w:eastAsia="Times New Roman" w:hAnsi="Arial" w:cs="Arial"/>
          <w:sz w:val="24"/>
          <w:szCs w:val="24"/>
          <w:lang w:eastAsia="pl-PL"/>
        </w:rPr>
        <w:t xml:space="preserve"> PRZED 1</w:t>
      </w:r>
      <w:r w:rsidR="000A4346" w:rsidRPr="000A4346">
        <w:rPr>
          <w:rFonts w:ascii="Arial" w:eastAsia="Times New Roman" w:hAnsi="Arial" w:cs="Arial"/>
          <w:sz w:val="24"/>
          <w:szCs w:val="24"/>
          <w:lang w:eastAsia="pl-PL"/>
        </w:rPr>
        <w:t>0</w:t>
      </w:r>
      <w:r w:rsidR="00964B37" w:rsidRPr="000A4346">
        <w:rPr>
          <w:rFonts w:ascii="Arial" w:eastAsia="Times New Roman" w:hAnsi="Arial" w:cs="Arial"/>
          <w:sz w:val="24"/>
          <w:szCs w:val="24"/>
          <w:lang w:eastAsia="pl-PL"/>
        </w:rPr>
        <w:t>.0</w:t>
      </w:r>
      <w:r w:rsidR="00381103" w:rsidRPr="000A4346">
        <w:rPr>
          <w:rFonts w:ascii="Arial" w:eastAsia="Times New Roman" w:hAnsi="Arial" w:cs="Arial"/>
          <w:sz w:val="24"/>
          <w:szCs w:val="24"/>
          <w:lang w:eastAsia="pl-PL"/>
        </w:rPr>
        <w:t>3</w:t>
      </w:r>
      <w:r w:rsidR="00964B37" w:rsidRPr="000A4346">
        <w:rPr>
          <w:rFonts w:ascii="Arial" w:eastAsia="Times New Roman" w:hAnsi="Arial" w:cs="Arial"/>
          <w:sz w:val="24"/>
          <w:szCs w:val="24"/>
          <w:lang w:eastAsia="pl-PL"/>
        </w:rPr>
        <w:t>.202</w:t>
      </w:r>
      <w:r w:rsidR="00E258FB" w:rsidRPr="000A4346">
        <w:rPr>
          <w:rFonts w:ascii="Arial" w:eastAsia="Times New Roman" w:hAnsi="Arial" w:cs="Arial"/>
          <w:sz w:val="24"/>
          <w:szCs w:val="24"/>
          <w:lang w:eastAsia="pl-PL"/>
        </w:rPr>
        <w:t>3</w:t>
      </w:r>
      <w:r w:rsidRPr="000A4346">
        <w:rPr>
          <w:rFonts w:ascii="Arial" w:eastAsia="Times New Roman" w:hAnsi="Arial" w:cs="Arial"/>
          <w:sz w:val="24"/>
          <w:szCs w:val="24"/>
          <w:lang w:eastAsia="pl-PL"/>
        </w:rPr>
        <w:t>".</w:t>
      </w:r>
    </w:p>
    <w:p w14:paraId="6461BFD0" w14:textId="77777777" w:rsidR="005C31FD" w:rsidRPr="005C31FD" w:rsidRDefault="005C31FD" w:rsidP="005D3779">
      <w:pPr>
        <w:numPr>
          <w:ilvl w:val="0"/>
          <w:numId w:val="19"/>
        </w:numPr>
        <w:tabs>
          <w:tab w:val="left" w:pos="702"/>
        </w:tabs>
        <w:spacing w:after="238"/>
        <w:ind w:left="300" w:hanging="28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Zamawiający zastrzega kontynuowanie postępowania w drodze negocjacji.</w:t>
      </w:r>
    </w:p>
    <w:p w14:paraId="15087CDC" w14:textId="77777777" w:rsidR="005C31FD" w:rsidRPr="005C31FD" w:rsidRDefault="0058790D" w:rsidP="005D3779">
      <w:pPr>
        <w:spacing w:after="203"/>
        <w:ind w:left="20"/>
        <w:jc w:val="both"/>
        <w:rPr>
          <w:rFonts w:ascii="Arial" w:eastAsia="Times New Roman" w:hAnsi="Arial" w:cs="Arial"/>
          <w:sz w:val="24"/>
          <w:szCs w:val="24"/>
          <w:lang w:eastAsia="pl-PL"/>
        </w:rPr>
      </w:pPr>
      <w:r>
        <w:rPr>
          <w:rFonts w:ascii="Arial" w:eastAsia="Times New Roman" w:hAnsi="Arial" w:cs="Arial"/>
          <w:bCs/>
          <w:spacing w:val="20"/>
          <w:sz w:val="24"/>
          <w:szCs w:val="24"/>
          <w:lang w:eastAsia="pl-PL"/>
        </w:rPr>
        <w:t>7</w:t>
      </w:r>
      <w:r w:rsidR="005C31FD" w:rsidRPr="0001083E">
        <w:rPr>
          <w:rFonts w:ascii="Arial" w:eastAsia="Times New Roman" w:hAnsi="Arial" w:cs="Arial"/>
          <w:bCs/>
          <w:spacing w:val="20"/>
          <w:sz w:val="24"/>
          <w:szCs w:val="24"/>
          <w:lang w:eastAsia="pl-PL"/>
        </w:rPr>
        <w:t>.</w:t>
      </w:r>
      <w:r w:rsidR="005C31FD" w:rsidRPr="005C31FD">
        <w:rPr>
          <w:rFonts w:ascii="Arial" w:eastAsia="Times New Roman" w:hAnsi="Arial" w:cs="Arial"/>
          <w:sz w:val="24"/>
          <w:szCs w:val="24"/>
          <w:lang w:eastAsia="pl-PL"/>
        </w:rPr>
        <w:t xml:space="preserve"> Zamawiający zastrzega unieważnienie postępowania bez podania przyczyn.</w:t>
      </w:r>
    </w:p>
    <w:p w14:paraId="01AAC5CA" w14:textId="77777777" w:rsidR="005C31FD" w:rsidRPr="005C31FD" w:rsidRDefault="0058790D" w:rsidP="005D3779">
      <w:pPr>
        <w:spacing w:after="0"/>
        <w:ind w:left="300" w:hanging="280"/>
        <w:jc w:val="both"/>
        <w:rPr>
          <w:rFonts w:ascii="Arial" w:eastAsia="Times New Roman" w:hAnsi="Arial" w:cs="Arial"/>
          <w:sz w:val="24"/>
          <w:szCs w:val="24"/>
          <w:lang w:eastAsia="pl-PL"/>
        </w:rPr>
      </w:pPr>
      <w:r w:rsidRPr="0058790D">
        <w:rPr>
          <w:rFonts w:ascii="Arial" w:eastAsia="Times New Roman" w:hAnsi="Arial" w:cs="Arial"/>
          <w:bCs/>
          <w:sz w:val="24"/>
          <w:szCs w:val="24"/>
          <w:lang w:eastAsia="pl-PL"/>
        </w:rPr>
        <w:t>8.</w:t>
      </w:r>
      <w:r>
        <w:rPr>
          <w:rFonts w:ascii="Arial" w:eastAsia="Times New Roman" w:hAnsi="Arial" w:cs="Arial"/>
          <w:b/>
          <w:bCs/>
          <w:sz w:val="24"/>
          <w:szCs w:val="24"/>
          <w:lang w:eastAsia="pl-PL"/>
        </w:rPr>
        <w:t xml:space="preserve"> </w:t>
      </w:r>
      <w:r w:rsidR="005C31FD" w:rsidRPr="005C31FD">
        <w:rPr>
          <w:rFonts w:ascii="Arial" w:eastAsia="Times New Roman" w:hAnsi="Arial" w:cs="Arial"/>
          <w:sz w:val="24"/>
          <w:szCs w:val="24"/>
          <w:lang w:eastAsia="pl-PL"/>
        </w:rPr>
        <w:t>Osoba uprawniona do kontaktowania się z Wykonawcami:</w:t>
      </w:r>
    </w:p>
    <w:p w14:paraId="0F727CE6" w14:textId="2667EA91" w:rsidR="0001083E" w:rsidRDefault="0001083E" w:rsidP="005D3779">
      <w:pPr>
        <w:spacing w:after="65"/>
        <w:ind w:left="1060" w:right="2220"/>
        <w:rPr>
          <w:rFonts w:ascii="Arial" w:eastAsia="Times New Roman" w:hAnsi="Arial" w:cs="Arial"/>
          <w:sz w:val="24"/>
          <w:szCs w:val="24"/>
          <w:lang w:eastAsia="pl-PL"/>
        </w:rPr>
      </w:pPr>
      <w:r>
        <w:rPr>
          <w:rFonts w:ascii="Arial" w:eastAsia="Times New Roman" w:hAnsi="Arial" w:cs="Arial"/>
          <w:sz w:val="24"/>
          <w:szCs w:val="24"/>
          <w:lang w:eastAsia="pl-PL"/>
        </w:rPr>
        <w:t>Łukasz Kowal</w:t>
      </w:r>
      <w:r w:rsidR="00785757">
        <w:rPr>
          <w:rFonts w:ascii="Arial" w:eastAsia="Times New Roman" w:hAnsi="Arial" w:cs="Arial"/>
          <w:sz w:val="24"/>
          <w:szCs w:val="24"/>
          <w:lang w:eastAsia="pl-PL"/>
        </w:rPr>
        <w:t>s</w:t>
      </w:r>
      <w:r>
        <w:rPr>
          <w:rFonts w:ascii="Arial" w:eastAsia="Times New Roman" w:hAnsi="Arial" w:cs="Arial"/>
          <w:sz w:val="24"/>
          <w:szCs w:val="24"/>
          <w:lang w:eastAsia="pl-PL"/>
        </w:rPr>
        <w:t>ki</w:t>
      </w:r>
      <w:r w:rsidR="005C31FD" w:rsidRPr="005C31FD">
        <w:rPr>
          <w:rFonts w:ascii="Arial" w:eastAsia="Times New Roman" w:hAnsi="Arial" w:cs="Arial"/>
          <w:sz w:val="24"/>
          <w:szCs w:val="24"/>
          <w:lang w:eastAsia="pl-PL"/>
        </w:rPr>
        <w:t xml:space="preserve">, </w:t>
      </w:r>
      <w:r w:rsidR="00381103">
        <w:rPr>
          <w:rFonts w:ascii="Arial" w:eastAsia="Times New Roman" w:hAnsi="Arial" w:cs="Arial"/>
          <w:sz w:val="24"/>
          <w:szCs w:val="24"/>
          <w:lang w:eastAsia="pl-PL"/>
        </w:rPr>
        <w:t>Kierownik</w:t>
      </w:r>
      <w:r w:rsidR="00785757">
        <w:rPr>
          <w:rFonts w:ascii="Arial" w:eastAsia="Times New Roman" w:hAnsi="Arial" w:cs="Arial"/>
          <w:sz w:val="24"/>
          <w:szCs w:val="24"/>
          <w:lang w:eastAsia="pl-PL"/>
        </w:rPr>
        <w:t xml:space="preserve"> ds.</w:t>
      </w:r>
      <w:r>
        <w:rPr>
          <w:rFonts w:ascii="Arial" w:eastAsia="Times New Roman" w:hAnsi="Arial" w:cs="Arial"/>
          <w:sz w:val="24"/>
          <w:szCs w:val="24"/>
          <w:lang w:eastAsia="pl-PL"/>
        </w:rPr>
        <w:t xml:space="preserve"> wytwarzania,</w:t>
      </w:r>
    </w:p>
    <w:p w14:paraId="362E44F8" w14:textId="77777777" w:rsidR="0001083E" w:rsidRPr="004F3380" w:rsidRDefault="0001083E" w:rsidP="005D3779">
      <w:pPr>
        <w:spacing w:after="65"/>
        <w:ind w:left="1060" w:right="2220"/>
        <w:rPr>
          <w:rFonts w:ascii="Arial" w:eastAsia="Times New Roman" w:hAnsi="Arial" w:cs="Arial"/>
          <w:sz w:val="24"/>
          <w:szCs w:val="24"/>
          <w:lang w:val="en-US" w:eastAsia="pl-PL"/>
        </w:rPr>
      </w:pPr>
      <w:r w:rsidRPr="00795BA5">
        <w:rPr>
          <w:rFonts w:ascii="Arial" w:eastAsia="Times New Roman" w:hAnsi="Arial" w:cs="Arial"/>
          <w:sz w:val="24"/>
          <w:szCs w:val="24"/>
          <w:lang w:eastAsia="pl-PL"/>
        </w:rPr>
        <w:t xml:space="preserve"> </w:t>
      </w:r>
      <w:r w:rsidRPr="004F3380">
        <w:rPr>
          <w:rFonts w:ascii="Arial" w:eastAsia="Times New Roman" w:hAnsi="Arial" w:cs="Arial"/>
          <w:sz w:val="24"/>
          <w:szCs w:val="24"/>
          <w:lang w:val="en-US" w:eastAsia="pl-PL"/>
        </w:rPr>
        <w:t xml:space="preserve">tel. 24 275 22 47 </w:t>
      </w:r>
      <w:proofErr w:type="spellStart"/>
      <w:r w:rsidRPr="004F3380">
        <w:rPr>
          <w:rFonts w:ascii="Arial" w:eastAsia="Times New Roman" w:hAnsi="Arial" w:cs="Arial"/>
          <w:sz w:val="24"/>
          <w:szCs w:val="24"/>
          <w:lang w:val="en-US" w:eastAsia="pl-PL"/>
        </w:rPr>
        <w:t>wew</w:t>
      </w:r>
      <w:proofErr w:type="spellEnd"/>
      <w:r w:rsidRPr="004F3380">
        <w:rPr>
          <w:rFonts w:ascii="Arial" w:eastAsia="Times New Roman" w:hAnsi="Arial" w:cs="Arial"/>
          <w:sz w:val="24"/>
          <w:szCs w:val="24"/>
          <w:lang w:val="en-US" w:eastAsia="pl-PL"/>
        </w:rPr>
        <w:t xml:space="preserve">. </w:t>
      </w:r>
      <w:r w:rsidR="00511178" w:rsidRPr="004F3380">
        <w:rPr>
          <w:rFonts w:ascii="Arial" w:eastAsia="Times New Roman" w:hAnsi="Arial" w:cs="Arial"/>
          <w:sz w:val="24"/>
          <w:szCs w:val="24"/>
          <w:lang w:val="en-US" w:eastAsia="pl-PL"/>
        </w:rPr>
        <w:t>31</w:t>
      </w:r>
      <w:r w:rsidR="005C31FD" w:rsidRPr="004F3380">
        <w:rPr>
          <w:rFonts w:ascii="Arial" w:eastAsia="Times New Roman" w:hAnsi="Arial" w:cs="Arial"/>
          <w:sz w:val="24"/>
          <w:szCs w:val="24"/>
          <w:lang w:val="en-US" w:eastAsia="pl-PL"/>
        </w:rPr>
        <w:t xml:space="preserve">, </w:t>
      </w:r>
    </w:p>
    <w:p w14:paraId="2818BE87" w14:textId="18441C2A" w:rsidR="004F3380" w:rsidRDefault="005C31FD" w:rsidP="005D3779">
      <w:pPr>
        <w:spacing w:after="65"/>
        <w:ind w:left="1060" w:right="2220"/>
        <w:rPr>
          <w:rFonts w:ascii="Times New Roman" w:eastAsia="Times New Roman" w:hAnsi="Times New Roman" w:cs="Times New Roman"/>
          <w:sz w:val="23"/>
          <w:szCs w:val="23"/>
          <w:lang w:val="en-US" w:eastAsia="pl-PL"/>
        </w:rPr>
      </w:pPr>
      <w:r w:rsidRPr="004F3380">
        <w:rPr>
          <w:rFonts w:ascii="Arial" w:eastAsia="Times New Roman" w:hAnsi="Arial" w:cs="Arial"/>
          <w:sz w:val="24"/>
          <w:szCs w:val="24"/>
          <w:lang w:val="en-US" w:eastAsia="pl-PL"/>
        </w:rPr>
        <w:t xml:space="preserve">e-mail: </w:t>
      </w:r>
      <w:hyperlink r:id="rId8" w:history="1">
        <w:r w:rsidR="008D69BA" w:rsidRPr="00663D58">
          <w:rPr>
            <w:rStyle w:val="Hipercze"/>
            <w:rFonts w:ascii="Arial" w:eastAsia="Times New Roman" w:hAnsi="Arial" w:cs="Arial"/>
            <w:sz w:val="24"/>
            <w:szCs w:val="24"/>
            <w:lang w:val="en-US" w:eastAsia="pl-PL"/>
          </w:rPr>
          <w:t>lkowalski@cieplownia-sierpc.pl</w:t>
        </w:r>
      </w:hyperlink>
      <w:r w:rsidR="0001083E" w:rsidRPr="0058790D">
        <w:rPr>
          <w:rFonts w:ascii="Arial" w:eastAsia="Times New Roman" w:hAnsi="Arial" w:cs="Arial"/>
          <w:color w:val="FF0000"/>
          <w:sz w:val="24"/>
          <w:szCs w:val="24"/>
          <w:lang w:val="en-US" w:eastAsia="pl-PL"/>
        </w:rPr>
        <w:t xml:space="preserve"> </w:t>
      </w:r>
    </w:p>
    <w:p w14:paraId="5852121D" w14:textId="77777777" w:rsidR="005D3779" w:rsidRDefault="005D3779" w:rsidP="005D3779">
      <w:pPr>
        <w:spacing w:after="65"/>
        <w:ind w:left="1060" w:right="2220"/>
        <w:rPr>
          <w:rFonts w:ascii="Times New Roman" w:eastAsia="Times New Roman" w:hAnsi="Times New Roman" w:cs="Times New Roman"/>
          <w:sz w:val="23"/>
          <w:szCs w:val="23"/>
          <w:lang w:val="en-US" w:eastAsia="pl-PL"/>
        </w:rPr>
      </w:pPr>
    </w:p>
    <w:p w14:paraId="5F8DD0E7" w14:textId="77777777" w:rsidR="005D3779" w:rsidRDefault="005D3779" w:rsidP="00964B37">
      <w:pPr>
        <w:spacing w:after="65"/>
        <w:ind w:right="2220"/>
        <w:rPr>
          <w:rFonts w:ascii="Times New Roman" w:eastAsia="Times New Roman" w:hAnsi="Times New Roman" w:cs="Times New Roman"/>
          <w:sz w:val="23"/>
          <w:szCs w:val="23"/>
          <w:lang w:val="en-US" w:eastAsia="pl-PL"/>
        </w:rPr>
      </w:pPr>
    </w:p>
    <w:p w14:paraId="5E941D1C" w14:textId="77777777" w:rsidR="00964B37" w:rsidRDefault="00964B37" w:rsidP="00964B37">
      <w:pPr>
        <w:spacing w:after="65"/>
        <w:ind w:right="2220"/>
        <w:rPr>
          <w:rFonts w:ascii="Times New Roman" w:eastAsia="Times New Roman" w:hAnsi="Times New Roman" w:cs="Times New Roman"/>
          <w:sz w:val="23"/>
          <w:szCs w:val="23"/>
          <w:lang w:val="en-US" w:eastAsia="pl-PL"/>
        </w:rPr>
      </w:pPr>
    </w:p>
    <w:p w14:paraId="732DAA4A" w14:textId="77777777" w:rsidR="00964B37" w:rsidRDefault="00964B37" w:rsidP="00964B37">
      <w:pPr>
        <w:spacing w:after="65"/>
        <w:ind w:right="2220"/>
        <w:rPr>
          <w:rFonts w:ascii="Times New Roman" w:eastAsia="Times New Roman" w:hAnsi="Times New Roman" w:cs="Times New Roman"/>
          <w:sz w:val="23"/>
          <w:szCs w:val="23"/>
          <w:lang w:val="en-US" w:eastAsia="pl-PL"/>
        </w:rPr>
      </w:pPr>
    </w:p>
    <w:p w14:paraId="39EAC109" w14:textId="77777777" w:rsidR="00964B37" w:rsidRPr="0058790D" w:rsidRDefault="00964B37" w:rsidP="00964B37">
      <w:pPr>
        <w:spacing w:after="65"/>
        <w:ind w:right="2220"/>
        <w:rPr>
          <w:rFonts w:ascii="Times New Roman" w:eastAsia="Times New Roman" w:hAnsi="Times New Roman" w:cs="Times New Roman"/>
          <w:sz w:val="23"/>
          <w:szCs w:val="23"/>
          <w:lang w:val="en-US" w:eastAsia="pl-PL"/>
        </w:rPr>
      </w:pPr>
    </w:p>
    <w:p w14:paraId="7DFC3C53" w14:textId="77777777" w:rsidR="00742EA6" w:rsidRPr="00964B37" w:rsidRDefault="00440848" w:rsidP="00964B37">
      <w:pPr>
        <w:pStyle w:val="Bezodstpw"/>
        <w:rPr>
          <w:rFonts w:ascii="Arial" w:hAnsi="Arial" w:cs="Arial"/>
          <w:sz w:val="24"/>
          <w:szCs w:val="24"/>
          <w:lang w:eastAsia="pl-PL"/>
        </w:rPr>
      </w:pPr>
      <w:r w:rsidRPr="00964B37">
        <w:rPr>
          <w:rFonts w:ascii="Arial" w:hAnsi="Arial" w:cs="Arial"/>
          <w:sz w:val="24"/>
          <w:szCs w:val="24"/>
          <w:lang w:eastAsia="pl-PL"/>
        </w:rPr>
        <w:t>Załączniki:</w:t>
      </w:r>
    </w:p>
    <w:p w14:paraId="50A335FC" w14:textId="77777777" w:rsidR="00440848" w:rsidRPr="00440848" w:rsidRDefault="0058790D" w:rsidP="005D3779">
      <w:pPr>
        <w:pStyle w:val="Akapitzlist"/>
        <w:numPr>
          <w:ilvl w:val="0"/>
          <w:numId w:val="15"/>
        </w:numPr>
        <w:spacing w:after="928"/>
        <w:rPr>
          <w:rFonts w:ascii="Arial" w:eastAsia="Times New Roman" w:hAnsi="Arial" w:cs="Arial"/>
          <w:sz w:val="24"/>
          <w:szCs w:val="24"/>
          <w:lang w:eastAsia="pl-PL"/>
        </w:rPr>
      </w:pPr>
      <w:r w:rsidRPr="00440848">
        <w:rPr>
          <w:rFonts w:ascii="Arial" w:eastAsia="Times New Roman" w:hAnsi="Arial" w:cs="Arial"/>
          <w:sz w:val="24"/>
          <w:szCs w:val="24"/>
          <w:lang w:eastAsia="pl-PL"/>
        </w:rPr>
        <w:t>Formularz</w:t>
      </w:r>
      <w:r w:rsidR="00440848" w:rsidRPr="00440848">
        <w:rPr>
          <w:rFonts w:ascii="Arial" w:eastAsia="Times New Roman" w:hAnsi="Arial" w:cs="Arial"/>
          <w:sz w:val="24"/>
          <w:szCs w:val="24"/>
          <w:lang w:eastAsia="pl-PL"/>
        </w:rPr>
        <w:t xml:space="preserve"> ofertowy.</w:t>
      </w:r>
    </w:p>
    <w:p w14:paraId="205AEBE0" w14:textId="77777777" w:rsidR="00057073" w:rsidRPr="003D0911" w:rsidRDefault="00440848" w:rsidP="005D3779">
      <w:pPr>
        <w:pStyle w:val="Akapitzlist"/>
        <w:numPr>
          <w:ilvl w:val="0"/>
          <w:numId w:val="15"/>
        </w:numPr>
        <w:spacing w:after="928"/>
        <w:rPr>
          <w:rFonts w:ascii="Arial" w:eastAsia="Times New Roman" w:hAnsi="Arial" w:cs="Arial"/>
          <w:sz w:val="24"/>
          <w:szCs w:val="24"/>
          <w:lang w:eastAsia="pl-PL"/>
        </w:rPr>
      </w:pPr>
      <w:r w:rsidRPr="00440848">
        <w:rPr>
          <w:rFonts w:ascii="Arial" w:eastAsia="Times New Roman" w:hAnsi="Arial" w:cs="Arial"/>
          <w:sz w:val="24"/>
          <w:szCs w:val="24"/>
          <w:lang w:eastAsia="pl-PL"/>
        </w:rPr>
        <w:t>Wzór oświadczenia.</w:t>
      </w:r>
    </w:p>
    <w:p w14:paraId="4A053847" w14:textId="77777777" w:rsidR="00BC6EE8" w:rsidRDefault="00BC6EE8" w:rsidP="005D3779">
      <w:pPr>
        <w:spacing w:after="928"/>
        <w:jc w:val="right"/>
        <w:rPr>
          <w:rFonts w:ascii="Arial" w:eastAsia="Times New Roman" w:hAnsi="Arial" w:cs="Arial"/>
          <w:b/>
          <w:sz w:val="24"/>
          <w:szCs w:val="24"/>
          <w:lang w:eastAsia="pl-PL"/>
        </w:rPr>
      </w:pPr>
    </w:p>
    <w:p w14:paraId="32305C8E" w14:textId="77777777" w:rsidR="00BC6EE8" w:rsidRDefault="00BC6EE8" w:rsidP="005D3779">
      <w:pPr>
        <w:spacing w:after="928"/>
        <w:jc w:val="right"/>
        <w:rPr>
          <w:rFonts w:ascii="Arial" w:eastAsia="Times New Roman" w:hAnsi="Arial" w:cs="Arial"/>
          <w:b/>
          <w:sz w:val="24"/>
          <w:szCs w:val="24"/>
          <w:lang w:eastAsia="pl-PL"/>
        </w:rPr>
      </w:pPr>
    </w:p>
    <w:p w14:paraId="46E0252F" w14:textId="77777777" w:rsidR="00BC6EE8" w:rsidRDefault="00BC6EE8" w:rsidP="005D3779">
      <w:pPr>
        <w:spacing w:after="928"/>
        <w:jc w:val="right"/>
        <w:rPr>
          <w:rFonts w:ascii="Arial" w:eastAsia="Times New Roman" w:hAnsi="Arial" w:cs="Arial"/>
          <w:b/>
          <w:sz w:val="24"/>
          <w:szCs w:val="24"/>
          <w:lang w:eastAsia="pl-PL"/>
        </w:rPr>
      </w:pPr>
    </w:p>
    <w:p w14:paraId="21F73F07" w14:textId="77777777" w:rsidR="00BC6EE8" w:rsidRDefault="00BC6EE8" w:rsidP="005D3779">
      <w:pPr>
        <w:spacing w:after="928"/>
        <w:jc w:val="right"/>
        <w:rPr>
          <w:rFonts w:ascii="Arial" w:eastAsia="Times New Roman" w:hAnsi="Arial" w:cs="Arial"/>
          <w:b/>
          <w:sz w:val="24"/>
          <w:szCs w:val="24"/>
          <w:lang w:eastAsia="pl-PL"/>
        </w:rPr>
      </w:pPr>
    </w:p>
    <w:p w14:paraId="5B17B65B" w14:textId="1FFF589D" w:rsidR="008A3C9D" w:rsidRPr="00F20FE5" w:rsidRDefault="008A3C9D" w:rsidP="005D3779">
      <w:pPr>
        <w:spacing w:after="928"/>
        <w:jc w:val="right"/>
        <w:rPr>
          <w:rFonts w:ascii="Arial" w:eastAsia="Times New Roman" w:hAnsi="Arial" w:cs="Arial"/>
          <w:b/>
          <w:sz w:val="24"/>
          <w:szCs w:val="24"/>
          <w:lang w:eastAsia="pl-PL"/>
        </w:rPr>
      </w:pPr>
      <w:r w:rsidRPr="00F20FE5">
        <w:rPr>
          <w:rFonts w:ascii="Arial" w:eastAsia="Times New Roman" w:hAnsi="Arial" w:cs="Arial"/>
          <w:b/>
          <w:sz w:val="24"/>
          <w:szCs w:val="24"/>
          <w:lang w:eastAsia="pl-PL"/>
        </w:rPr>
        <w:lastRenderedPageBreak/>
        <w:t>Załącznik nr 1</w:t>
      </w:r>
    </w:p>
    <w:p w14:paraId="37BBB3ED" w14:textId="77777777" w:rsidR="008A3C9D" w:rsidRPr="008A3C9D" w:rsidRDefault="00484675" w:rsidP="005D3779">
      <w:pPr>
        <w:spacing w:after="928"/>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w:t>
      </w:r>
      <w:r w:rsidR="005C31FD" w:rsidRPr="00484675">
        <w:rPr>
          <w:rFonts w:ascii="Arial" w:eastAsia="Times New Roman" w:hAnsi="Arial" w:cs="Arial"/>
          <w:sz w:val="24"/>
          <w:szCs w:val="24"/>
          <w:lang w:eastAsia="pl-PL"/>
        </w:rPr>
        <w:t>dnia</w:t>
      </w:r>
      <w:r w:rsidRPr="00484675">
        <w:rPr>
          <w:rFonts w:ascii="Arial" w:eastAsia="Times New Roman" w:hAnsi="Arial" w:cs="Arial"/>
          <w:sz w:val="24"/>
          <w:szCs w:val="24"/>
          <w:lang w:eastAsia="pl-PL"/>
        </w:rPr>
        <w:t>……………………</w:t>
      </w:r>
      <w:r w:rsidR="008A3C9D">
        <w:rPr>
          <w:rFonts w:ascii="Arial" w:eastAsia="Times New Roman" w:hAnsi="Arial" w:cs="Arial"/>
          <w:sz w:val="24"/>
          <w:szCs w:val="24"/>
          <w:lang w:eastAsia="pl-PL"/>
        </w:rPr>
        <w:t>.</w:t>
      </w:r>
    </w:p>
    <w:p w14:paraId="36F25008" w14:textId="77777777" w:rsidR="00484675" w:rsidRPr="00484675" w:rsidRDefault="00484675"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w:t>
      </w:r>
    </w:p>
    <w:p w14:paraId="08F520F2" w14:textId="77777777" w:rsidR="005C31FD" w:rsidRPr="00484675" w:rsidRDefault="005C31FD"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(pieczęć Oferenta)</w:t>
      </w:r>
    </w:p>
    <w:p w14:paraId="3EFD95D1" w14:textId="77777777" w:rsidR="00484675" w:rsidRPr="00484675" w:rsidRDefault="00484675" w:rsidP="005D3779">
      <w:pPr>
        <w:pStyle w:val="Bezodstpw"/>
        <w:spacing w:line="276" w:lineRule="auto"/>
        <w:rPr>
          <w:rFonts w:ascii="Arial" w:eastAsia="Times New Roman" w:hAnsi="Arial" w:cs="Arial"/>
          <w:b/>
          <w:bCs/>
          <w:color w:val="FF0000"/>
          <w:sz w:val="24"/>
          <w:szCs w:val="24"/>
          <w:lang w:eastAsia="pl-PL"/>
        </w:rPr>
      </w:pPr>
      <w:bookmarkStart w:id="4" w:name="bookmark6"/>
    </w:p>
    <w:p w14:paraId="21694BB8" w14:textId="77777777" w:rsidR="00484675" w:rsidRPr="00484675" w:rsidRDefault="00484675" w:rsidP="005D3779">
      <w:pPr>
        <w:pStyle w:val="Bezodstpw"/>
        <w:spacing w:line="276" w:lineRule="auto"/>
        <w:jc w:val="right"/>
        <w:rPr>
          <w:rFonts w:ascii="Arial" w:hAnsi="Arial" w:cs="Arial"/>
          <w:b/>
          <w:sz w:val="24"/>
          <w:szCs w:val="24"/>
          <w:lang w:eastAsia="pl-PL"/>
        </w:rPr>
      </w:pPr>
      <w:bookmarkStart w:id="5" w:name="bookmark7"/>
      <w:bookmarkEnd w:id="4"/>
      <w:r w:rsidRPr="00484675">
        <w:rPr>
          <w:rFonts w:ascii="Arial" w:hAnsi="Arial" w:cs="Arial"/>
          <w:b/>
          <w:sz w:val="24"/>
          <w:szCs w:val="24"/>
          <w:lang w:eastAsia="pl-PL"/>
        </w:rPr>
        <w:t>Ciepłownia Sierpc Sp. z o.o.</w:t>
      </w:r>
    </w:p>
    <w:p w14:paraId="5F8A8EAF" w14:textId="77777777" w:rsidR="00484675" w:rsidRPr="00484675" w:rsidRDefault="005C31FD" w:rsidP="005D3779">
      <w:pPr>
        <w:pStyle w:val="Bezodstpw"/>
        <w:spacing w:line="276" w:lineRule="auto"/>
        <w:jc w:val="right"/>
        <w:rPr>
          <w:rFonts w:ascii="Arial" w:hAnsi="Arial" w:cs="Arial"/>
          <w:b/>
          <w:sz w:val="24"/>
          <w:szCs w:val="24"/>
          <w:lang w:eastAsia="pl-PL"/>
        </w:rPr>
      </w:pPr>
      <w:r w:rsidRPr="00484675">
        <w:rPr>
          <w:rFonts w:ascii="Arial" w:hAnsi="Arial" w:cs="Arial"/>
          <w:b/>
          <w:sz w:val="24"/>
          <w:szCs w:val="24"/>
          <w:lang w:eastAsia="pl-PL"/>
        </w:rPr>
        <w:t xml:space="preserve"> ul. </w:t>
      </w:r>
      <w:r w:rsidR="00484675" w:rsidRPr="00484675">
        <w:rPr>
          <w:rFonts w:ascii="Arial" w:hAnsi="Arial" w:cs="Arial"/>
          <w:b/>
          <w:sz w:val="24"/>
          <w:szCs w:val="24"/>
          <w:lang w:eastAsia="pl-PL"/>
        </w:rPr>
        <w:t>Przemysłowa 2a</w:t>
      </w:r>
    </w:p>
    <w:p w14:paraId="6190BC4B" w14:textId="77777777" w:rsidR="005C31FD" w:rsidRPr="00484675" w:rsidRDefault="00484675" w:rsidP="005D3779">
      <w:pPr>
        <w:pStyle w:val="Bezodstpw"/>
        <w:spacing w:line="276" w:lineRule="auto"/>
        <w:jc w:val="right"/>
        <w:rPr>
          <w:rFonts w:ascii="Arial" w:hAnsi="Arial" w:cs="Arial"/>
          <w:b/>
          <w:sz w:val="24"/>
          <w:szCs w:val="24"/>
          <w:lang w:eastAsia="pl-PL"/>
        </w:rPr>
      </w:pPr>
      <w:r w:rsidRPr="00484675">
        <w:rPr>
          <w:rFonts w:ascii="Arial" w:hAnsi="Arial" w:cs="Arial"/>
          <w:b/>
          <w:sz w:val="24"/>
          <w:szCs w:val="24"/>
          <w:lang w:eastAsia="pl-PL"/>
        </w:rPr>
        <w:t>09-200 Sierpc</w:t>
      </w:r>
      <w:r w:rsidR="005C31FD" w:rsidRPr="00484675">
        <w:rPr>
          <w:rFonts w:ascii="Arial" w:hAnsi="Arial" w:cs="Arial"/>
          <w:b/>
          <w:sz w:val="24"/>
          <w:szCs w:val="24"/>
          <w:lang w:eastAsia="pl-PL"/>
        </w:rPr>
        <w:t xml:space="preserve"> </w:t>
      </w:r>
      <w:bookmarkEnd w:id="5"/>
    </w:p>
    <w:p w14:paraId="08947898" w14:textId="77777777" w:rsidR="00484675" w:rsidRPr="00484675" w:rsidRDefault="00484675" w:rsidP="005D3779">
      <w:pPr>
        <w:pStyle w:val="Bezodstpw"/>
        <w:spacing w:line="276" w:lineRule="auto"/>
        <w:rPr>
          <w:rFonts w:ascii="Arial" w:eastAsia="Times New Roman" w:hAnsi="Arial" w:cs="Arial"/>
          <w:b/>
          <w:bCs/>
          <w:i/>
          <w:iCs/>
          <w:color w:val="FF0000"/>
          <w:sz w:val="24"/>
          <w:szCs w:val="24"/>
          <w:lang w:eastAsia="pl-PL"/>
        </w:rPr>
      </w:pPr>
    </w:p>
    <w:p w14:paraId="42E30F8C" w14:textId="77777777" w:rsidR="005C31FD" w:rsidRDefault="005C31FD" w:rsidP="005D3779">
      <w:pPr>
        <w:pStyle w:val="Bezodstpw"/>
        <w:spacing w:line="276" w:lineRule="auto"/>
        <w:jc w:val="center"/>
        <w:rPr>
          <w:rFonts w:ascii="Arial" w:eastAsia="Times New Roman" w:hAnsi="Arial" w:cs="Arial"/>
          <w:b/>
          <w:bCs/>
          <w:i/>
          <w:iCs/>
          <w:sz w:val="24"/>
          <w:szCs w:val="24"/>
          <w:lang w:eastAsia="pl-PL"/>
        </w:rPr>
      </w:pPr>
      <w:r w:rsidRPr="00484675">
        <w:rPr>
          <w:rFonts w:ascii="Arial" w:eastAsia="Times New Roman" w:hAnsi="Arial" w:cs="Arial"/>
          <w:b/>
          <w:bCs/>
          <w:i/>
          <w:iCs/>
          <w:sz w:val="24"/>
          <w:szCs w:val="24"/>
          <w:lang w:eastAsia="pl-PL"/>
        </w:rPr>
        <w:t>FORMULARZ OFERTY</w:t>
      </w:r>
    </w:p>
    <w:p w14:paraId="1BD84DC5" w14:textId="77777777" w:rsidR="00B31A1C" w:rsidRPr="00484675" w:rsidRDefault="00B31A1C" w:rsidP="005D3779">
      <w:pPr>
        <w:pStyle w:val="Bezodstpw"/>
        <w:spacing w:line="276" w:lineRule="auto"/>
        <w:jc w:val="center"/>
        <w:rPr>
          <w:rFonts w:ascii="Arial" w:eastAsia="Times New Roman" w:hAnsi="Arial" w:cs="Arial"/>
          <w:b/>
          <w:bCs/>
          <w:i/>
          <w:iCs/>
          <w:sz w:val="24"/>
          <w:szCs w:val="24"/>
          <w:lang w:eastAsia="pl-PL"/>
        </w:rPr>
      </w:pPr>
    </w:p>
    <w:p w14:paraId="542C4539" w14:textId="345053E3" w:rsidR="007D0D8B" w:rsidRPr="00E94630" w:rsidRDefault="005C31FD" w:rsidP="007D0D8B">
      <w:pPr>
        <w:pStyle w:val="Nagwek11"/>
        <w:keepNext/>
        <w:keepLines/>
        <w:spacing w:after="275" w:line="276" w:lineRule="auto"/>
        <w:ind w:firstLine="0"/>
        <w:rPr>
          <w:rFonts w:ascii="Arial" w:hAnsi="Arial" w:cs="Arial"/>
          <w:sz w:val="28"/>
          <w:szCs w:val="28"/>
          <w:shd w:val="clear" w:color="auto" w:fill="FFFFFF"/>
        </w:rPr>
      </w:pPr>
      <w:r w:rsidRPr="00BC6EE8">
        <w:rPr>
          <w:rFonts w:ascii="Arial" w:eastAsia="Times New Roman" w:hAnsi="Arial" w:cs="Arial"/>
          <w:sz w:val="24"/>
          <w:szCs w:val="24"/>
          <w:lang w:eastAsia="pl-PL"/>
        </w:rPr>
        <w:t xml:space="preserve">Nawiązując do </w:t>
      </w:r>
      <w:r w:rsidR="00624A3D" w:rsidRPr="00BC6EE8">
        <w:rPr>
          <w:rFonts w:ascii="Arial" w:eastAsia="Times New Roman" w:hAnsi="Arial" w:cs="Arial"/>
          <w:sz w:val="24"/>
          <w:szCs w:val="24"/>
          <w:lang w:eastAsia="pl-PL"/>
        </w:rPr>
        <w:t>przetargu</w:t>
      </w:r>
      <w:r w:rsidRPr="00BC6EE8">
        <w:rPr>
          <w:rFonts w:ascii="Arial" w:eastAsia="Times New Roman" w:hAnsi="Arial" w:cs="Arial"/>
          <w:sz w:val="24"/>
          <w:szCs w:val="24"/>
          <w:lang w:eastAsia="pl-PL"/>
        </w:rPr>
        <w:t xml:space="preserve"> na </w:t>
      </w:r>
      <w:r w:rsidR="00113505" w:rsidRPr="00BC6EE8">
        <w:rPr>
          <w:rFonts w:ascii="Arial" w:hAnsi="Arial" w:cs="Arial"/>
          <w:sz w:val="24"/>
          <w:szCs w:val="24"/>
        </w:rPr>
        <w:t>modernizację</w:t>
      </w:r>
      <w:r w:rsidR="003D0911" w:rsidRPr="00BC6EE8">
        <w:rPr>
          <w:rFonts w:ascii="Arial" w:hAnsi="Arial" w:cs="Arial"/>
          <w:sz w:val="24"/>
          <w:szCs w:val="24"/>
        </w:rPr>
        <w:t xml:space="preserve"> części ciśnieniowej</w:t>
      </w:r>
      <w:r w:rsidR="00005949" w:rsidRPr="00BC6EE8">
        <w:rPr>
          <w:rFonts w:ascii="Arial" w:hAnsi="Arial" w:cs="Arial"/>
          <w:sz w:val="24"/>
          <w:szCs w:val="24"/>
          <w:shd w:val="clear" w:color="auto" w:fill="FFFFFF"/>
        </w:rPr>
        <w:t xml:space="preserve"> </w:t>
      </w:r>
      <w:r w:rsidR="00BC6EE8" w:rsidRPr="00BC6EE8">
        <w:rPr>
          <w:rFonts w:ascii="Arial" w:hAnsi="Arial" w:cs="Arial"/>
          <w:sz w:val="24"/>
          <w:szCs w:val="24"/>
          <w:shd w:val="clear" w:color="auto" w:fill="FFFFFF"/>
        </w:rPr>
        <w:t xml:space="preserve">orurowania pierwszego ciągu </w:t>
      </w:r>
      <w:r w:rsidR="003D0911" w:rsidRPr="00BC6EE8">
        <w:rPr>
          <w:rFonts w:ascii="Arial" w:hAnsi="Arial" w:cs="Arial"/>
          <w:sz w:val="24"/>
          <w:szCs w:val="24"/>
        </w:rPr>
        <w:t xml:space="preserve">kotła </w:t>
      </w:r>
      <w:r w:rsidR="007D0D8B" w:rsidRPr="00BC6EE8">
        <w:rPr>
          <w:rFonts w:ascii="Arial" w:hAnsi="Arial" w:cs="Arial"/>
          <w:sz w:val="24"/>
          <w:szCs w:val="24"/>
        </w:rPr>
        <w:t>typu</w:t>
      </w:r>
      <w:r w:rsidR="003D0911" w:rsidRPr="00BC6EE8">
        <w:rPr>
          <w:rFonts w:ascii="Arial" w:hAnsi="Arial" w:cs="Arial"/>
          <w:sz w:val="24"/>
          <w:szCs w:val="24"/>
        </w:rPr>
        <w:t xml:space="preserve"> </w:t>
      </w:r>
      <w:r w:rsidR="007D0D8B" w:rsidRPr="00BC6EE8">
        <w:rPr>
          <w:rFonts w:ascii="Arial" w:hAnsi="Arial" w:cs="Arial"/>
          <w:sz w:val="24"/>
          <w:szCs w:val="24"/>
        </w:rPr>
        <w:t>WR-10</w:t>
      </w:r>
      <w:r w:rsidR="003D0911" w:rsidRPr="00BC6EE8">
        <w:rPr>
          <w:rFonts w:ascii="Arial" w:hAnsi="Arial" w:cs="Arial"/>
          <w:sz w:val="24"/>
          <w:szCs w:val="24"/>
        </w:rPr>
        <w:t xml:space="preserve">, </w:t>
      </w:r>
      <w:r w:rsidR="007D0D8B" w:rsidRPr="00BC6EE8">
        <w:rPr>
          <w:rFonts w:ascii="Arial" w:hAnsi="Arial" w:cs="Arial"/>
          <w:sz w:val="24"/>
          <w:szCs w:val="24"/>
        </w:rPr>
        <w:t>numer sprawy:</w:t>
      </w:r>
      <w:r w:rsidR="007D0D8B" w:rsidRPr="00BC6EE8">
        <w:rPr>
          <w:rFonts w:ascii="Arial" w:hAnsi="Arial" w:cs="Arial"/>
          <w:sz w:val="24"/>
          <w:szCs w:val="24"/>
          <w:shd w:val="clear" w:color="auto" w:fill="FFFFFF"/>
        </w:rPr>
        <w:t xml:space="preserve"> numer sprawy:</w:t>
      </w:r>
      <w:r w:rsidR="007D0D8B">
        <w:rPr>
          <w:rFonts w:ascii="Arial" w:hAnsi="Arial" w:cs="Arial"/>
          <w:sz w:val="28"/>
          <w:szCs w:val="28"/>
          <w:shd w:val="clear" w:color="auto" w:fill="FFFFFF"/>
        </w:rPr>
        <w:t xml:space="preserve"> </w:t>
      </w:r>
      <w:r w:rsidR="007D0D8B" w:rsidRPr="00E258FB">
        <w:rPr>
          <w:rFonts w:ascii="Arial" w:hAnsi="Arial" w:cs="Arial"/>
          <w:sz w:val="28"/>
          <w:szCs w:val="28"/>
          <w:shd w:val="clear" w:color="auto" w:fill="FFFFFF"/>
        </w:rPr>
        <w:t>CS/P/0</w:t>
      </w:r>
      <w:r w:rsidR="00E258FB" w:rsidRPr="00E258FB">
        <w:rPr>
          <w:rFonts w:ascii="Arial" w:hAnsi="Arial" w:cs="Arial"/>
          <w:sz w:val="28"/>
          <w:szCs w:val="28"/>
          <w:shd w:val="clear" w:color="auto" w:fill="FFFFFF"/>
        </w:rPr>
        <w:t>3</w:t>
      </w:r>
      <w:r w:rsidR="007D0D8B" w:rsidRPr="00E258FB">
        <w:rPr>
          <w:rFonts w:ascii="Arial" w:hAnsi="Arial" w:cs="Arial"/>
          <w:sz w:val="28"/>
          <w:szCs w:val="28"/>
          <w:shd w:val="clear" w:color="auto" w:fill="FFFFFF"/>
        </w:rPr>
        <w:t>/202</w:t>
      </w:r>
      <w:r w:rsidR="00E258FB" w:rsidRPr="00E258FB">
        <w:rPr>
          <w:rFonts w:ascii="Arial" w:hAnsi="Arial" w:cs="Arial"/>
          <w:sz w:val="28"/>
          <w:szCs w:val="28"/>
          <w:shd w:val="clear" w:color="auto" w:fill="FFFFFF"/>
        </w:rPr>
        <w:t>3</w:t>
      </w:r>
    </w:p>
    <w:p w14:paraId="41688090" w14:textId="17F71117" w:rsidR="005C31FD" w:rsidRPr="003D0911" w:rsidRDefault="005C31FD" w:rsidP="005D3779">
      <w:pPr>
        <w:pStyle w:val="Teksttreci210"/>
        <w:shd w:val="clear" w:color="auto" w:fill="auto"/>
        <w:spacing w:line="276" w:lineRule="auto"/>
        <w:ind w:left="20" w:right="40" w:firstLine="688"/>
        <w:rPr>
          <w:rFonts w:ascii="Arial" w:hAnsi="Arial" w:cs="Arial"/>
          <w:bCs/>
          <w:sz w:val="24"/>
          <w:szCs w:val="24"/>
        </w:rPr>
      </w:pPr>
      <w:r w:rsidRPr="00484675">
        <w:rPr>
          <w:rFonts w:ascii="Arial" w:eastAsia="Times New Roman" w:hAnsi="Arial" w:cs="Arial"/>
          <w:sz w:val="24"/>
          <w:szCs w:val="24"/>
          <w:lang w:eastAsia="pl-PL"/>
        </w:rPr>
        <w:t xml:space="preserve">oferujemy wykonanie przedmiotowego </w:t>
      </w:r>
      <w:r w:rsidR="00B372B8">
        <w:rPr>
          <w:rFonts w:ascii="Arial" w:eastAsia="Times New Roman" w:hAnsi="Arial" w:cs="Arial"/>
          <w:sz w:val="24"/>
          <w:szCs w:val="24"/>
          <w:lang w:eastAsia="pl-PL"/>
        </w:rPr>
        <w:t xml:space="preserve">zamówienia </w:t>
      </w:r>
      <w:r w:rsidR="003D0911">
        <w:rPr>
          <w:rFonts w:ascii="Arial" w:eastAsia="Times New Roman" w:hAnsi="Arial" w:cs="Arial"/>
          <w:sz w:val="24"/>
          <w:szCs w:val="24"/>
          <w:lang w:eastAsia="pl-PL"/>
        </w:rPr>
        <w:t>w zakresie wskazanym</w:t>
      </w:r>
      <w:r w:rsidR="00624A3D">
        <w:rPr>
          <w:rFonts w:ascii="Arial" w:eastAsia="Times New Roman" w:hAnsi="Arial" w:cs="Arial"/>
          <w:sz w:val="24"/>
          <w:szCs w:val="24"/>
          <w:lang w:eastAsia="pl-PL"/>
        </w:rPr>
        <w:t xml:space="preserve"> </w:t>
      </w:r>
      <w:r w:rsidR="006E6859">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sidRPr="00484675">
        <w:rPr>
          <w:rFonts w:ascii="Arial" w:eastAsia="Times New Roman" w:hAnsi="Arial" w:cs="Arial"/>
          <w:sz w:val="24"/>
          <w:szCs w:val="24"/>
          <w:lang w:eastAsia="pl-PL"/>
        </w:rPr>
        <w:t xml:space="preserve">w </w:t>
      </w:r>
      <w:r w:rsidR="00BE309D">
        <w:rPr>
          <w:rFonts w:ascii="Arial" w:eastAsia="Times New Roman" w:hAnsi="Arial" w:cs="Arial"/>
          <w:sz w:val="24"/>
          <w:szCs w:val="24"/>
          <w:lang w:eastAsia="pl-PL"/>
        </w:rPr>
        <w:t>Ogłoszeniu o przetargu</w:t>
      </w:r>
      <w:r w:rsidRPr="00484675">
        <w:rPr>
          <w:rFonts w:ascii="Arial" w:eastAsia="Times New Roman" w:hAnsi="Arial" w:cs="Arial"/>
          <w:sz w:val="24"/>
          <w:szCs w:val="24"/>
          <w:lang w:eastAsia="pl-PL"/>
        </w:rPr>
        <w:t>, za cenę:</w:t>
      </w:r>
    </w:p>
    <w:p w14:paraId="6118DA85" w14:textId="77777777" w:rsidR="00484675" w:rsidRDefault="00484675" w:rsidP="005D3779">
      <w:pPr>
        <w:pStyle w:val="Bezodstpw"/>
        <w:spacing w:line="276" w:lineRule="auto"/>
        <w:rPr>
          <w:rFonts w:ascii="Arial" w:eastAsia="Times New Roman" w:hAnsi="Arial" w:cs="Arial"/>
          <w:b/>
          <w:bCs/>
          <w:sz w:val="24"/>
          <w:szCs w:val="24"/>
          <w:lang w:eastAsia="pl-PL"/>
        </w:rPr>
      </w:pPr>
      <w:bookmarkStart w:id="6" w:name="bookmark8"/>
    </w:p>
    <w:p w14:paraId="118401BA" w14:textId="77777777" w:rsidR="005C31FD" w:rsidRDefault="00484675" w:rsidP="005D3779">
      <w:pPr>
        <w:pStyle w:val="Bezodstpw"/>
        <w:spacing w:line="276" w:lineRule="auto"/>
        <w:rPr>
          <w:rFonts w:ascii="Arial" w:eastAsia="Times New Roman" w:hAnsi="Arial" w:cs="Arial"/>
          <w:b/>
          <w:bCs/>
          <w:sz w:val="24"/>
          <w:szCs w:val="24"/>
          <w:lang w:eastAsia="pl-PL"/>
        </w:rPr>
      </w:pPr>
      <w:r w:rsidRPr="00484675">
        <w:rPr>
          <w:rFonts w:ascii="Arial" w:eastAsia="Times New Roman" w:hAnsi="Arial" w:cs="Arial"/>
          <w:sz w:val="24"/>
          <w:szCs w:val="24"/>
          <w:lang w:eastAsia="pl-PL"/>
        </w:rPr>
        <w:t>……………………………………………...</w:t>
      </w:r>
      <w:r w:rsidR="005C31FD" w:rsidRPr="00484675">
        <w:rPr>
          <w:rFonts w:ascii="Arial" w:eastAsia="Times New Roman" w:hAnsi="Arial" w:cs="Arial"/>
          <w:sz w:val="24"/>
          <w:szCs w:val="24"/>
          <w:lang w:eastAsia="pl-PL"/>
        </w:rPr>
        <w:tab/>
        <w:t>zł</w:t>
      </w:r>
      <w:r w:rsidR="005C31FD" w:rsidRPr="00484675">
        <w:rPr>
          <w:rFonts w:ascii="Arial" w:eastAsia="Times New Roman" w:hAnsi="Arial" w:cs="Arial"/>
          <w:b/>
          <w:bCs/>
          <w:sz w:val="24"/>
          <w:szCs w:val="24"/>
          <w:lang w:eastAsia="pl-PL"/>
        </w:rPr>
        <w:t xml:space="preserve"> netto,</w:t>
      </w:r>
      <w:bookmarkEnd w:id="6"/>
    </w:p>
    <w:p w14:paraId="1042F525"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fldChar w:fldCharType="begin"/>
      </w:r>
      <w:r w:rsidRPr="00484675">
        <w:rPr>
          <w:rFonts w:ascii="Arial" w:eastAsia="Times New Roman" w:hAnsi="Arial" w:cs="Arial"/>
          <w:sz w:val="24"/>
          <w:szCs w:val="24"/>
          <w:lang w:eastAsia="pl-PL"/>
        </w:rPr>
        <w:instrText xml:space="preserve"> TOC \o "1-3" \h \z </w:instrText>
      </w:r>
      <w:r w:rsidRPr="00484675">
        <w:rPr>
          <w:rFonts w:ascii="Arial" w:eastAsia="Times New Roman" w:hAnsi="Arial" w:cs="Arial"/>
          <w:sz w:val="24"/>
          <w:szCs w:val="24"/>
          <w:lang w:eastAsia="pl-PL"/>
        </w:rPr>
        <w:fldChar w:fldCharType="separate"/>
      </w:r>
      <w:r w:rsidRPr="00484675">
        <w:rPr>
          <w:rFonts w:ascii="Arial" w:eastAsia="Times New Roman" w:hAnsi="Arial" w:cs="Arial"/>
          <w:sz w:val="24"/>
          <w:szCs w:val="24"/>
          <w:lang w:eastAsia="pl-PL"/>
        </w:rPr>
        <w:t>(słownie złotych:</w:t>
      </w:r>
      <w:r w:rsidR="00484675">
        <w:rPr>
          <w:rFonts w:ascii="Arial" w:eastAsia="Times New Roman" w:hAnsi="Arial" w:cs="Arial"/>
          <w:sz w:val="24"/>
          <w:szCs w:val="24"/>
          <w:lang w:eastAsia="pl-PL"/>
        </w:rPr>
        <w:t xml:space="preserve"> ……………………………</w:t>
      </w:r>
      <w:r w:rsidRPr="00484675">
        <w:rPr>
          <w:rFonts w:ascii="Arial" w:eastAsia="Times New Roman" w:hAnsi="Arial" w:cs="Arial"/>
          <w:sz w:val="24"/>
          <w:szCs w:val="24"/>
          <w:lang w:eastAsia="pl-PL"/>
        </w:rPr>
        <w:t>)</w:t>
      </w:r>
    </w:p>
    <w:p w14:paraId="73C3453C"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cena brutto:</w:t>
      </w:r>
      <w:r w:rsidRPr="00484675">
        <w:rPr>
          <w:rFonts w:ascii="Arial" w:eastAsia="Times New Roman" w:hAnsi="Arial" w:cs="Arial"/>
          <w:sz w:val="24"/>
          <w:szCs w:val="24"/>
          <w:lang w:eastAsia="pl-PL"/>
        </w:rPr>
        <w:tab/>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zł</w:t>
      </w:r>
    </w:p>
    <w:p w14:paraId="254402DD" w14:textId="77777777" w:rsidR="005C31FD"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(słownie złotych:</w:t>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w:t>
      </w:r>
    </w:p>
    <w:p w14:paraId="3D2E99B3" w14:textId="77777777" w:rsidR="00B372B8" w:rsidRPr="00484675" w:rsidRDefault="00B372B8" w:rsidP="005D3779">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Stawka VAT: ………….%</w:t>
      </w:r>
    </w:p>
    <w:p w14:paraId="3FCB3175"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 xml:space="preserve">kwota </w:t>
      </w:r>
      <w:r w:rsidRPr="00484675">
        <w:rPr>
          <w:rFonts w:ascii="Arial" w:eastAsia="Times New Roman" w:hAnsi="Arial" w:cs="Arial"/>
          <w:sz w:val="24"/>
          <w:szCs w:val="24"/>
        </w:rPr>
        <w:t>VAT:</w:t>
      </w:r>
      <w:r w:rsidRPr="00484675">
        <w:rPr>
          <w:rFonts w:ascii="Arial" w:eastAsia="Times New Roman" w:hAnsi="Arial" w:cs="Arial"/>
          <w:sz w:val="24"/>
          <w:szCs w:val="24"/>
          <w:lang w:eastAsia="pl-PL"/>
        </w:rPr>
        <w:tab/>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zł</w:t>
      </w:r>
    </w:p>
    <w:p w14:paraId="71352FA4"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(słownie złotych:</w:t>
      </w:r>
      <w:r w:rsidRPr="00484675">
        <w:rPr>
          <w:rFonts w:ascii="Arial" w:eastAsia="Times New Roman" w:hAnsi="Arial" w:cs="Arial"/>
          <w:sz w:val="24"/>
          <w:szCs w:val="24"/>
          <w:lang w:eastAsia="pl-PL"/>
        </w:rPr>
        <w:tab/>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w:t>
      </w:r>
    </w:p>
    <w:p w14:paraId="20719420" w14:textId="77777777" w:rsidR="00B372B8" w:rsidRPr="00B31A1C" w:rsidRDefault="00B372B8" w:rsidP="005D3779">
      <w:pPr>
        <w:pStyle w:val="Bezodstpw"/>
        <w:spacing w:line="276" w:lineRule="auto"/>
        <w:rPr>
          <w:rFonts w:ascii="Arial" w:eastAsia="Times New Roman" w:hAnsi="Arial" w:cs="Arial"/>
          <w:b/>
          <w:bCs/>
          <w:sz w:val="24"/>
          <w:szCs w:val="24"/>
          <w:lang w:eastAsia="pl-PL"/>
        </w:rPr>
      </w:pPr>
    </w:p>
    <w:p w14:paraId="404C58AE" w14:textId="77777777" w:rsidR="005C31FD" w:rsidRPr="00B372B8" w:rsidRDefault="005C31FD" w:rsidP="005D3779">
      <w:pPr>
        <w:pStyle w:val="Bezodstpw"/>
        <w:numPr>
          <w:ilvl w:val="0"/>
          <w:numId w:val="11"/>
        </w:numPr>
        <w:tabs>
          <w:tab w:val="left" w:pos="0"/>
          <w:tab w:val="left" w:pos="284"/>
        </w:tabs>
        <w:spacing w:line="276" w:lineRule="auto"/>
        <w:ind w:left="0" w:firstLine="0"/>
        <w:rPr>
          <w:rFonts w:ascii="Arial" w:eastAsia="Times New Roman" w:hAnsi="Arial" w:cs="Arial"/>
          <w:bCs/>
          <w:sz w:val="24"/>
          <w:szCs w:val="24"/>
          <w:lang w:eastAsia="pl-PL"/>
        </w:rPr>
      </w:pPr>
      <w:r w:rsidRPr="00484675">
        <w:rPr>
          <w:rFonts w:ascii="Arial" w:eastAsia="Times New Roman" w:hAnsi="Arial" w:cs="Arial"/>
          <w:sz w:val="24"/>
          <w:szCs w:val="24"/>
          <w:lang w:eastAsia="pl-PL"/>
        </w:rPr>
        <w:fldChar w:fldCharType="end"/>
      </w:r>
      <w:bookmarkStart w:id="7" w:name="bookmark10"/>
      <w:r w:rsidRPr="00B372B8">
        <w:rPr>
          <w:rFonts w:ascii="Arial" w:eastAsia="Times New Roman" w:hAnsi="Arial" w:cs="Arial"/>
          <w:bCs/>
          <w:sz w:val="24"/>
          <w:szCs w:val="24"/>
          <w:u w:val="single"/>
          <w:lang w:eastAsia="pl-PL"/>
        </w:rPr>
        <w:t>Gwarancja:</w:t>
      </w:r>
      <w:bookmarkEnd w:id="7"/>
    </w:p>
    <w:p w14:paraId="40DC8ECD" w14:textId="3519A6AD" w:rsidR="003D0911" w:rsidRDefault="00B372B8" w:rsidP="000A4346">
      <w:pPr>
        <w:tabs>
          <w:tab w:val="decimal" w:pos="284"/>
          <w:tab w:val="decimal" w:pos="864"/>
        </w:tabs>
        <w:spacing w:after="0"/>
        <w:jc w:val="both"/>
        <w:rPr>
          <w:rFonts w:ascii="Arial" w:hAnsi="Arial" w:cs="Arial"/>
          <w:color w:val="000000"/>
          <w:spacing w:val="-4"/>
          <w:sz w:val="24"/>
          <w:szCs w:val="24"/>
        </w:rPr>
      </w:pPr>
      <w:r>
        <w:rPr>
          <w:rFonts w:ascii="Arial" w:eastAsia="Times New Roman" w:hAnsi="Arial" w:cs="Arial"/>
          <w:sz w:val="24"/>
          <w:szCs w:val="24"/>
          <w:lang w:eastAsia="pl-PL"/>
        </w:rPr>
        <w:t>Na wykonane w ramach zamówienia</w:t>
      </w:r>
      <w:r w:rsidR="005C31FD" w:rsidRPr="00B372B8">
        <w:rPr>
          <w:rFonts w:ascii="Arial" w:eastAsia="Times New Roman" w:hAnsi="Arial" w:cs="Arial"/>
          <w:sz w:val="24"/>
          <w:szCs w:val="24"/>
          <w:lang w:eastAsia="pl-PL"/>
        </w:rPr>
        <w:t xml:space="preserve"> </w:t>
      </w:r>
      <w:r w:rsidR="003D0911" w:rsidRPr="00CD3286">
        <w:rPr>
          <w:rFonts w:ascii="Arial" w:hAnsi="Arial" w:cs="Arial"/>
          <w:color w:val="000000"/>
          <w:spacing w:val="-4"/>
          <w:sz w:val="24"/>
          <w:szCs w:val="24"/>
        </w:rPr>
        <w:t>prace będące przedmiotem przetargu</w:t>
      </w:r>
      <w:r w:rsidR="003D0911">
        <w:rPr>
          <w:rFonts w:ascii="Arial" w:hAnsi="Arial" w:cs="Arial"/>
          <w:color w:val="000000"/>
          <w:spacing w:val="-4"/>
          <w:sz w:val="24"/>
          <w:szCs w:val="24"/>
        </w:rPr>
        <w:t xml:space="preserve"> gwarancja wynosić będzie:</w:t>
      </w:r>
      <w:r w:rsidR="000A4346">
        <w:rPr>
          <w:rFonts w:ascii="Arial" w:hAnsi="Arial" w:cs="Arial"/>
          <w:color w:val="000000"/>
          <w:spacing w:val="-4"/>
          <w:sz w:val="24"/>
          <w:szCs w:val="24"/>
        </w:rPr>
        <w:t xml:space="preserve"> </w:t>
      </w:r>
      <w:r w:rsidR="003D0911">
        <w:rPr>
          <w:rFonts w:ascii="Arial" w:hAnsi="Arial" w:cs="Arial"/>
          <w:color w:val="000000"/>
          <w:spacing w:val="-4"/>
          <w:sz w:val="24"/>
          <w:szCs w:val="24"/>
        </w:rPr>
        <w:t>………..</w:t>
      </w:r>
      <w:r w:rsidR="003D0911" w:rsidRPr="00CD3286">
        <w:rPr>
          <w:rFonts w:ascii="Arial" w:hAnsi="Arial" w:cs="Arial"/>
          <w:color w:val="000000"/>
          <w:spacing w:val="-4"/>
          <w:sz w:val="24"/>
          <w:szCs w:val="24"/>
        </w:rPr>
        <w:t xml:space="preserve"> miesięcy</w:t>
      </w:r>
      <w:r w:rsidR="000A4346">
        <w:rPr>
          <w:rFonts w:ascii="Arial" w:hAnsi="Arial" w:cs="Arial"/>
          <w:color w:val="000000"/>
          <w:spacing w:val="-4"/>
          <w:sz w:val="24"/>
          <w:szCs w:val="24"/>
        </w:rPr>
        <w:t>.</w:t>
      </w:r>
    </w:p>
    <w:p w14:paraId="685F1581" w14:textId="341BFB49" w:rsidR="003D0911" w:rsidRDefault="003D0911" w:rsidP="005D3779">
      <w:pPr>
        <w:tabs>
          <w:tab w:val="decimal" w:pos="284"/>
          <w:tab w:val="decimal" w:pos="864"/>
        </w:tabs>
        <w:spacing w:after="0"/>
        <w:rPr>
          <w:rFonts w:ascii="Arial" w:hAnsi="Arial" w:cs="Arial"/>
          <w:color w:val="000000"/>
          <w:spacing w:val="-4"/>
          <w:sz w:val="24"/>
          <w:szCs w:val="24"/>
        </w:rPr>
      </w:pPr>
    </w:p>
    <w:p w14:paraId="22C8D732" w14:textId="77777777" w:rsidR="005C31FD" w:rsidRPr="00B372B8" w:rsidRDefault="005C31FD" w:rsidP="005D3779">
      <w:pPr>
        <w:pStyle w:val="Bezodstpw"/>
        <w:tabs>
          <w:tab w:val="left" w:pos="0"/>
          <w:tab w:val="left" w:pos="284"/>
        </w:tabs>
        <w:spacing w:line="276" w:lineRule="auto"/>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 xml:space="preserve">Czas reakcji na usunięcie usterki, w ramach udzielonej gwarancji wymagającej przejazdu </w:t>
      </w:r>
      <w:r w:rsidR="00624A3D">
        <w:rPr>
          <w:rFonts w:ascii="Arial" w:eastAsia="Times New Roman" w:hAnsi="Arial" w:cs="Arial"/>
          <w:sz w:val="24"/>
          <w:szCs w:val="24"/>
          <w:lang w:eastAsia="pl-PL"/>
        </w:rPr>
        <w:t>Wykonawcy</w:t>
      </w:r>
      <w:r w:rsidRPr="00B372B8">
        <w:rPr>
          <w:rFonts w:ascii="Arial" w:eastAsia="Times New Roman" w:hAnsi="Arial" w:cs="Arial"/>
          <w:sz w:val="24"/>
          <w:szCs w:val="24"/>
          <w:lang w:eastAsia="pl-PL"/>
        </w:rPr>
        <w:t xml:space="preserve"> do obiektu, wynosić będzie</w:t>
      </w:r>
      <w:r w:rsidR="00624A3D">
        <w:rPr>
          <w:rFonts w:ascii="Arial" w:eastAsia="Times New Roman" w:hAnsi="Arial" w:cs="Arial"/>
          <w:sz w:val="24"/>
          <w:szCs w:val="24"/>
          <w:lang w:eastAsia="pl-PL"/>
        </w:rPr>
        <w:t xml:space="preserve"> maksymalnie</w:t>
      </w:r>
      <w:r w:rsidRPr="00B372B8">
        <w:rPr>
          <w:rFonts w:ascii="Arial" w:eastAsia="Times New Roman" w:hAnsi="Arial" w:cs="Arial"/>
          <w:bCs/>
          <w:sz w:val="24"/>
          <w:szCs w:val="24"/>
          <w:lang w:eastAsia="pl-PL"/>
        </w:rPr>
        <w:t xml:space="preserve"> 3</w:t>
      </w:r>
      <w:r w:rsidR="003D0911">
        <w:rPr>
          <w:rFonts w:ascii="Arial" w:eastAsia="Times New Roman" w:hAnsi="Arial" w:cs="Arial"/>
          <w:bCs/>
          <w:sz w:val="24"/>
          <w:szCs w:val="24"/>
          <w:lang w:eastAsia="pl-PL"/>
        </w:rPr>
        <w:t>6</w:t>
      </w:r>
      <w:r w:rsidRPr="00B372B8">
        <w:rPr>
          <w:rFonts w:ascii="Arial" w:eastAsia="Times New Roman" w:hAnsi="Arial" w:cs="Arial"/>
          <w:sz w:val="24"/>
          <w:szCs w:val="24"/>
          <w:lang w:eastAsia="pl-PL"/>
        </w:rPr>
        <w:t xml:space="preserve"> godzin.</w:t>
      </w:r>
    </w:p>
    <w:p w14:paraId="0DF47122" w14:textId="77777777" w:rsidR="005C31FD" w:rsidRPr="00B372B8" w:rsidRDefault="005C31FD" w:rsidP="005D3779">
      <w:pPr>
        <w:pStyle w:val="Bezodstpw"/>
        <w:numPr>
          <w:ilvl w:val="0"/>
          <w:numId w:val="11"/>
        </w:numPr>
        <w:tabs>
          <w:tab w:val="left" w:pos="0"/>
          <w:tab w:val="left" w:pos="284"/>
        </w:tabs>
        <w:spacing w:line="276" w:lineRule="auto"/>
        <w:ind w:left="0" w:firstLine="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lastRenderedPageBreak/>
        <w:t xml:space="preserve">OŚWIADCZAMY, że zapoznaliśmy się z </w:t>
      </w:r>
      <w:r w:rsidR="00B31A1C" w:rsidRPr="00B372B8">
        <w:rPr>
          <w:rFonts w:ascii="Arial" w:eastAsia="Times New Roman" w:hAnsi="Arial" w:cs="Arial"/>
          <w:sz w:val="24"/>
          <w:szCs w:val="24"/>
          <w:lang w:eastAsia="pl-PL"/>
        </w:rPr>
        <w:t xml:space="preserve">treścią </w:t>
      </w:r>
      <w:r w:rsidR="00BE309D" w:rsidRPr="00B372B8">
        <w:rPr>
          <w:rFonts w:ascii="Arial" w:eastAsia="Times New Roman" w:hAnsi="Arial" w:cs="Arial"/>
          <w:sz w:val="24"/>
          <w:szCs w:val="24"/>
          <w:lang w:eastAsia="pl-PL"/>
        </w:rPr>
        <w:t xml:space="preserve">Ogłoszenia o </w:t>
      </w:r>
      <w:r w:rsidR="008A3C9D" w:rsidRPr="00B372B8">
        <w:rPr>
          <w:rFonts w:ascii="Arial" w:eastAsia="Times New Roman" w:hAnsi="Arial" w:cs="Arial"/>
          <w:sz w:val="24"/>
          <w:szCs w:val="24"/>
          <w:lang w:eastAsia="pl-PL"/>
        </w:rPr>
        <w:t>przetargu</w:t>
      </w:r>
      <w:r w:rsidRPr="00B372B8">
        <w:rPr>
          <w:rFonts w:ascii="Arial" w:eastAsia="Times New Roman" w:hAnsi="Arial" w:cs="Arial"/>
          <w:sz w:val="24"/>
          <w:szCs w:val="24"/>
          <w:lang w:eastAsia="pl-PL"/>
        </w:rPr>
        <w:t>, nie wnosimy zastrzeżeń do przedstawionych w ni</w:t>
      </w:r>
      <w:r w:rsidR="00B31A1C" w:rsidRPr="00B372B8">
        <w:rPr>
          <w:rFonts w:ascii="Arial" w:eastAsia="Times New Roman" w:hAnsi="Arial" w:cs="Arial"/>
          <w:sz w:val="24"/>
          <w:szCs w:val="24"/>
          <w:lang w:eastAsia="pl-PL"/>
        </w:rPr>
        <w:t>ch</w:t>
      </w:r>
      <w:r w:rsidRPr="00B372B8">
        <w:rPr>
          <w:rFonts w:ascii="Arial" w:eastAsia="Times New Roman" w:hAnsi="Arial" w:cs="Arial"/>
          <w:sz w:val="24"/>
          <w:szCs w:val="24"/>
          <w:lang w:eastAsia="pl-PL"/>
        </w:rPr>
        <w:t xml:space="preserve"> warunków oraz uznajemy się za związanych określonymi w ni</w:t>
      </w:r>
      <w:r w:rsidR="00B31A1C" w:rsidRPr="00B372B8">
        <w:rPr>
          <w:rFonts w:ascii="Arial" w:eastAsia="Times New Roman" w:hAnsi="Arial" w:cs="Arial"/>
          <w:sz w:val="24"/>
          <w:szCs w:val="24"/>
          <w:lang w:eastAsia="pl-PL"/>
        </w:rPr>
        <w:t>ch</w:t>
      </w:r>
      <w:r w:rsidRPr="00B372B8">
        <w:rPr>
          <w:rFonts w:ascii="Arial" w:eastAsia="Times New Roman" w:hAnsi="Arial" w:cs="Arial"/>
          <w:sz w:val="24"/>
          <w:szCs w:val="24"/>
          <w:lang w:eastAsia="pl-PL"/>
        </w:rPr>
        <w:t xml:space="preserve"> zasadami postępowania.</w:t>
      </w:r>
    </w:p>
    <w:p w14:paraId="75A4E244" w14:textId="77777777" w:rsidR="005C31FD" w:rsidRPr="00B372B8" w:rsidRDefault="005C31FD" w:rsidP="005D3779">
      <w:pPr>
        <w:pStyle w:val="Bezodstpw"/>
        <w:numPr>
          <w:ilvl w:val="0"/>
          <w:numId w:val="11"/>
        </w:numPr>
        <w:tabs>
          <w:tab w:val="left" w:pos="0"/>
          <w:tab w:val="left" w:pos="284"/>
        </w:tabs>
        <w:spacing w:line="276" w:lineRule="auto"/>
        <w:ind w:left="0" w:firstLine="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UWAŻAMY się za związanych niniejszą ofertą przez okres 45 dni od upływu terminu składania ofert.</w:t>
      </w:r>
    </w:p>
    <w:p w14:paraId="51893E64" w14:textId="77777777" w:rsidR="00B31A1C" w:rsidRDefault="00B31A1C" w:rsidP="005D3779">
      <w:pPr>
        <w:pStyle w:val="Bezodstpw"/>
        <w:spacing w:line="276" w:lineRule="auto"/>
        <w:jc w:val="right"/>
        <w:rPr>
          <w:rFonts w:ascii="Arial" w:eastAsia="Times New Roman" w:hAnsi="Arial" w:cs="Arial"/>
          <w:sz w:val="24"/>
          <w:szCs w:val="24"/>
          <w:lang w:eastAsia="pl-PL"/>
        </w:rPr>
      </w:pPr>
    </w:p>
    <w:p w14:paraId="192B6D8E" w14:textId="77777777" w:rsidR="00B31A1C" w:rsidRDefault="00B31A1C" w:rsidP="005D3779">
      <w:pPr>
        <w:pStyle w:val="Bezodstpw"/>
        <w:spacing w:line="276" w:lineRule="auto"/>
        <w:rPr>
          <w:rFonts w:ascii="Arial" w:eastAsia="Times New Roman" w:hAnsi="Arial" w:cs="Arial"/>
          <w:sz w:val="24"/>
          <w:szCs w:val="24"/>
          <w:lang w:eastAsia="pl-PL"/>
        </w:rPr>
      </w:pPr>
    </w:p>
    <w:p w14:paraId="3216914A" w14:textId="77777777" w:rsidR="00B31A1C" w:rsidRPr="00484675" w:rsidRDefault="00B31A1C" w:rsidP="005D3779">
      <w:pPr>
        <w:pStyle w:val="Bezodstpw"/>
        <w:spacing w:line="276"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26D0A045" w14:textId="77777777" w:rsidR="00484675" w:rsidRDefault="005C31FD" w:rsidP="005D3779">
      <w:pPr>
        <w:pStyle w:val="Bezodstpw"/>
        <w:spacing w:line="276"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2CA14F7C"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3730869"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2F167F1C"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0D171C48"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AA4B818"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2C374491"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F4E2BF7"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4F992E6"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0585582D"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679468EC"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38A16E0"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239C73DB"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415624A"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03688089"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B17BE77"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38F2CC00"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588DDA3"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7EAB948C"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176EB300"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CD5CF76"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18487C9"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5459DA0C"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160EE8C3"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55043D15"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1EA829F8"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345ED2AE" w14:textId="30840174" w:rsidR="005D3779" w:rsidRDefault="005D3779" w:rsidP="005D3779">
      <w:pPr>
        <w:pStyle w:val="Bezodstpw"/>
        <w:spacing w:line="276" w:lineRule="auto"/>
        <w:jc w:val="right"/>
        <w:rPr>
          <w:rFonts w:ascii="Arial" w:eastAsia="Times New Roman" w:hAnsi="Arial" w:cs="Arial"/>
          <w:b/>
          <w:sz w:val="24"/>
          <w:szCs w:val="24"/>
          <w:lang w:eastAsia="pl-PL"/>
        </w:rPr>
      </w:pPr>
    </w:p>
    <w:p w14:paraId="53388220" w14:textId="39E4EE4D" w:rsidR="000A4346" w:rsidRDefault="000A4346" w:rsidP="005D3779">
      <w:pPr>
        <w:pStyle w:val="Bezodstpw"/>
        <w:spacing w:line="276" w:lineRule="auto"/>
        <w:jc w:val="right"/>
        <w:rPr>
          <w:rFonts w:ascii="Arial" w:eastAsia="Times New Roman" w:hAnsi="Arial" w:cs="Arial"/>
          <w:b/>
          <w:sz w:val="24"/>
          <w:szCs w:val="24"/>
          <w:lang w:eastAsia="pl-PL"/>
        </w:rPr>
      </w:pPr>
    </w:p>
    <w:p w14:paraId="1E96D04C" w14:textId="77777777" w:rsidR="000A4346" w:rsidRDefault="000A4346" w:rsidP="005D3779">
      <w:pPr>
        <w:pStyle w:val="Bezodstpw"/>
        <w:spacing w:line="276" w:lineRule="auto"/>
        <w:jc w:val="right"/>
        <w:rPr>
          <w:rFonts w:ascii="Arial" w:eastAsia="Times New Roman" w:hAnsi="Arial" w:cs="Arial"/>
          <w:b/>
          <w:sz w:val="24"/>
          <w:szCs w:val="24"/>
          <w:lang w:eastAsia="pl-PL"/>
        </w:rPr>
      </w:pPr>
    </w:p>
    <w:p w14:paraId="34C530E8"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BF20A01"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F177F0F" w14:textId="77777777" w:rsidR="00624A3D" w:rsidRDefault="00624A3D" w:rsidP="00005949">
      <w:pPr>
        <w:pStyle w:val="Bezodstpw"/>
        <w:spacing w:line="276" w:lineRule="auto"/>
        <w:rPr>
          <w:rFonts w:ascii="Arial" w:eastAsia="Times New Roman" w:hAnsi="Arial" w:cs="Arial"/>
          <w:b/>
          <w:sz w:val="24"/>
          <w:szCs w:val="24"/>
          <w:lang w:eastAsia="pl-PL"/>
        </w:rPr>
      </w:pPr>
    </w:p>
    <w:p w14:paraId="137209B7" w14:textId="77777777" w:rsidR="00440848" w:rsidRPr="008A3C9D" w:rsidRDefault="00440848" w:rsidP="005D3779">
      <w:pPr>
        <w:pStyle w:val="Bezodstpw"/>
        <w:spacing w:line="276" w:lineRule="auto"/>
        <w:jc w:val="right"/>
        <w:rPr>
          <w:rFonts w:ascii="Arial" w:eastAsia="Times New Roman" w:hAnsi="Arial" w:cs="Arial"/>
          <w:b/>
          <w:sz w:val="24"/>
          <w:szCs w:val="24"/>
          <w:lang w:eastAsia="pl-PL"/>
        </w:rPr>
      </w:pPr>
      <w:r w:rsidRPr="008A3C9D">
        <w:rPr>
          <w:rFonts w:ascii="Arial" w:eastAsia="Times New Roman" w:hAnsi="Arial" w:cs="Arial"/>
          <w:b/>
          <w:sz w:val="24"/>
          <w:szCs w:val="24"/>
          <w:lang w:eastAsia="pl-PL"/>
        </w:rPr>
        <w:lastRenderedPageBreak/>
        <w:t>Załącznik nr 2</w:t>
      </w:r>
    </w:p>
    <w:p w14:paraId="18EB6BDA" w14:textId="77777777" w:rsidR="00440848" w:rsidRDefault="00440848" w:rsidP="005D3779">
      <w:pPr>
        <w:pStyle w:val="Bezodstpw"/>
        <w:spacing w:line="276" w:lineRule="auto"/>
        <w:jc w:val="right"/>
        <w:rPr>
          <w:rFonts w:ascii="Arial" w:eastAsia="Times New Roman" w:hAnsi="Arial" w:cs="Arial"/>
          <w:sz w:val="24"/>
          <w:szCs w:val="24"/>
          <w:lang w:eastAsia="pl-PL"/>
        </w:rPr>
      </w:pPr>
    </w:p>
    <w:p w14:paraId="1A9550C8" w14:textId="77777777" w:rsidR="00440848" w:rsidRPr="00484675" w:rsidRDefault="00440848" w:rsidP="005D3779">
      <w:pPr>
        <w:spacing w:after="928"/>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………………….dnia……………………..</w:t>
      </w:r>
    </w:p>
    <w:p w14:paraId="6D48C02D" w14:textId="77777777" w:rsidR="00440848" w:rsidRPr="00484675" w:rsidRDefault="00440848" w:rsidP="005D3779">
      <w:pPr>
        <w:pStyle w:val="Bezodstpw"/>
        <w:spacing w:line="276" w:lineRule="auto"/>
        <w:jc w:val="right"/>
        <w:rPr>
          <w:rFonts w:ascii="Arial" w:hAnsi="Arial" w:cs="Arial"/>
          <w:sz w:val="24"/>
          <w:szCs w:val="24"/>
          <w:lang w:eastAsia="pl-PL"/>
        </w:rPr>
      </w:pPr>
    </w:p>
    <w:p w14:paraId="1B016F0B" w14:textId="77777777" w:rsidR="00440848" w:rsidRPr="00484675" w:rsidRDefault="00440848"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w:t>
      </w:r>
    </w:p>
    <w:p w14:paraId="210DB3AB" w14:textId="77777777" w:rsidR="00440848" w:rsidRPr="00484675" w:rsidRDefault="00440848"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(pieczęć Oferenta)</w:t>
      </w:r>
    </w:p>
    <w:p w14:paraId="25B26337" w14:textId="77777777" w:rsidR="00440848" w:rsidRDefault="00440848" w:rsidP="005D3779">
      <w:pPr>
        <w:pStyle w:val="Bezodstpw"/>
        <w:spacing w:line="276" w:lineRule="auto"/>
        <w:rPr>
          <w:rFonts w:ascii="Arial" w:eastAsia="Times New Roman" w:hAnsi="Arial" w:cs="Arial"/>
          <w:b/>
          <w:bCs/>
          <w:color w:val="FF0000"/>
          <w:sz w:val="24"/>
          <w:szCs w:val="24"/>
          <w:lang w:eastAsia="pl-PL"/>
        </w:rPr>
      </w:pPr>
    </w:p>
    <w:p w14:paraId="47950262" w14:textId="77777777" w:rsidR="00440848" w:rsidRDefault="00440848" w:rsidP="005D3779">
      <w:pPr>
        <w:pStyle w:val="Bezodstpw"/>
        <w:spacing w:line="276" w:lineRule="auto"/>
        <w:rPr>
          <w:rFonts w:ascii="Arial" w:eastAsia="Times New Roman" w:hAnsi="Arial" w:cs="Arial"/>
          <w:b/>
          <w:bCs/>
          <w:color w:val="FF0000"/>
          <w:sz w:val="24"/>
          <w:szCs w:val="24"/>
          <w:lang w:eastAsia="pl-PL"/>
        </w:rPr>
      </w:pPr>
    </w:p>
    <w:p w14:paraId="3A89356E" w14:textId="77777777" w:rsidR="00440848" w:rsidRPr="00440848" w:rsidRDefault="00440848" w:rsidP="005D3779">
      <w:pPr>
        <w:pStyle w:val="Bezodstpw"/>
        <w:spacing w:line="276" w:lineRule="auto"/>
        <w:jc w:val="center"/>
        <w:rPr>
          <w:rFonts w:ascii="Arial" w:eastAsia="Times New Roman" w:hAnsi="Arial" w:cs="Arial"/>
          <w:b/>
          <w:bCs/>
          <w:i/>
          <w:iCs/>
          <w:sz w:val="24"/>
          <w:szCs w:val="24"/>
          <w:lang w:eastAsia="pl-PL"/>
        </w:rPr>
      </w:pPr>
      <w:r w:rsidRPr="00440848">
        <w:rPr>
          <w:rFonts w:ascii="Arial" w:eastAsia="Times New Roman" w:hAnsi="Arial" w:cs="Arial"/>
          <w:b/>
          <w:bCs/>
          <w:i/>
          <w:iCs/>
          <w:sz w:val="24"/>
          <w:szCs w:val="24"/>
          <w:lang w:eastAsia="pl-PL"/>
        </w:rPr>
        <w:t>OŚWIADCZENIE</w:t>
      </w:r>
    </w:p>
    <w:p w14:paraId="3CD38FE8" w14:textId="77777777" w:rsidR="00440848" w:rsidRDefault="00440848" w:rsidP="005D3779">
      <w:pPr>
        <w:pStyle w:val="Bezodstpw"/>
        <w:spacing w:line="276" w:lineRule="auto"/>
        <w:jc w:val="center"/>
        <w:rPr>
          <w:rFonts w:ascii="Arial" w:eastAsia="Times New Roman" w:hAnsi="Arial" w:cs="Arial"/>
          <w:b/>
          <w:bCs/>
          <w:i/>
          <w:iCs/>
          <w:sz w:val="24"/>
          <w:szCs w:val="24"/>
          <w:lang w:eastAsia="pl-PL"/>
        </w:rPr>
      </w:pPr>
    </w:p>
    <w:p w14:paraId="1B44940C" w14:textId="407A861B" w:rsidR="00440848" w:rsidRPr="00005949" w:rsidRDefault="00440848" w:rsidP="006E6859">
      <w:pPr>
        <w:pStyle w:val="Nagwek11"/>
        <w:keepNext/>
        <w:keepLines/>
        <w:spacing w:after="275" w:line="276" w:lineRule="auto"/>
        <w:ind w:firstLine="0"/>
        <w:rPr>
          <w:rFonts w:ascii="Arial" w:hAnsi="Arial" w:cs="Arial"/>
          <w:sz w:val="24"/>
          <w:szCs w:val="24"/>
          <w:shd w:val="clear" w:color="auto" w:fill="FFFFFF"/>
        </w:rPr>
      </w:pPr>
      <w:r w:rsidRPr="00484675">
        <w:rPr>
          <w:rFonts w:ascii="Arial" w:eastAsia="Times New Roman" w:hAnsi="Arial" w:cs="Arial"/>
          <w:sz w:val="24"/>
          <w:szCs w:val="24"/>
          <w:lang w:eastAsia="pl-PL"/>
        </w:rPr>
        <w:t xml:space="preserve">Nawiązując do </w:t>
      </w:r>
      <w:r w:rsidR="00624A3D">
        <w:rPr>
          <w:rFonts w:ascii="Arial" w:eastAsia="Times New Roman" w:hAnsi="Arial" w:cs="Arial"/>
          <w:sz w:val="24"/>
          <w:szCs w:val="24"/>
          <w:lang w:eastAsia="pl-PL"/>
        </w:rPr>
        <w:t>przetargu</w:t>
      </w:r>
      <w:r w:rsidRPr="00484675">
        <w:rPr>
          <w:rFonts w:ascii="Arial" w:eastAsia="Times New Roman" w:hAnsi="Arial" w:cs="Arial"/>
          <w:sz w:val="24"/>
          <w:szCs w:val="24"/>
          <w:lang w:eastAsia="pl-PL"/>
        </w:rPr>
        <w:t xml:space="preserve"> na </w:t>
      </w:r>
      <w:r w:rsidR="008D332A">
        <w:rPr>
          <w:rFonts w:ascii="Arial" w:hAnsi="Arial" w:cs="Arial"/>
          <w:sz w:val="24"/>
          <w:szCs w:val="24"/>
          <w:shd w:val="clear" w:color="auto" w:fill="FFFFFF"/>
        </w:rPr>
        <w:t>m</w:t>
      </w:r>
      <w:r w:rsidR="008D332A" w:rsidRPr="008D332A">
        <w:rPr>
          <w:rFonts w:ascii="Arial" w:hAnsi="Arial" w:cs="Arial"/>
          <w:sz w:val="24"/>
          <w:szCs w:val="24"/>
          <w:shd w:val="clear" w:color="auto" w:fill="FFFFFF"/>
        </w:rPr>
        <w:t>odernizacj</w:t>
      </w:r>
      <w:r w:rsidR="008D332A">
        <w:rPr>
          <w:rFonts w:ascii="Arial" w:hAnsi="Arial" w:cs="Arial"/>
          <w:sz w:val="24"/>
          <w:szCs w:val="24"/>
          <w:shd w:val="clear" w:color="auto" w:fill="FFFFFF"/>
        </w:rPr>
        <w:t>ę</w:t>
      </w:r>
      <w:r w:rsidR="008D332A" w:rsidRPr="008D332A">
        <w:rPr>
          <w:rFonts w:ascii="Arial" w:hAnsi="Arial" w:cs="Arial"/>
          <w:sz w:val="24"/>
          <w:szCs w:val="24"/>
          <w:shd w:val="clear" w:color="auto" w:fill="FFFFFF"/>
        </w:rPr>
        <w:t xml:space="preserve"> części ciśnieniowej </w:t>
      </w:r>
      <w:r w:rsidR="00233D82">
        <w:rPr>
          <w:rFonts w:ascii="Arial" w:hAnsi="Arial" w:cs="Arial"/>
          <w:sz w:val="24"/>
          <w:szCs w:val="24"/>
          <w:shd w:val="clear" w:color="auto" w:fill="FFFFFF"/>
        </w:rPr>
        <w:t xml:space="preserve">orurowania pierwszego ciągu </w:t>
      </w:r>
      <w:r w:rsidR="008D332A" w:rsidRPr="008D332A">
        <w:rPr>
          <w:rFonts w:ascii="Arial" w:hAnsi="Arial" w:cs="Arial"/>
          <w:sz w:val="24"/>
          <w:szCs w:val="24"/>
          <w:shd w:val="clear" w:color="auto" w:fill="FFFFFF"/>
        </w:rPr>
        <w:t>kotła typu WR-10</w:t>
      </w:r>
      <w:r w:rsidR="006E6859" w:rsidRPr="00005949">
        <w:rPr>
          <w:rFonts w:ascii="Arial" w:eastAsia="Times New Roman" w:hAnsi="Arial" w:cs="Arial"/>
          <w:sz w:val="24"/>
          <w:szCs w:val="24"/>
          <w:lang w:eastAsia="pl-PL"/>
        </w:rPr>
        <w:t xml:space="preserve">, </w:t>
      </w:r>
      <w:r w:rsidR="006E6859" w:rsidRPr="00005949">
        <w:rPr>
          <w:rFonts w:ascii="Arial" w:hAnsi="Arial" w:cs="Arial"/>
          <w:sz w:val="24"/>
          <w:szCs w:val="24"/>
          <w:shd w:val="clear" w:color="auto" w:fill="FFFFFF"/>
        </w:rPr>
        <w:t>numer sprawy</w:t>
      </w:r>
      <w:r w:rsidR="006E6859" w:rsidRPr="00E258FB">
        <w:rPr>
          <w:rFonts w:ascii="Arial" w:hAnsi="Arial" w:cs="Arial"/>
          <w:sz w:val="24"/>
          <w:szCs w:val="24"/>
          <w:shd w:val="clear" w:color="auto" w:fill="FFFFFF"/>
        </w:rPr>
        <w:t>: CS/P/0</w:t>
      </w:r>
      <w:r w:rsidR="00E258FB" w:rsidRPr="00E258FB">
        <w:rPr>
          <w:rFonts w:ascii="Arial" w:hAnsi="Arial" w:cs="Arial"/>
          <w:sz w:val="24"/>
          <w:szCs w:val="24"/>
          <w:shd w:val="clear" w:color="auto" w:fill="FFFFFF"/>
        </w:rPr>
        <w:t>3</w:t>
      </w:r>
      <w:r w:rsidR="006E6859" w:rsidRPr="00E258FB">
        <w:rPr>
          <w:rFonts w:ascii="Arial" w:hAnsi="Arial" w:cs="Arial"/>
          <w:sz w:val="24"/>
          <w:szCs w:val="24"/>
          <w:shd w:val="clear" w:color="auto" w:fill="FFFFFF"/>
        </w:rPr>
        <w:t>/202</w:t>
      </w:r>
      <w:r w:rsidR="00E258FB" w:rsidRPr="00E258FB">
        <w:rPr>
          <w:rFonts w:ascii="Arial" w:hAnsi="Arial" w:cs="Arial"/>
          <w:sz w:val="24"/>
          <w:szCs w:val="24"/>
          <w:shd w:val="clear" w:color="auto" w:fill="FFFFFF"/>
        </w:rPr>
        <w:t>3</w:t>
      </w:r>
      <w:r w:rsidR="006E6859" w:rsidRPr="00E258FB">
        <w:rPr>
          <w:rFonts w:ascii="Arial" w:hAnsi="Arial" w:cs="Arial"/>
          <w:sz w:val="24"/>
          <w:szCs w:val="24"/>
          <w:shd w:val="clear" w:color="auto" w:fill="FFFFFF"/>
        </w:rPr>
        <w:t>:</w:t>
      </w:r>
    </w:p>
    <w:p w14:paraId="30F03EE4" w14:textId="77777777" w:rsidR="00440848" w:rsidRDefault="00440848" w:rsidP="005D3779">
      <w:pPr>
        <w:pStyle w:val="Bezodstpw"/>
        <w:spacing w:line="276" w:lineRule="auto"/>
        <w:jc w:val="both"/>
        <w:rPr>
          <w:rFonts w:ascii="Arial" w:eastAsia="Times New Roman" w:hAnsi="Arial" w:cs="Arial"/>
          <w:sz w:val="24"/>
          <w:szCs w:val="24"/>
          <w:lang w:eastAsia="pl-PL"/>
        </w:rPr>
      </w:pPr>
    </w:p>
    <w:p w14:paraId="0BA982F4" w14:textId="1FA093BB" w:rsidR="00440848" w:rsidRDefault="00440848" w:rsidP="005D3779">
      <w:pPr>
        <w:pStyle w:val="Bezodstpw"/>
        <w:numPr>
          <w:ilvl w:val="0"/>
          <w:numId w:val="18"/>
        </w:numPr>
        <w:tabs>
          <w:tab w:val="left" w:pos="284"/>
        </w:tabs>
        <w:spacing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Oświadczam, że spełniam warunki udziału w postępowaniu określone            </w:t>
      </w:r>
      <w:r w:rsidR="005D377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8D332A">
        <w:rPr>
          <w:rFonts w:ascii="Arial" w:eastAsia="Times New Roman" w:hAnsi="Arial" w:cs="Arial"/>
          <w:sz w:val="24"/>
          <w:szCs w:val="24"/>
          <w:lang w:eastAsia="pl-PL"/>
        </w:rPr>
        <w:t xml:space="preserve">        </w:t>
      </w:r>
      <w:r>
        <w:rPr>
          <w:rFonts w:ascii="Arial" w:eastAsia="Times New Roman" w:hAnsi="Arial" w:cs="Arial"/>
          <w:sz w:val="24"/>
          <w:szCs w:val="24"/>
          <w:lang w:eastAsia="pl-PL"/>
        </w:rPr>
        <w:t>w Ogłoszeniu o przetargu.</w:t>
      </w:r>
    </w:p>
    <w:p w14:paraId="0111811E" w14:textId="3CA1CECC" w:rsidR="00440848" w:rsidRPr="00440848" w:rsidRDefault="00440848" w:rsidP="005D3779">
      <w:pPr>
        <w:pStyle w:val="Bezodstpw"/>
        <w:numPr>
          <w:ilvl w:val="0"/>
          <w:numId w:val="18"/>
        </w:numPr>
        <w:tabs>
          <w:tab w:val="left" w:pos="284"/>
        </w:tabs>
        <w:spacing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Oświadczam, że nie podlegam wykluczeniu z udziału w postępowaniu             </w:t>
      </w:r>
      <w:r w:rsidR="005D3779">
        <w:rPr>
          <w:rFonts w:ascii="Arial" w:eastAsia="Times New Roman" w:hAnsi="Arial" w:cs="Arial"/>
          <w:sz w:val="24"/>
          <w:szCs w:val="24"/>
          <w:lang w:eastAsia="pl-PL"/>
        </w:rPr>
        <w:t xml:space="preserve">      </w:t>
      </w:r>
      <w:r w:rsidR="008D332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z przyczyn określonych w §11 ust. 1 i 2 Regulaminu</w:t>
      </w:r>
      <w:r w:rsidRPr="00440848">
        <w:t xml:space="preserve"> </w:t>
      </w:r>
      <w:r w:rsidRPr="00440848">
        <w:rPr>
          <w:rFonts w:ascii="Arial" w:eastAsia="Times New Roman" w:hAnsi="Arial" w:cs="Arial"/>
          <w:sz w:val="24"/>
          <w:szCs w:val="24"/>
          <w:lang w:eastAsia="pl-PL"/>
        </w:rPr>
        <w:t>udzielania zamówień na dostawy, usługi i roboty budowlane służące działalności sektorowej</w:t>
      </w:r>
      <w:r>
        <w:rPr>
          <w:rFonts w:ascii="Arial" w:eastAsia="Times New Roman" w:hAnsi="Arial" w:cs="Arial"/>
          <w:sz w:val="24"/>
          <w:szCs w:val="24"/>
          <w:lang w:eastAsia="pl-PL"/>
        </w:rPr>
        <w:t xml:space="preserve"> </w:t>
      </w:r>
      <w:r w:rsidRPr="00440848">
        <w:rPr>
          <w:rFonts w:ascii="Arial" w:eastAsia="Times New Roman" w:hAnsi="Arial" w:cs="Arial"/>
          <w:sz w:val="24"/>
          <w:szCs w:val="24"/>
          <w:lang w:eastAsia="pl-PL"/>
        </w:rPr>
        <w:t xml:space="preserve">wykonywanej przez </w:t>
      </w:r>
      <w:r>
        <w:rPr>
          <w:rFonts w:ascii="Arial" w:eastAsia="Times New Roman" w:hAnsi="Arial" w:cs="Arial"/>
          <w:sz w:val="24"/>
          <w:szCs w:val="24"/>
          <w:lang w:eastAsia="pl-PL"/>
        </w:rPr>
        <w:t xml:space="preserve"> C</w:t>
      </w:r>
      <w:r w:rsidRPr="00440848">
        <w:rPr>
          <w:rFonts w:ascii="Arial" w:eastAsia="Times New Roman" w:hAnsi="Arial" w:cs="Arial"/>
          <w:sz w:val="24"/>
          <w:szCs w:val="24"/>
          <w:lang w:eastAsia="pl-PL"/>
        </w:rPr>
        <w:t xml:space="preserve">iepłownię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 xml:space="preserve">ierpc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półka z o.o.</w:t>
      </w:r>
      <w:r>
        <w:rPr>
          <w:rFonts w:ascii="Arial" w:eastAsia="Times New Roman" w:hAnsi="Arial" w:cs="Arial"/>
          <w:sz w:val="24"/>
          <w:szCs w:val="24"/>
          <w:lang w:eastAsia="pl-PL"/>
        </w:rPr>
        <w:t xml:space="preserve"> z dnia 11.12.2019 r.</w:t>
      </w:r>
    </w:p>
    <w:p w14:paraId="17931166" w14:textId="77777777" w:rsidR="00440848" w:rsidRDefault="00440848" w:rsidP="005D3779">
      <w:pPr>
        <w:pStyle w:val="Bezodstpw"/>
        <w:spacing w:line="276" w:lineRule="auto"/>
        <w:jc w:val="both"/>
        <w:rPr>
          <w:rFonts w:ascii="Arial" w:eastAsia="Times New Roman" w:hAnsi="Arial" w:cs="Arial"/>
          <w:sz w:val="24"/>
          <w:szCs w:val="24"/>
          <w:lang w:eastAsia="pl-PL"/>
        </w:rPr>
      </w:pPr>
    </w:p>
    <w:p w14:paraId="000F440F" w14:textId="77777777" w:rsidR="00545D6C" w:rsidRDefault="00545D6C" w:rsidP="005D3779">
      <w:pPr>
        <w:pStyle w:val="Bezodstpw"/>
        <w:spacing w:line="276" w:lineRule="auto"/>
        <w:jc w:val="both"/>
        <w:rPr>
          <w:rFonts w:ascii="Arial" w:eastAsia="Times New Roman" w:hAnsi="Arial" w:cs="Arial"/>
          <w:sz w:val="24"/>
          <w:szCs w:val="24"/>
          <w:lang w:eastAsia="pl-PL"/>
        </w:rPr>
      </w:pPr>
    </w:p>
    <w:p w14:paraId="64B2B5CC" w14:textId="77777777" w:rsidR="00545D6C" w:rsidRPr="00484675" w:rsidRDefault="00545D6C" w:rsidP="005D3779">
      <w:pPr>
        <w:pStyle w:val="Bezodstpw"/>
        <w:spacing w:line="276"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36F53A1A" w14:textId="77777777" w:rsidR="00545D6C" w:rsidRDefault="00545D6C" w:rsidP="005D3779">
      <w:pPr>
        <w:pStyle w:val="Bezodstpw"/>
        <w:spacing w:line="276"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78C2BEEC" w14:textId="77777777" w:rsidR="00440848" w:rsidRDefault="00440848" w:rsidP="005D3779">
      <w:pPr>
        <w:pStyle w:val="Bezodstpw"/>
        <w:spacing w:line="276" w:lineRule="auto"/>
        <w:jc w:val="both"/>
        <w:rPr>
          <w:rFonts w:ascii="Arial" w:eastAsia="Times New Roman" w:hAnsi="Arial" w:cs="Arial"/>
          <w:sz w:val="24"/>
          <w:szCs w:val="24"/>
          <w:lang w:eastAsia="pl-PL"/>
        </w:rPr>
      </w:pPr>
    </w:p>
    <w:p w14:paraId="62236EE0"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04616D0F"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28A17838"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558DD6C8"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3D7599B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6396B9E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2866A424"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04B3CF0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0119D9C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57C42412"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1AA8A7A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533459D4"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1A6701A5" w14:textId="77777777" w:rsidR="00044964" w:rsidRDefault="00044964" w:rsidP="005D3779">
      <w:pPr>
        <w:pStyle w:val="Bezodstpw"/>
        <w:spacing w:line="276" w:lineRule="auto"/>
        <w:jc w:val="right"/>
        <w:rPr>
          <w:rFonts w:ascii="Arial" w:eastAsia="Times New Roman" w:hAnsi="Arial" w:cs="Arial"/>
          <w:b/>
          <w:sz w:val="24"/>
          <w:szCs w:val="24"/>
          <w:lang w:eastAsia="pl-PL"/>
        </w:rPr>
      </w:pPr>
      <w:r w:rsidRPr="008A3C9D">
        <w:rPr>
          <w:rFonts w:ascii="Arial" w:eastAsia="Times New Roman" w:hAnsi="Arial" w:cs="Arial"/>
          <w:b/>
          <w:sz w:val="24"/>
          <w:szCs w:val="24"/>
          <w:lang w:eastAsia="pl-PL"/>
        </w:rPr>
        <w:lastRenderedPageBreak/>
        <w:t xml:space="preserve">Załącznik nr </w:t>
      </w:r>
      <w:r>
        <w:rPr>
          <w:rFonts w:ascii="Arial" w:eastAsia="Times New Roman" w:hAnsi="Arial" w:cs="Arial"/>
          <w:b/>
          <w:sz w:val="24"/>
          <w:szCs w:val="24"/>
          <w:lang w:eastAsia="pl-PL"/>
        </w:rPr>
        <w:t>3</w:t>
      </w:r>
    </w:p>
    <w:p w14:paraId="7CB6D26E" w14:textId="77777777" w:rsidR="00044964" w:rsidRDefault="00044964" w:rsidP="005D3779">
      <w:pPr>
        <w:pStyle w:val="Bezodstpw"/>
        <w:spacing w:line="276" w:lineRule="auto"/>
        <w:jc w:val="center"/>
        <w:rPr>
          <w:rFonts w:ascii="Arial" w:eastAsia="Times New Roman" w:hAnsi="Arial" w:cs="Arial"/>
          <w:b/>
          <w:sz w:val="24"/>
          <w:szCs w:val="24"/>
          <w:lang w:eastAsia="pl-PL"/>
        </w:rPr>
      </w:pPr>
    </w:p>
    <w:p w14:paraId="0CB3CEB5" w14:textId="77777777" w:rsidR="00044964" w:rsidRDefault="00044964" w:rsidP="005D3779">
      <w:pPr>
        <w:pStyle w:val="Bezodstpw"/>
        <w:spacing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UMOWA </w:t>
      </w:r>
      <w:r w:rsidRPr="006E6859">
        <w:rPr>
          <w:rFonts w:ascii="Arial" w:eastAsia="Times New Roman" w:hAnsi="Arial" w:cs="Arial"/>
          <w:b/>
          <w:i/>
          <w:sz w:val="24"/>
          <w:szCs w:val="24"/>
          <w:lang w:eastAsia="pl-PL"/>
        </w:rPr>
        <w:t>(wzór)</w:t>
      </w:r>
    </w:p>
    <w:p w14:paraId="690DBC42" w14:textId="77777777" w:rsidR="006E6859" w:rsidRDefault="006E6859" w:rsidP="005D3779">
      <w:pPr>
        <w:pStyle w:val="Bezodstpw"/>
        <w:spacing w:line="276" w:lineRule="auto"/>
        <w:jc w:val="center"/>
        <w:rPr>
          <w:rFonts w:ascii="Arial" w:eastAsia="Times New Roman" w:hAnsi="Arial" w:cs="Arial"/>
          <w:b/>
          <w:sz w:val="24"/>
          <w:szCs w:val="24"/>
          <w:lang w:eastAsia="pl-PL"/>
        </w:rPr>
      </w:pPr>
    </w:p>
    <w:p w14:paraId="4EFC2D4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zawarta w dniu …………..</w:t>
      </w:r>
      <w:r w:rsidRPr="00044964">
        <w:rPr>
          <w:rFonts w:ascii="Arial" w:eastAsia="Times New Roman" w:hAnsi="Arial" w:cs="Arial"/>
          <w:sz w:val="24"/>
          <w:szCs w:val="24"/>
          <w:lang w:eastAsia="pl-PL"/>
        </w:rPr>
        <w:t xml:space="preserve">r. w </w:t>
      </w:r>
      <w:r>
        <w:rPr>
          <w:rFonts w:ascii="Arial" w:eastAsia="Times New Roman" w:hAnsi="Arial" w:cs="Arial"/>
          <w:sz w:val="24"/>
          <w:szCs w:val="24"/>
          <w:lang w:eastAsia="pl-PL"/>
        </w:rPr>
        <w:t>Sierpcu</w:t>
      </w:r>
      <w:r w:rsidRPr="00044964">
        <w:rPr>
          <w:rFonts w:ascii="Arial" w:eastAsia="Times New Roman" w:hAnsi="Arial" w:cs="Arial"/>
          <w:sz w:val="24"/>
          <w:szCs w:val="24"/>
          <w:lang w:eastAsia="pl-PL"/>
        </w:rPr>
        <w:t>, pomiędzy:</w:t>
      </w:r>
    </w:p>
    <w:p w14:paraId="14DB71FD" w14:textId="77777777" w:rsidR="008D69BA" w:rsidRPr="002E722E" w:rsidRDefault="008D69BA" w:rsidP="008D69BA">
      <w:pPr>
        <w:suppressAutoHyphens/>
        <w:spacing w:after="0" w:line="240" w:lineRule="auto"/>
        <w:jc w:val="both"/>
        <w:rPr>
          <w:rFonts w:ascii="Arial" w:eastAsia="Times New Roman" w:hAnsi="Arial" w:cs="Arial"/>
          <w:sz w:val="24"/>
          <w:szCs w:val="24"/>
          <w:lang w:eastAsia="ar-SA"/>
        </w:rPr>
      </w:pPr>
      <w:r w:rsidRPr="001840ED">
        <w:rPr>
          <w:rFonts w:ascii="Arial" w:eastAsia="Times New Roman" w:hAnsi="Arial" w:cs="Arial"/>
          <w:b/>
          <w:bCs/>
          <w:sz w:val="24"/>
          <w:szCs w:val="24"/>
          <w:lang w:eastAsia="ar-SA"/>
        </w:rPr>
        <w:t>Ciepłownią Sierpc Spółką z o.o</w:t>
      </w:r>
      <w:r>
        <w:rPr>
          <w:rFonts w:ascii="Arial" w:eastAsia="Times New Roman" w:hAnsi="Arial" w:cs="Arial"/>
          <w:b/>
          <w:bCs/>
          <w:sz w:val="24"/>
          <w:szCs w:val="24"/>
          <w:lang w:eastAsia="ar-SA"/>
        </w:rPr>
        <w:t>.</w:t>
      </w:r>
      <w:r w:rsidRPr="002E722E">
        <w:rPr>
          <w:rFonts w:ascii="Arial" w:eastAsia="Times New Roman" w:hAnsi="Arial" w:cs="Arial"/>
          <w:sz w:val="24"/>
          <w:szCs w:val="24"/>
          <w:lang w:eastAsia="ar-SA"/>
        </w:rPr>
        <w:t xml:space="preserve"> z siedzibą w Sierpcu, ul. Przemysłowa 2a </w:t>
      </w:r>
      <w:r w:rsidRPr="002E722E">
        <w:rPr>
          <w:rFonts w:ascii="Arial" w:eastAsia="Times New Roman" w:hAnsi="Arial" w:cs="Arial"/>
          <w:sz w:val="24"/>
          <w:szCs w:val="24"/>
          <w:lang w:eastAsia="ar-SA"/>
        </w:rPr>
        <w:br/>
        <w:t xml:space="preserve">zarejestrowaną przez  Sąd Rejonowy dla </w:t>
      </w:r>
      <w:r>
        <w:rPr>
          <w:rFonts w:ascii="Arial" w:eastAsia="Times New Roman" w:hAnsi="Arial" w:cs="Arial"/>
          <w:sz w:val="24"/>
          <w:szCs w:val="24"/>
          <w:lang w:eastAsia="ar-SA"/>
        </w:rPr>
        <w:t>Łodzi Śródmieścia w Łodzi</w:t>
      </w:r>
      <w:r w:rsidRPr="002E722E">
        <w:rPr>
          <w:rFonts w:ascii="Arial" w:eastAsia="Times New Roman" w:hAnsi="Arial" w:cs="Arial"/>
          <w:sz w:val="24"/>
          <w:szCs w:val="24"/>
          <w:lang w:eastAsia="ar-SA"/>
        </w:rPr>
        <w:t>, X</w:t>
      </w:r>
      <w:r>
        <w:rPr>
          <w:rFonts w:ascii="Arial" w:eastAsia="Times New Roman" w:hAnsi="Arial" w:cs="Arial"/>
          <w:sz w:val="24"/>
          <w:szCs w:val="24"/>
          <w:lang w:eastAsia="ar-SA"/>
        </w:rPr>
        <w:t>X</w:t>
      </w:r>
      <w:r w:rsidRPr="002E722E">
        <w:rPr>
          <w:rFonts w:ascii="Arial" w:eastAsia="Times New Roman" w:hAnsi="Arial" w:cs="Arial"/>
          <w:sz w:val="24"/>
          <w:szCs w:val="24"/>
          <w:lang w:eastAsia="ar-SA"/>
        </w:rPr>
        <w:t xml:space="preserve">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w:t>
      </w:r>
      <w:r>
        <w:rPr>
          <w:rFonts w:ascii="Arial" w:eastAsia="Times New Roman" w:hAnsi="Arial" w:cs="Arial"/>
          <w:sz w:val="24"/>
          <w:szCs w:val="24"/>
          <w:lang w:eastAsia="ar-SA"/>
        </w:rPr>
        <w:t>9</w:t>
      </w:r>
      <w:r w:rsidRPr="002E722E">
        <w:rPr>
          <w:rFonts w:ascii="Arial" w:eastAsia="Times New Roman" w:hAnsi="Arial" w:cs="Arial"/>
          <w:sz w:val="24"/>
          <w:szCs w:val="24"/>
          <w:lang w:eastAsia="ar-SA"/>
        </w:rPr>
        <w:t>63 000 PLN</w:t>
      </w:r>
    </w:p>
    <w:p w14:paraId="1500354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zwaną w dalszej części umowy „Zamawiającym", reprezentowaną przez:</w:t>
      </w:r>
    </w:p>
    <w:p w14:paraId="4407E497"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044964">
        <w:rPr>
          <w:rFonts w:ascii="Arial" w:eastAsia="Times New Roman" w:hAnsi="Arial" w:cs="Arial"/>
          <w:sz w:val="24"/>
          <w:szCs w:val="24"/>
          <w:lang w:eastAsia="pl-PL"/>
        </w:rPr>
        <w:tab/>
        <w:t xml:space="preserve">- </w:t>
      </w:r>
      <w:r>
        <w:rPr>
          <w:rFonts w:ascii="Arial" w:eastAsia="Times New Roman" w:hAnsi="Arial" w:cs="Arial"/>
          <w:sz w:val="24"/>
          <w:szCs w:val="24"/>
          <w:lang w:eastAsia="pl-PL"/>
        </w:rPr>
        <w:t>………….</w:t>
      </w:r>
    </w:p>
    <w:p w14:paraId="7DD956DC"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p>
    <w:p w14:paraId="15E6263E"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a: </w:t>
      </w:r>
      <w:r w:rsidRPr="00044964">
        <w:rPr>
          <w:rFonts w:ascii="Arial" w:eastAsia="Times New Roman" w:hAnsi="Arial" w:cs="Arial"/>
          <w:sz w:val="24"/>
          <w:szCs w:val="24"/>
          <w:lang w:eastAsia="pl-PL"/>
        </w:rPr>
        <w:tab/>
      </w:r>
      <w:r>
        <w:rPr>
          <w:rFonts w:ascii="Arial" w:eastAsia="Times New Roman" w:hAnsi="Arial" w:cs="Arial"/>
          <w:sz w:val="24"/>
          <w:szCs w:val="24"/>
          <w:lang w:eastAsia="pl-PL"/>
        </w:rPr>
        <w:t>……………………………………………………….</w:t>
      </w:r>
    </w:p>
    <w:p w14:paraId="3955D6CA"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zwanym dalej "Wykonawcą", reprezentowanym przez:</w:t>
      </w:r>
    </w:p>
    <w:p w14:paraId="2D1DDB0D"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044964">
        <w:rPr>
          <w:rFonts w:ascii="Arial" w:eastAsia="Times New Roman" w:hAnsi="Arial" w:cs="Arial"/>
          <w:sz w:val="24"/>
          <w:szCs w:val="24"/>
          <w:lang w:eastAsia="pl-PL"/>
        </w:rPr>
        <w:t>-</w:t>
      </w:r>
      <w:r>
        <w:rPr>
          <w:rFonts w:ascii="Arial" w:eastAsia="Times New Roman" w:hAnsi="Arial" w:cs="Arial"/>
          <w:sz w:val="24"/>
          <w:szCs w:val="24"/>
          <w:lang w:eastAsia="pl-PL"/>
        </w:rPr>
        <w:t>………………….</w:t>
      </w:r>
    </w:p>
    <w:p w14:paraId="6D694920"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o następującej treści:</w:t>
      </w:r>
    </w:p>
    <w:p w14:paraId="7B2754CC"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2EECFFD6"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§1</w:t>
      </w:r>
    </w:p>
    <w:p w14:paraId="551F739B"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Podstawa zawarcia umowy</w:t>
      </w:r>
    </w:p>
    <w:p w14:paraId="32A2EA5C" w14:textId="69ACFDC6" w:rsidR="006E6859" w:rsidRPr="006E6859" w:rsidRDefault="00044964" w:rsidP="006E6859">
      <w:pPr>
        <w:pStyle w:val="Bezodstpw"/>
        <w:jc w:val="both"/>
        <w:rPr>
          <w:rFonts w:ascii="Arial" w:hAnsi="Arial" w:cs="Arial"/>
          <w:bCs/>
          <w:sz w:val="24"/>
          <w:szCs w:val="24"/>
        </w:rPr>
      </w:pPr>
      <w:r w:rsidRPr="00044964">
        <w:rPr>
          <w:rFonts w:ascii="Arial" w:eastAsia="Times New Roman" w:hAnsi="Arial" w:cs="Arial"/>
          <w:sz w:val="24"/>
          <w:szCs w:val="24"/>
          <w:lang w:eastAsia="pl-PL"/>
        </w:rPr>
        <w:t xml:space="preserve">Podstawą zawarcia umowy jest </w:t>
      </w:r>
      <w:r>
        <w:rPr>
          <w:rFonts w:ascii="Arial" w:eastAsia="Times New Roman" w:hAnsi="Arial" w:cs="Arial"/>
          <w:sz w:val="24"/>
          <w:szCs w:val="24"/>
          <w:lang w:eastAsia="pl-PL"/>
        </w:rPr>
        <w:t xml:space="preserve">Zawiadomienie o wyborze oferty najkorzystniejszej   </w:t>
      </w:r>
      <w:r w:rsidR="00032520">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z dnia ………….. w ramach </w:t>
      </w:r>
      <w:r w:rsidR="00C60351">
        <w:rPr>
          <w:rFonts w:ascii="Arial" w:eastAsia="Times New Roman" w:hAnsi="Arial" w:cs="Arial"/>
          <w:sz w:val="24"/>
          <w:szCs w:val="24"/>
          <w:lang w:eastAsia="pl-PL"/>
        </w:rPr>
        <w:t>postępowania</w:t>
      </w:r>
      <w:r>
        <w:rPr>
          <w:rFonts w:ascii="Arial" w:eastAsia="Times New Roman" w:hAnsi="Arial" w:cs="Arial"/>
          <w:sz w:val="24"/>
          <w:szCs w:val="24"/>
          <w:lang w:eastAsia="pl-PL"/>
        </w:rPr>
        <w:t xml:space="preserve"> o udzielenie zamówienia publicznego na </w:t>
      </w:r>
      <w:r w:rsidR="008D332A">
        <w:rPr>
          <w:rFonts w:ascii="Arial" w:hAnsi="Arial" w:cs="Arial"/>
          <w:sz w:val="24"/>
          <w:szCs w:val="24"/>
          <w:shd w:val="clear" w:color="auto" w:fill="FFFFFF"/>
        </w:rPr>
        <w:t>m</w:t>
      </w:r>
      <w:r w:rsidR="008D332A" w:rsidRPr="008D332A">
        <w:rPr>
          <w:rFonts w:ascii="Arial" w:hAnsi="Arial" w:cs="Arial"/>
          <w:sz w:val="24"/>
          <w:szCs w:val="24"/>
          <w:shd w:val="clear" w:color="auto" w:fill="FFFFFF"/>
        </w:rPr>
        <w:t>odernizacj</w:t>
      </w:r>
      <w:r w:rsidR="008D332A">
        <w:rPr>
          <w:rFonts w:ascii="Arial" w:hAnsi="Arial" w:cs="Arial"/>
          <w:sz w:val="24"/>
          <w:szCs w:val="24"/>
          <w:shd w:val="clear" w:color="auto" w:fill="FFFFFF"/>
        </w:rPr>
        <w:t>ę</w:t>
      </w:r>
      <w:r w:rsidR="008D332A" w:rsidRPr="008D332A">
        <w:rPr>
          <w:rFonts w:ascii="Arial" w:hAnsi="Arial" w:cs="Arial"/>
          <w:sz w:val="24"/>
          <w:szCs w:val="24"/>
          <w:shd w:val="clear" w:color="auto" w:fill="FFFFFF"/>
        </w:rPr>
        <w:t xml:space="preserve"> części ciśnieniowej oraz sklepienia zapłonowego przedniego kotła typu WR-10</w:t>
      </w:r>
      <w:r w:rsidR="006E6859">
        <w:rPr>
          <w:rFonts w:ascii="Arial" w:hAnsi="Arial" w:cs="Arial"/>
          <w:bCs/>
          <w:sz w:val="24"/>
          <w:szCs w:val="24"/>
        </w:rPr>
        <w:t>,</w:t>
      </w:r>
      <w:r w:rsidR="006E6859" w:rsidRPr="006E6859">
        <w:rPr>
          <w:rFonts w:ascii="Arial" w:hAnsi="Arial" w:cs="Arial"/>
          <w:sz w:val="28"/>
          <w:szCs w:val="28"/>
          <w:shd w:val="clear" w:color="auto" w:fill="FFFFFF"/>
        </w:rPr>
        <w:t xml:space="preserve"> </w:t>
      </w:r>
      <w:r w:rsidR="006E6859" w:rsidRPr="006E6859">
        <w:rPr>
          <w:rFonts w:ascii="Arial" w:hAnsi="Arial" w:cs="Arial"/>
          <w:bCs/>
          <w:sz w:val="24"/>
          <w:szCs w:val="24"/>
        </w:rPr>
        <w:t>numer sprawy: CS/P/0</w:t>
      </w:r>
      <w:r w:rsidR="008D69BA">
        <w:rPr>
          <w:rFonts w:ascii="Arial" w:hAnsi="Arial" w:cs="Arial"/>
          <w:bCs/>
          <w:sz w:val="24"/>
          <w:szCs w:val="24"/>
        </w:rPr>
        <w:t>2</w:t>
      </w:r>
      <w:r w:rsidR="006E6859" w:rsidRPr="006E6859">
        <w:rPr>
          <w:rFonts w:ascii="Arial" w:hAnsi="Arial" w:cs="Arial"/>
          <w:bCs/>
          <w:sz w:val="24"/>
          <w:szCs w:val="24"/>
        </w:rPr>
        <w:t>/202</w:t>
      </w:r>
      <w:r w:rsidR="008D69BA">
        <w:rPr>
          <w:rFonts w:ascii="Arial" w:hAnsi="Arial" w:cs="Arial"/>
          <w:bCs/>
          <w:sz w:val="24"/>
          <w:szCs w:val="24"/>
        </w:rPr>
        <w:t>2</w:t>
      </w:r>
      <w:r w:rsidR="006E6859">
        <w:rPr>
          <w:rFonts w:ascii="Arial" w:hAnsi="Arial" w:cs="Arial"/>
          <w:bCs/>
          <w:sz w:val="24"/>
          <w:szCs w:val="24"/>
        </w:rPr>
        <w:t>.</w:t>
      </w:r>
    </w:p>
    <w:p w14:paraId="04ADA385"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1466CC82"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§2</w:t>
      </w:r>
    </w:p>
    <w:p w14:paraId="46C04AA1"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Przedmiot umowy</w:t>
      </w:r>
    </w:p>
    <w:p w14:paraId="64B5DBFF" w14:textId="4542EEDD" w:rsidR="008D332A" w:rsidRPr="008D332A" w:rsidRDefault="00044964" w:rsidP="008D332A">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1. Przedmiotem </w:t>
      </w:r>
      <w:r w:rsidR="008D332A">
        <w:rPr>
          <w:rFonts w:ascii="Arial" w:eastAsia="Times New Roman" w:hAnsi="Arial" w:cs="Arial"/>
          <w:sz w:val="24"/>
          <w:szCs w:val="24"/>
          <w:lang w:eastAsia="pl-PL"/>
        </w:rPr>
        <w:t xml:space="preserve">umowy jest </w:t>
      </w:r>
      <w:r w:rsidR="008D332A">
        <w:rPr>
          <w:rFonts w:ascii="Arial" w:hAnsi="Arial" w:cs="Arial"/>
          <w:bCs/>
          <w:sz w:val="24"/>
          <w:szCs w:val="24"/>
        </w:rPr>
        <w:t>w</w:t>
      </w:r>
      <w:r w:rsidR="008D332A" w:rsidRPr="000B3259">
        <w:rPr>
          <w:rFonts w:ascii="Arial" w:hAnsi="Arial" w:cs="Arial"/>
          <w:bCs/>
          <w:sz w:val="24"/>
          <w:szCs w:val="24"/>
        </w:rPr>
        <w:t xml:space="preserve">ykonanie </w:t>
      </w:r>
      <w:r w:rsidR="008D332A">
        <w:rPr>
          <w:rFonts w:ascii="Arial" w:hAnsi="Arial" w:cs="Arial"/>
          <w:bCs/>
          <w:sz w:val="24"/>
          <w:szCs w:val="24"/>
        </w:rPr>
        <w:t>modernizacji</w:t>
      </w:r>
      <w:r w:rsidR="008D332A" w:rsidRPr="00005949">
        <w:rPr>
          <w:rFonts w:ascii="Arial" w:hAnsi="Arial" w:cs="Arial"/>
          <w:bCs/>
          <w:sz w:val="24"/>
          <w:szCs w:val="24"/>
        </w:rPr>
        <w:t xml:space="preserve"> części ciśnieniowej kotła WR-8 (nominalnie WR-10), o oznaczeniu: K-</w:t>
      </w:r>
      <w:r w:rsidR="00233D82">
        <w:rPr>
          <w:rFonts w:ascii="Arial" w:hAnsi="Arial" w:cs="Arial"/>
          <w:bCs/>
          <w:sz w:val="24"/>
          <w:szCs w:val="24"/>
        </w:rPr>
        <w:t>1</w:t>
      </w:r>
      <w:r w:rsidR="008D332A" w:rsidRPr="00005949">
        <w:rPr>
          <w:rFonts w:ascii="Arial" w:hAnsi="Arial" w:cs="Arial"/>
          <w:bCs/>
          <w:sz w:val="24"/>
          <w:szCs w:val="24"/>
        </w:rPr>
        <w:t>, poprzez wymianę wężownic kotła tzw. ,,pierwszego ciągu”</w:t>
      </w:r>
      <w:r w:rsidR="008D332A">
        <w:rPr>
          <w:rFonts w:ascii="Arial" w:hAnsi="Arial" w:cs="Arial"/>
          <w:bCs/>
          <w:sz w:val="24"/>
          <w:szCs w:val="24"/>
        </w:rPr>
        <w:t xml:space="preserve"> zgodnie z dokumentacją techniczną kotła</w:t>
      </w:r>
      <w:r w:rsidR="00233D82">
        <w:rPr>
          <w:rFonts w:ascii="Arial" w:hAnsi="Arial" w:cs="Arial"/>
          <w:bCs/>
          <w:sz w:val="24"/>
          <w:szCs w:val="24"/>
        </w:rPr>
        <w:t>.</w:t>
      </w:r>
    </w:p>
    <w:p w14:paraId="2FC5B32F" w14:textId="77777777" w:rsidR="008D332A" w:rsidRPr="007516E5" w:rsidRDefault="008D332A" w:rsidP="008D332A">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2. Zakres prac obejmuje:</w:t>
      </w:r>
    </w:p>
    <w:p w14:paraId="4E77DAFB"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a)</w:t>
      </w:r>
      <w:r w:rsidRPr="007516E5">
        <w:rPr>
          <w:rFonts w:ascii="Arial" w:eastAsia="Times New Roman" w:hAnsi="Arial" w:cs="Arial"/>
          <w:sz w:val="24"/>
          <w:szCs w:val="24"/>
          <w:lang w:eastAsia="pl-PL"/>
        </w:rPr>
        <w:tab/>
        <w:t>opracowanie technologii remontu kotła i zatwierdzenie przez UDT,</w:t>
      </w:r>
    </w:p>
    <w:p w14:paraId="67189EE8"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b)</w:t>
      </w:r>
      <w:r w:rsidRPr="007516E5">
        <w:rPr>
          <w:rFonts w:ascii="Arial" w:eastAsia="Times New Roman" w:hAnsi="Arial" w:cs="Arial"/>
          <w:sz w:val="24"/>
          <w:szCs w:val="24"/>
          <w:lang w:eastAsia="pl-PL"/>
        </w:rPr>
        <w:tab/>
        <w:t>wystawienie poświadczeń remontu kotła dla UDT,</w:t>
      </w:r>
    </w:p>
    <w:p w14:paraId="36950E50"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c)</w:t>
      </w:r>
      <w:r w:rsidRPr="007516E5">
        <w:rPr>
          <w:rFonts w:ascii="Arial" w:eastAsia="Times New Roman" w:hAnsi="Arial" w:cs="Arial"/>
          <w:sz w:val="24"/>
          <w:szCs w:val="24"/>
          <w:lang w:eastAsia="pl-PL"/>
        </w:rPr>
        <w:tab/>
        <w:t>demontaż oblachowania kotła w zakresie niezbędnym do wykonania zadania,</w:t>
      </w:r>
    </w:p>
    <w:p w14:paraId="0F52D959"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d)</w:t>
      </w:r>
      <w:r w:rsidRPr="007516E5">
        <w:rPr>
          <w:rFonts w:ascii="Arial" w:eastAsia="Times New Roman" w:hAnsi="Arial" w:cs="Arial"/>
          <w:sz w:val="24"/>
          <w:szCs w:val="24"/>
          <w:lang w:eastAsia="pl-PL"/>
        </w:rPr>
        <w:tab/>
        <w:t xml:space="preserve">demontaż obmurza kotła niezbędnego do demontażu orurowania wężownic </w:t>
      </w:r>
      <w:r>
        <w:rPr>
          <w:rFonts w:ascii="Arial" w:eastAsia="Times New Roman" w:hAnsi="Arial" w:cs="Arial"/>
          <w:sz w:val="24"/>
          <w:szCs w:val="24"/>
          <w:lang w:eastAsia="pl-PL"/>
        </w:rPr>
        <w:t xml:space="preserve">           </w:t>
      </w:r>
      <w:r w:rsidRPr="007516E5">
        <w:rPr>
          <w:rFonts w:ascii="Arial" w:eastAsia="Times New Roman" w:hAnsi="Arial" w:cs="Arial"/>
          <w:sz w:val="24"/>
          <w:szCs w:val="24"/>
          <w:lang w:eastAsia="pl-PL"/>
        </w:rPr>
        <w:t xml:space="preserve">i </w:t>
      </w:r>
      <w:r>
        <w:rPr>
          <w:rFonts w:ascii="Arial" w:eastAsia="Times New Roman" w:hAnsi="Arial" w:cs="Arial"/>
          <w:sz w:val="24"/>
          <w:szCs w:val="24"/>
          <w:lang w:eastAsia="pl-PL"/>
        </w:rPr>
        <w:t xml:space="preserve">nieczynnych </w:t>
      </w:r>
      <w:r w:rsidRPr="007516E5">
        <w:rPr>
          <w:rFonts w:ascii="Arial" w:eastAsia="Times New Roman" w:hAnsi="Arial" w:cs="Arial"/>
          <w:sz w:val="24"/>
          <w:szCs w:val="24"/>
          <w:lang w:eastAsia="pl-PL"/>
        </w:rPr>
        <w:t>ekranów,</w:t>
      </w:r>
    </w:p>
    <w:p w14:paraId="7868ED57" w14:textId="77777777" w:rsidR="008D332A" w:rsidRPr="0011350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e)</w:t>
      </w:r>
      <w:r w:rsidRPr="007516E5">
        <w:rPr>
          <w:rFonts w:ascii="Arial" w:eastAsia="Times New Roman" w:hAnsi="Arial" w:cs="Arial"/>
          <w:sz w:val="24"/>
          <w:szCs w:val="24"/>
          <w:lang w:eastAsia="pl-PL"/>
        </w:rPr>
        <w:tab/>
      </w:r>
      <w:r w:rsidRPr="00113505">
        <w:rPr>
          <w:rFonts w:ascii="Arial" w:eastAsia="Times New Roman" w:hAnsi="Arial" w:cs="Arial"/>
          <w:sz w:val="24"/>
          <w:szCs w:val="24"/>
          <w:lang w:eastAsia="pl-PL"/>
        </w:rPr>
        <w:t>demontaż wężownic i nieczynnych ekranów,</w:t>
      </w:r>
    </w:p>
    <w:p w14:paraId="6C6623C8" w14:textId="77777777" w:rsidR="008D332A" w:rsidRPr="00113505" w:rsidRDefault="008D332A" w:rsidP="008D332A">
      <w:pPr>
        <w:tabs>
          <w:tab w:val="left" w:pos="284"/>
        </w:tabs>
        <w:spacing w:after="21"/>
        <w:ind w:right="20"/>
        <w:jc w:val="both"/>
        <w:rPr>
          <w:rFonts w:ascii="Arial" w:eastAsia="Times New Roman" w:hAnsi="Arial" w:cs="Arial"/>
          <w:sz w:val="24"/>
          <w:szCs w:val="24"/>
          <w:lang w:eastAsia="pl-PL"/>
        </w:rPr>
      </w:pPr>
      <w:r w:rsidRPr="00113505">
        <w:rPr>
          <w:rFonts w:ascii="Arial" w:eastAsia="Times New Roman" w:hAnsi="Arial" w:cs="Arial"/>
          <w:sz w:val="24"/>
          <w:szCs w:val="24"/>
          <w:lang w:eastAsia="pl-PL"/>
        </w:rPr>
        <w:t>f) mechaniczne czyszczenie kolektorów zbiorczych (komór) z zalegającego kamienia kotłowego i osadów,</w:t>
      </w:r>
    </w:p>
    <w:p w14:paraId="25778F31" w14:textId="3E38133F"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g</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wykonanie nowych wężownic i części ciśnieniowej pierwszego ciągu z rury kotłowej 31,8 x 3,2 wykonanej ze stali w gat. P265GH,</w:t>
      </w:r>
    </w:p>
    <w:p w14:paraId="76BD150D" w14:textId="2AD34635"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wykonanie badań radiograficznych spawów 10% - spawów obwodowych,</w:t>
      </w:r>
    </w:p>
    <w:p w14:paraId="4EDD9426" w14:textId="579BB594"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i</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montaż części ciśnieniowej w kotle,</w:t>
      </w:r>
    </w:p>
    <w:p w14:paraId="25895C89" w14:textId="72C6D41B"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j</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wykonanie badań wizualnych i radiograficznych przez zakład uprawniony do montażu w kotle,</w:t>
      </w:r>
    </w:p>
    <w:p w14:paraId="62B30E5D" w14:textId="0E983D99"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l</w:t>
      </w:r>
      <w:r w:rsidR="008D332A" w:rsidRPr="007516E5">
        <w:rPr>
          <w:rFonts w:ascii="Arial" w:eastAsia="Times New Roman" w:hAnsi="Arial" w:cs="Arial"/>
          <w:sz w:val="24"/>
          <w:szCs w:val="24"/>
          <w:lang w:eastAsia="pl-PL"/>
        </w:rPr>
        <w:t>) próba ciśnienia po remoncie,</w:t>
      </w:r>
    </w:p>
    <w:p w14:paraId="0A3AF821" w14:textId="1F3DCA33"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8D332A" w:rsidRPr="007516E5">
        <w:rPr>
          <w:rFonts w:ascii="Arial" w:eastAsia="Times New Roman" w:hAnsi="Arial" w:cs="Arial"/>
          <w:sz w:val="24"/>
          <w:szCs w:val="24"/>
          <w:lang w:eastAsia="pl-PL"/>
        </w:rPr>
        <w:t>) próba ciśnienia przy udziale UDT,</w:t>
      </w:r>
    </w:p>
    <w:p w14:paraId="134DC483" w14:textId="55768F62"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008D332A" w:rsidRPr="007516E5">
        <w:rPr>
          <w:rFonts w:ascii="Arial" w:eastAsia="Times New Roman" w:hAnsi="Arial" w:cs="Arial"/>
          <w:sz w:val="24"/>
          <w:szCs w:val="24"/>
          <w:lang w:eastAsia="pl-PL"/>
        </w:rPr>
        <w:t xml:space="preserve">) wykonanie obmurza kotła po remoncie z </w:t>
      </w:r>
      <w:r w:rsidR="008D332A">
        <w:rPr>
          <w:rFonts w:ascii="Arial" w:eastAsia="Times New Roman" w:hAnsi="Arial" w:cs="Arial"/>
          <w:sz w:val="24"/>
          <w:szCs w:val="24"/>
          <w:lang w:eastAsia="pl-PL"/>
        </w:rPr>
        <w:t xml:space="preserve">cegły szamotowej i uzupełnienie </w:t>
      </w:r>
      <w:r w:rsidR="008D332A" w:rsidRPr="007516E5">
        <w:rPr>
          <w:rFonts w:ascii="Arial" w:eastAsia="Times New Roman" w:hAnsi="Arial" w:cs="Arial"/>
          <w:sz w:val="24"/>
          <w:szCs w:val="24"/>
          <w:lang w:eastAsia="pl-PL"/>
        </w:rPr>
        <w:t>termoizolacji,</w:t>
      </w:r>
    </w:p>
    <w:p w14:paraId="297883BF" w14:textId="61078F9D"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8D332A" w:rsidRPr="007516E5">
        <w:rPr>
          <w:rFonts w:ascii="Arial" w:eastAsia="Times New Roman" w:hAnsi="Arial" w:cs="Arial"/>
          <w:sz w:val="24"/>
          <w:szCs w:val="24"/>
          <w:lang w:eastAsia="pl-PL"/>
        </w:rPr>
        <w:t>) wykonanie izolacji z waty szklanej,</w:t>
      </w:r>
    </w:p>
    <w:p w14:paraId="0F630C08" w14:textId="54CDEB86"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8D332A" w:rsidRPr="007516E5">
        <w:rPr>
          <w:rFonts w:ascii="Arial" w:eastAsia="Times New Roman" w:hAnsi="Arial" w:cs="Arial"/>
          <w:sz w:val="24"/>
          <w:szCs w:val="24"/>
          <w:lang w:eastAsia="pl-PL"/>
        </w:rPr>
        <w:t>) oblachowanie kotła z blachy 3 mm</w:t>
      </w:r>
      <w:r w:rsidR="008D332A">
        <w:rPr>
          <w:rFonts w:ascii="Arial" w:eastAsia="Times New Roman" w:hAnsi="Arial" w:cs="Arial"/>
          <w:sz w:val="24"/>
          <w:szCs w:val="24"/>
          <w:lang w:eastAsia="pl-PL"/>
        </w:rPr>
        <w:t>, w tym góry kotła blachą ryflowaną</w:t>
      </w:r>
      <w:r w:rsidR="008D332A" w:rsidRPr="007516E5">
        <w:rPr>
          <w:rFonts w:ascii="Arial" w:eastAsia="Times New Roman" w:hAnsi="Arial" w:cs="Arial"/>
          <w:sz w:val="24"/>
          <w:szCs w:val="24"/>
          <w:lang w:eastAsia="pl-PL"/>
        </w:rPr>
        <w:t>,</w:t>
      </w:r>
    </w:p>
    <w:p w14:paraId="65D159FB" w14:textId="4E468E92"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8D332A" w:rsidRPr="007516E5">
        <w:rPr>
          <w:rFonts w:ascii="Arial" w:eastAsia="Times New Roman" w:hAnsi="Arial" w:cs="Arial"/>
          <w:sz w:val="24"/>
          <w:szCs w:val="24"/>
          <w:lang w:eastAsia="pl-PL"/>
        </w:rPr>
        <w:t>) malowanie blach dwustronnie,</w:t>
      </w:r>
    </w:p>
    <w:p w14:paraId="22E7FDBA" w14:textId="5069A8E8" w:rsidR="0017708B" w:rsidRDefault="00032520" w:rsidP="00032520">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8D332A" w:rsidRPr="007516E5">
        <w:rPr>
          <w:rFonts w:ascii="Arial" w:eastAsia="Times New Roman" w:hAnsi="Arial" w:cs="Arial"/>
          <w:sz w:val="24"/>
          <w:szCs w:val="24"/>
          <w:lang w:eastAsia="pl-PL"/>
        </w:rPr>
        <w:t>) uporządkowanie terenu po remoncie i odbiorze przy udziale Zamawiającego.</w:t>
      </w:r>
    </w:p>
    <w:p w14:paraId="0081AB12" w14:textId="77777777" w:rsidR="00032520" w:rsidRPr="00032520" w:rsidRDefault="00032520" w:rsidP="00032520">
      <w:pPr>
        <w:spacing w:after="21"/>
        <w:ind w:right="20"/>
        <w:jc w:val="both"/>
        <w:rPr>
          <w:rFonts w:ascii="Arial" w:eastAsia="Times New Roman" w:hAnsi="Arial" w:cs="Arial"/>
          <w:sz w:val="24"/>
          <w:szCs w:val="24"/>
          <w:lang w:eastAsia="pl-PL"/>
        </w:rPr>
      </w:pPr>
    </w:p>
    <w:p w14:paraId="5D16DE7C" w14:textId="77777777" w:rsidR="00044964" w:rsidRPr="007C74AD" w:rsidRDefault="00044964" w:rsidP="005D3779">
      <w:pPr>
        <w:pStyle w:val="Bezodstpw"/>
        <w:spacing w:line="276" w:lineRule="auto"/>
        <w:jc w:val="center"/>
        <w:rPr>
          <w:rFonts w:ascii="Arial" w:eastAsia="Times New Roman" w:hAnsi="Arial" w:cs="Arial"/>
          <w:b/>
          <w:sz w:val="24"/>
          <w:szCs w:val="24"/>
          <w:lang w:eastAsia="pl-PL"/>
        </w:rPr>
      </w:pPr>
      <w:r w:rsidRPr="007C74AD">
        <w:rPr>
          <w:rFonts w:ascii="Arial" w:eastAsia="Times New Roman" w:hAnsi="Arial" w:cs="Arial"/>
          <w:b/>
          <w:sz w:val="24"/>
          <w:szCs w:val="24"/>
          <w:lang w:eastAsia="pl-PL"/>
        </w:rPr>
        <w:t>§3</w:t>
      </w:r>
    </w:p>
    <w:p w14:paraId="51622DD6" w14:textId="77777777" w:rsidR="00044964" w:rsidRPr="007C74AD" w:rsidRDefault="00044964" w:rsidP="005D3779">
      <w:pPr>
        <w:pStyle w:val="Bezodstpw"/>
        <w:spacing w:line="276" w:lineRule="auto"/>
        <w:jc w:val="center"/>
        <w:rPr>
          <w:rFonts w:ascii="Arial" w:eastAsia="Times New Roman" w:hAnsi="Arial" w:cs="Arial"/>
          <w:b/>
          <w:sz w:val="24"/>
          <w:szCs w:val="24"/>
          <w:lang w:eastAsia="pl-PL"/>
        </w:rPr>
      </w:pPr>
      <w:r w:rsidRPr="007C74AD">
        <w:rPr>
          <w:rFonts w:ascii="Arial" w:eastAsia="Times New Roman" w:hAnsi="Arial" w:cs="Arial"/>
          <w:b/>
          <w:sz w:val="24"/>
          <w:szCs w:val="24"/>
          <w:lang w:eastAsia="pl-PL"/>
        </w:rPr>
        <w:t>Postanowienia ogólne</w:t>
      </w:r>
    </w:p>
    <w:p w14:paraId="3E854F12" w14:textId="7E1DD848" w:rsid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Zamawiający zleca</w:t>
      </w:r>
      <w:r w:rsidR="006E6859">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a Wykonaw</w:t>
      </w:r>
      <w:r w:rsidR="006A12D7">
        <w:rPr>
          <w:rFonts w:ascii="Arial" w:eastAsia="Times New Roman" w:hAnsi="Arial" w:cs="Arial"/>
          <w:sz w:val="24"/>
          <w:szCs w:val="24"/>
          <w:lang w:eastAsia="pl-PL"/>
        </w:rPr>
        <w:t xml:space="preserve">ca przyjmuje do wykonania prace </w:t>
      </w:r>
      <w:r w:rsidRPr="00044964">
        <w:rPr>
          <w:rFonts w:ascii="Arial" w:eastAsia="Times New Roman" w:hAnsi="Arial" w:cs="Arial"/>
          <w:sz w:val="24"/>
          <w:szCs w:val="24"/>
          <w:lang w:eastAsia="pl-PL"/>
        </w:rPr>
        <w:t xml:space="preserve">wymienione </w:t>
      </w:r>
      <w:r w:rsidR="006A12D7">
        <w:rPr>
          <w:rFonts w:ascii="Arial" w:eastAsia="Times New Roman" w:hAnsi="Arial" w:cs="Arial"/>
          <w:sz w:val="24"/>
          <w:szCs w:val="24"/>
          <w:lang w:eastAsia="pl-PL"/>
        </w:rPr>
        <w:t xml:space="preserve">    </w:t>
      </w:r>
      <w:r w:rsidR="00C57A36">
        <w:rPr>
          <w:rFonts w:ascii="Arial" w:eastAsia="Times New Roman" w:hAnsi="Arial" w:cs="Arial"/>
          <w:sz w:val="24"/>
          <w:szCs w:val="24"/>
          <w:lang w:eastAsia="pl-PL"/>
        </w:rPr>
        <w:t xml:space="preserve">    </w:t>
      </w:r>
      <w:r w:rsidR="006A12D7">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w §2 umowy.</w:t>
      </w:r>
    </w:p>
    <w:p w14:paraId="58FCC53F" w14:textId="2A140A4C" w:rsidR="00CD77E5" w:rsidRPr="00CD77E5" w:rsidRDefault="00CD77E5" w:rsidP="00CD77E5">
      <w:pPr>
        <w:spacing w:after="0" w:line="240" w:lineRule="auto"/>
        <w:jc w:val="both"/>
        <w:rPr>
          <w:rFonts w:ascii="Arial" w:hAnsi="Arial" w:cs="Arial"/>
          <w:sz w:val="24"/>
          <w:szCs w:val="24"/>
        </w:rPr>
      </w:pPr>
      <w:r w:rsidRPr="00CD77E5">
        <w:rPr>
          <w:rFonts w:ascii="Arial" w:hAnsi="Arial" w:cs="Arial"/>
          <w:sz w:val="24"/>
          <w:szCs w:val="24"/>
        </w:rPr>
        <w:t xml:space="preserve">2. Wszystkie materiały niezbędne do realizacji zamówienia Wykonawca zakupi we własnym zakresie. Wynagrodzenie uwzględnia koszt materiałów niezbędnych do wykonania zamówienia.  </w:t>
      </w:r>
    </w:p>
    <w:p w14:paraId="7427F0B4" w14:textId="3722AA6A" w:rsidR="00CD77E5" w:rsidRPr="00CD77E5" w:rsidRDefault="00CD77E5" w:rsidP="00CD77E5">
      <w:pPr>
        <w:spacing w:after="0" w:line="240" w:lineRule="auto"/>
        <w:jc w:val="both"/>
        <w:rPr>
          <w:rFonts w:ascii="Arial" w:hAnsi="Arial" w:cs="Arial"/>
          <w:sz w:val="24"/>
          <w:szCs w:val="24"/>
        </w:rPr>
      </w:pPr>
      <w:r w:rsidRPr="00CD77E5">
        <w:rPr>
          <w:rFonts w:ascii="Arial" w:hAnsi="Arial" w:cs="Arial"/>
          <w:sz w:val="24"/>
          <w:szCs w:val="24"/>
        </w:rPr>
        <w:t xml:space="preserve">3. Wykonawca jest w pełni odpowiedzialny za prowadzenie Robót, zgodnie </w:t>
      </w:r>
      <w:r w:rsidR="000A4346">
        <w:rPr>
          <w:rFonts w:ascii="Arial" w:hAnsi="Arial" w:cs="Arial"/>
          <w:sz w:val="24"/>
          <w:szCs w:val="24"/>
        </w:rPr>
        <w:t xml:space="preserve">                        </w:t>
      </w:r>
      <w:r w:rsidRPr="00CD77E5">
        <w:rPr>
          <w:rFonts w:ascii="Arial" w:hAnsi="Arial" w:cs="Arial"/>
          <w:sz w:val="24"/>
          <w:szCs w:val="24"/>
        </w:rPr>
        <w:t xml:space="preserve">z wytycznymi Zamawiającego. Technologia użycia materiałów powinna być zgodna </w:t>
      </w:r>
      <w:r w:rsidR="000A4346">
        <w:rPr>
          <w:rFonts w:ascii="Arial" w:hAnsi="Arial" w:cs="Arial"/>
          <w:sz w:val="24"/>
          <w:szCs w:val="24"/>
        </w:rPr>
        <w:t xml:space="preserve">     </w:t>
      </w:r>
      <w:r w:rsidRPr="00CD77E5">
        <w:rPr>
          <w:rFonts w:ascii="Arial" w:hAnsi="Arial" w:cs="Arial"/>
          <w:sz w:val="24"/>
          <w:szCs w:val="24"/>
        </w:rPr>
        <w:t xml:space="preserve">z wymogami producentów oraz dokumentacją i odnośnymi przepisami branżowymi. </w:t>
      </w:r>
    </w:p>
    <w:p w14:paraId="3B4A1C08" w14:textId="5D28F4C0" w:rsidR="00CD77E5" w:rsidRPr="00CD77E5" w:rsidRDefault="00CD77E5" w:rsidP="00CD77E5">
      <w:pPr>
        <w:pStyle w:val="Akapitzlist"/>
        <w:numPr>
          <w:ilvl w:val="0"/>
          <w:numId w:val="11"/>
        </w:numPr>
        <w:tabs>
          <w:tab w:val="left" w:pos="284"/>
        </w:tabs>
        <w:spacing w:after="0" w:line="240" w:lineRule="auto"/>
        <w:ind w:left="0" w:firstLine="0"/>
        <w:jc w:val="both"/>
        <w:rPr>
          <w:rFonts w:ascii="Arial" w:hAnsi="Arial" w:cs="Arial"/>
          <w:sz w:val="24"/>
          <w:szCs w:val="24"/>
        </w:rPr>
      </w:pPr>
      <w:r w:rsidRPr="00CD77E5">
        <w:rPr>
          <w:rFonts w:ascii="Arial" w:hAnsi="Arial" w:cs="Arial"/>
          <w:sz w:val="24"/>
          <w:szCs w:val="24"/>
        </w:rPr>
        <w:t xml:space="preserve">Wykonawca ponosi całkowitą i wyłączną odpowiedzialność za szkody wyrządzone Zamawiającemu lub osobom trzecim, będące skutkiem prowadzenia Robót. </w:t>
      </w:r>
    </w:p>
    <w:p w14:paraId="32C64F8E" w14:textId="18BF31D3" w:rsidR="00044964" w:rsidRPr="00CD77E5" w:rsidRDefault="00CD77E5" w:rsidP="005D3779">
      <w:pPr>
        <w:pStyle w:val="Bezodstpw"/>
        <w:tabs>
          <w:tab w:val="left" w:pos="284"/>
        </w:tabs>
        <w:spacing w:line="276" w:lineRule="auto"/>
        <w:jc w:val="both"/>
        <w:rPr>
          <w:rFonts w:ascii="Arial" w:eastAsia="Times New Roman" w:hAnsi="Arial" w:cs="Arial"/>
          <w:sz w:val="24"/>
          <w:szCs w:val="24"/>
          <w:lang w:eastAsia="pl-PL"/>
        </w:rPr>
      </w:pPr>
      <w:r w:rsidRPr="00CD77E5">
        <w:rPr>
          <w:rFonts w:ascii="Arial" w:eastAsia="Times New Roman" w:hAnsi="Arial" w:cs="Arial"/>
          <w:sz w:val="24"/>
          <w:szCs w:val="24"/>
          <w:lang w:eastAsia="pl-PL"/>
        </w:rPr>
        <w:t>5</w:t>
      </w:r>
      <w:r w:rsidR="00044964" w:rsidRPr="00CD77E5">
        <w:rPr>
          <w:rFonts w:ascii="Arial" w:eastAsia="Times New Roman" w:hAnsi="Arial" w:cs="Arial"/>
          <w:sz w:val="24"/>
          <w:szCs w:val="24"/>
          <w:lang w:eastAsia="pl-PL"/>
        </w:rPr>
        <w:t>.</w:t>
      </w:r>
      <w:r w:rsidR="00044964" w:rsidRPr="00CD77E5">
        <w:rPr>
          <w:rFonts w:ascii="Arial" w:eastAsia="Times New Roman" w:hAnsi="Arial" w:cs="Arial"/>
          <w:sz w:val="24"/>
          <w:szCs w:val="24"/>
          <w:lang w:eastAsia="pl-PL"/>
        </w:rPr>
        <w:tab/>
        <w:t>Wykonawca zapewnia, że zarówno on jak t</w:t>
      </w:r>
      <w:r w:rsidR="006A12D7" w:rsidRPr="00CD77E5">
        <w:rPr>
          <w:rFonts w:ascii="Arial" w:eastAsia="Times New Roman" w:hAnsi="Arial" w:cs="Arial"/>
          <w:sz w:val="24"/>
          <w:szCs w:val="24"/>
          <w:lang w:eastAsia="pl-PL"/>
        </w:rPr>
        <w:t xml:space="preserve">eż wszystkie osoby, którymi się </w:t>
      </w:r>
      <w:r w:rsidR="00044964" w:rsidRPr="00CD77E5">
        <w:rPr>
          <w:rFonts w:ascii="Arial" w:eastAsia="Times New Roman" w:hAnsi="Arial" w:cs="Arial"/>
          <w:sz w:val="24"/>
          <w:szCs w:val="24"/>
          <w:lang w:eastAsia="pl-PL"/>
        </w:rPr>
        <w:t>posługuje posiadają niezbędne kwalifikacje, upraw</w:t>
      </w:r>
      <w:r w:rsidR="006A12D7" w:rsidRPr="00CD77E5">
        <w:rPr>
          <w:rFonts w:ascii="Arial" w:eastAsia="Times New Roman" w:hAnsi="Arial" w:cs="Arial"/>
          <w:sz w:val="24"/>
          <w:szCs w:val="24"/>
          <w:lang w:eastAsia="pl-PL"/>
        </w:rPr>
        <w:t xml:space="preserve">nienia oraz możliwości </w:t>
      </w:r>
      <w:r w:rsidR="00044964" w:rsidRPr="00CD77E5">
        <w:rPr>
          <w:rFonts w:ascii="Arial" w:eastAsia="Times New Roman" w:hAnsi="Arial" w:cs="Arial"/>
          <w:sz w:val="24"/>
          <w:szCs w:val="24"/>
          <w:lang w:eastAsia="pl-PL"/>
        </w:rPr>
        <w:t>prawidłowego wykonania prac.</w:t>
      </w:r>
    </w:p>
    <w:p w14:paraId="7CE6D6E5" w14:textId="5A106273" w:rsidR="00044964" w:rsidRDefault="00CD77E5"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044964" w:rsidRPr="00044964">
        <w:rPr>
          <w:rFonts w:ascii="Arial" w:eastAsia="Times New Roman" w:hAnsi="Arial" w:cs="Arial"/>
          <w:sz w:val="24"/>
          <w:szCs w:val="24"/>
          <w:lang w:eastAsia="pl-PL"/>
        </w:rPr>
        <w:t>.</w:t>
      </w:r>
      <w:r w:rsidR="00044964" w:rsidRPr="00044964">
        <w:rPr>
          <w:rFonts w:ascii="Arial" w:eastAsia="Times New Roman" w:hAnsi="Arial" w:cs="Arial"/>
          <w:sz w:val="24"/>
          <w:szCs w:val="24"/>
          <w:lang w:eastAsia="pl-PL"/>
        </w:rPr>
        <w:tab/>
        <w:t>W warunkach organizacyjnych realizacji prac mon</w:t>
      </w:r>
      <w:r w:rsidR="006A12D7">
        <w:rPr>
          <w:rFonts w:ascii="Arial" w:eastAsia="Times New Roman" w:hAnsi="Arial" w:cs="Arial"/>
          <w:sz w:val="24"/>
          <w:szCs w:val="24"/>
          <w:lang w:eastAsia="pl-PL"/>
        </w:rPr>
        <w:t xml:space="preserve">tażowych uwzględnione zostanie </w:t>
      </w:r>
      <w:r w:rsidR="00044964" w:rsidRPr="00044964">
        <w:rPr>
          <w:rFonts w:ascii="Arial" w:eastAsia="Times New Roman" w:hAnsi="Arial" w:cs="Arial"/>
          <w:sz w:val="24"/>
          <w:szCs w:val="24"/>
          <w:lang w:eastAsia="pl-PL"/>
        </w:rPr>
        <w:t>używanie odpowiednich zabezpieczeń i spr</w:t>
      </w:r>
      <w:r w:rsidR="006A12D7">
        <w:rPr>
          <w:rFonts w:ascii="Arial" w:eastAsia="Times New Roman" w:hAnsi="Arial" w:cs="Arial"/>
          <w:sz w:val="24"/>
          <w:szCs w:val="24"/>
          <w:lang w:eastAsia="pl-PL"/>
        </w:rPr>
        <w:t xml:space="preserve">zętu oraz wykonanie niezbędnych </w:t>
      </w:r>
      <w:r w:rsidR="00044964" w:rsidRPr="00044964">
        <w:rPr>
          <w:rFonts w:ascii="Arial" w:eastAsia="Times New Roman" w:hAnsi="Arial" w:cs="Arial"/>
          <w:sz w:val="24"/>
          <w:szCs w:val="24"/>
          <w:lang w:eastAsia="pl-PL"/>
        </w:rPr>
        <w:t>zabezpieczeń z uwagi na fakt realizacji prac w c</w:t>
      </w:r>
      <w:r w:rsidR="006A12D7">
        <w:rPr>
          <w:rFonts w:ascii="Arial" w:eastAsia="Times New Roman" w:hAnsi="Arial" w:cs="Arial"/>
          <w:sz w:val="24"/>
          <w:szCs w:val="24"/>
          <w:lang w:eastAsia="pl-PL"/>
        </w:rPr>
        <w:t xml:space="preserve">zynnym zakładzie </w:t>
      </w:r>
      <w:r w:rsidR="00044964" w:rsidRPr="00044964">
        <w:rPr>
          <w:rFonts w:ascii="Arial" w:eastAsia="Times New Roman" w:hAnsi="Arial" w:cs="Arial"/>
          <w:sz w:val="24"/>
          <w:szCs w:val="24"/>
          <w:lang w:eastAsia="pl-PL"/>
        </w:rPr>
        <w:t xml:space="preserve">produkcyjnym </w:t>
      </w:r>
      <w:r w:rsidR="000A4346">
        <w:rPr>
          <w:rFonts w:ascii="Arial" w:eastAsia="Times New Roman" w:hAnsi="Arial" w:cs="Arial"/>
          <w:sz w:val="24"/>
          <w:szCs w:val="24"/>
          <w:lang w:eastAsia="pl-PL"/>
        </w:rPr>
        <w:t xml:space="preserve">            </w:t>
      </w:r>
      <w:r w:rsidR="00044964" w:rsidRPr="00044964">
        <w:rPr>
          <w:rFonts w:ascii="Arial" w:eastAsia="Times New Roman" w:hAnsi="Arial" w:cs="Arial"/>
          <w:sz w:val="24"/>
          <w:szCs w:val="24"/>
          <w:lang w:eastAsia="pl-PL"/>
        </w:rPr>
        <w:t>w bezpośrednim sąsiedztwie pr</w:t>
      </w:r>
      <w:r w:rsidR="006A12D7">
        <w:rPr>
          <w:rFonts w:ascii="Arial" w:eastAsia="Times New Roman" w:hAnsi="Arial" w:cs="Arial"/>
          <w:sz w:val="24"/>
          <w:szCs w:val="24"/>
          <w:lang w:eastAsia="pl-PL"/>
        </w:rPr>
        <w:t>acujących urządzeń i instalacji.</w:t>
      </w:r>
    </w:p>
    <w:p w14:paraId="3A04C53A" w14:textId="686CF975" w:rsidR="00CD77E5" w:rsidRDefault="00CD77E5"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Pr="00CD77E5">
        <w:rPr>
          <w:rFonts w:ascii="Arial" w:eastAsia="Times New Roman" w:hAnsi="Arial" w:cs="Arial"/>
          <w:sz w:val="24"/>
          <w:szCs w:val="24"/>
          <w:lang w:eastAsia="pl-PL"/>
        </w:rPr>
        <w:t>Zamawiający zapewni dostęp do wody i energii elektrycznej.</w:t>
      </w:r>
    </w:p>
    <w:p w14:paraId="64475D41" w14:textId="55A81579" w:rsidR="001A49CC" w:rsidRPr="001A49CC" w:rsidRDefault="001A49CC" w:rsidP="001A49CC">
      <w:pPr>
        <w:pStyle w:val="Bezodstpw"/>
        <w:tabs>
          <w:tab w:val="left" w:pos="284"/>
        </w:tabs>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jest zobowiązany do utrzymania Terenu Robót w należytym porządku.</w:t>
      </w:r>
    </w:p>
    <w:p w14:paraId="20D170DD" w14:textId="3145BE8F" w:rsidR="001A49CC" w:rsidRPr="001A49CC" w:rsidRDefault="001A49CC" w:rsidP="001A49CC">
      <w:pPr>
        <w:pStyle w:val="Bezodstpw"/>
        <w:tabs>
          <w:tab w:val="left" w:pos="284"/>
        </w:tabs>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 xml:space="preserve">Do obowiązków Wykonawcy będzie także należeć niezwłoczne informowanie Zamawiającego o problemach lub okolicznościach mogących wpłynąć na jakość Robót lub termin zakończenia Robót,  o zaistniałych na Terenie Robót kontrolach </w:t>
      </w:r>
      <w:r>
        <w:rPr>
          <w:rFonts w:ascii="Arial" w:eastAsia="Times New Roman" w:hAnsi="Arial" w:cs="Arial"/>
          <w:sz w:val="24"/>
          <w:szCs w:val="24"/>
          <w:lang w:eastAsia="pl-PL"/>
        </w:rPr>
        <w:t xml:space="preserve">                          </w:t>
      </w:r>
      <w:r w:rsidRPr="001A49CC">
        <w:rPr>
          <w:rFonts w:ascii="Arial" w:eastAsia="Times New Roman" w:hAnsi="Arial" w:cs="Arial"/>
          <w:sz w:val="24"/>
          <w:szCs w:val="24"/>
          <w:lang w:eastAsia="pl-PL"/>
        </w:rPr>
        <w:t>i wypadkach.</w:t>
      </w:r>
    </w:p>
    <w:p w14:paraId="1DE3977E" w14:textId="54CC4255"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lastRenderedPageBreak/>
        <w:t>1</w:t>
      </w:r>
      <w:r>
        <w:rPr>
          <w:rFonts w:ascii="Arial" w:eastAsia="Times New Roman" w:hAnsi="Arial" w:cs="Arial"/>
          <w:sz w:val="24"/>
          <w:szCs w:val="24"/>
          <w:lang w:eastAsia="pl-PL"/>
        </w:rPr>
        <w:t>0</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nie jest uprawniony do jakichkolwiek działań, które mogłyby stwarzać zagrożenie dla terminowej realizacji przedmiotu Umowy, w szczególności do wstrzymania Robót lub w jakiejkolwiek formie uzależniania ich wykonania od otrzymania zapłaty lub zabezpieczenia płatności.</w:t>
      </w:r>
    </w:p>
    <w:p w14:paraId="3F378202" w14:textId="7AA461E6"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t>1</w:t>
      </w:r>
      <w:r>
        <w:rPr>
          <w:rFonts w:ascii="Arial" w:eastAsia="Times New Roman" w:hAnsi="Arial" w:cs="Arial"/>
          <w:sz w:val="24"/>
          <w:szCs w:val="24"/>
          <w:lang w:eastAsia="pl-PL"/>
        </w:rPr>
        <w:t>1</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 xml:space="preserve">Wykonawca zobowiązany jest zapewnić, aby wszystkie osoby przebywające na Terenie Robót posiadały stosowne, wyraźne oznaczenia, wskazujące na firmę Wykonawcy lub Podwykonawcy. </w:t>
      </w:r>
    </w:p>
    <w:p w14:paraId="4F835A45" w14:textId="5DF73E58"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t>1</w:t>
      </w:r>
      <w:r>
        <w:rPr>
          <w:rFonts w:ascii="Arial" w:eastAsia="Times New Roman" w:hAnsi="Arial" w:cs="Arial"/>
          <w:sz w:val="24"/>
          <w:szCs w:val="24"/>
          <w:lang w:eastAsia="pl-PL"/>
        </w:rPr>
        <w:t>2</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zobowiązuje się przestrzegać poleceń osoby sprawującej nadzór ze strony Zamawiającego.</w:t>
      </w:r>
    </w:p>
    <w:p w14:paraId="7D2AF735" w14:textId="4377A2C4"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t>1</w:t>
      </w:r>
      <w:r>
        <w:rPr>
          <w:rFonts w:ascii="Arial" w:eastAsia="Times New Roman" w:hAnsi="Arial" w:cs="Arial"/>
          <w:sz w:val="24"/>
          <w:szCs w:val="24"/>
          <w:lang w:eastAsia="pl-PL"/>
        </w:rPr>
        <w:t>3</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ponosi pełną odpowiedzialność i koszty za wszelkie uszkodzenia infrastruktury w trakcie realizacji Robót.</w:t>
      </w:r>
    </w:p>
    <w:p w14:paraId="3ECF0701" w14:textId="77777777" w:rsidR="006A12D7" w:rsidRDefault="006A12D7" w:rsidP="005D3779">
      <w:pPr>
        <w:pStyle w:val="Bezodstpw"/>
        <w:spacing w:line="276" w:lineRule="auto"/>
        <w:jc w:val="both"/>
        <w:rPr>
          <w:rFonts w:ascii="Arial" w:eastAsia="Times New Roman" w:hAnsi="Arial" w:cs="Arial"/>
          <w:sz w:val="24"/>
          <w:szCs w:val="24"/>
          <w:lang w:eastAsia="pl-PL"/>
        </w:rPr>
      </w:pPr>
    </w:p>
    <w:p w14:paraId="274C75ED"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§4</w:t>
      </w:r>
    </w:p>
    <w:p w14:paraId="3B54C04B"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Termin Wykonania</w:t>
      </w:r>
    </w:p>
    <w:p w14:paraId="3D61C3C1" w14:textId="50E2A768"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Wykonawca zobowiązuje się do wykonania</w:t>
      </w:r>
      <w:r w:rsidR="006A12D7">
        <w:rPr>
          <w:rFonts w:ascii="Arial" w:eastAsia="Times New Roman" w:hAnsi="Arial" w:cs="Arial"/>
          <w:sz w:val="24"/>
          <w:szCs w:val="24"/>
          <w:lang w:eastAsia="pl-PL"/>
        </w:rPr>
        <w:t xml:space="preserve"> przedmiotu umowy w terminie</w:t>
      </w:r>
      <w:r w:rsidR="006E6859" w:rsidRPr="006E6859">
        <w:rPr>
          <w:rFonts w:ascii="Arial" w:eastAsia="Times New Roman" w:hAnsi="Arial" w:cs="Arial"/>
          <w:sz w:val="24"/>
          <w:szCs w:val="24"/>
          <w:lang w:eastAsia="pl-PL"/>
        </w:rPr>
        <w:t xml:space="preserve"> </w:t>
      </w:r>
      <w:r w:rsidR="006E6859">
        <w:rPr>
          <w:rFonts w:ascii="Arial" w:eastAsia="Times New Roman" w:hAnsi="Arial" w:cs="Arial"/>
          <w:sz w:val="24"/>
          <w:szCs w:val="24"/>
          <w:lang w:eastAsia="pl-PL"/>
        </w:rPr>
        <w:t xml:space="preserve">od dnia podpisania umowy do </w:t>
      </w:r>
      <w:r w:rsidR="006E6859" w:rsidRPr="00E258FB">
        <w:rPr>
          <w:rFonts w:ascii="Arial" w:eastAsia="Times New Roman" w:hAnsi="Arial" w:cs="Arial"/>
          <w:b/>
          <w:sz w:val="24"/>
          <w:szCs w:val="24"/>
          <w:lang w:eastAsia="pl-PL"/>
        </w:rPr>
        <w:t>31 sierpnia 202</w:t>
      </w:r>
      <w:r w:rsidR="008D69BA" w:rsidRPr="00E258FB">
        <w:rPr>
          <w:rFonts w:ascii="Arial" w:eastAsia="Times New Roman" w:hAnsi="Arial" w:cs="Arial"/>
          <w:b/>
          <w:sz w:val="24"/>
          <w:szCs w:val="24"/>
          <w:lang w:eastAsia="pl-PL"/>
        </w:rPr>
        <w:t>2</w:t>
      </w:r>
      <w:r w:rsidR="006E6859" w:rsidRPr="00E258FB">
        <w:rPr>
          <w:rFonts w:ascii="Arial" w:eastAsia="Times New Roman" w:hAnsi="Arial" w:cs="Arial"/>
          <w:b/>
          <w:sz w:val="24"/>
          <w:szCs w:val="24"/>
          <w:lang w:eastAsia="pl-PL"/>
        </w:rPr>
        <w:t xml:space="preserve"> r</w:t>
      </w:r>
      <w:r w:rsidR="006E6859" w:rsidRPr="00233D82">
        <w:rPr>
          <w:rFonts w:ascii="Arial" w:eastAsia="Times New Roman" w:hAnsi="Arial" w:cs="Arial"/>
          <w:color w:val="FF0000"/>
          <w:sz w:val="24"/>
          <w:szCs w:val="24"/>
          <w:lang w:eastAsia="pl-PL"/>
        </w:rPr>
        <w:t>.</w:t>
      </w:r>
      <w:r w:rsidR="006A12D7" w:rsidRPr="00233D82">
        <w:rPr>
          <w:rFonts w:ascii="Arial" w:eastAsia="Times New Roman" w:hAnsi="Arial" w:cs="Arial"/>
          <w:color w:val="FF0000"/>
          <w:sz w:val="24"/>
          <w:szCs w:val="24"/>
          <w:lang w:eastAsia="pl-PL"/>
        </w:rPr>
        <w:t xml:space="preserve"> </w:t>
      </w:r>
    </w:p>
    <w:p w14:paraId="6A9F9A07" w14:textId="77777777" w:rsidR="006A12D7" w:rsidRDefault="006A12D7" w:rsidP="005D3779">
      <w:pPr>
        <w:pStyle w:val="Bezodstpw"/>
        <w:spacing w:line="276" w:lineRule="auto"/>
        <w:jc w:val="both"/>
        <w:rPr>
          <w:rFonts w:ascii="Arial" w:eastAsia="Times New Roman" w:hAnsi="Arial" w:cs="Arial"/>
          <w:sz w:val="24"/>
          <w:szCs w:val="24"/>
          <w:lang w:eastAsia="pl-PL"/>
        </w:rPr>
      </w:pPr>
    </w:p>
    <w:p w14:paraId="07E4F35C"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§5</w:t>
      </w:r>
    </w:p>
    <w:p w14:paraId="7558CAB7"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Ceny</w:t>
      </w:r>
    </w:p>
    <w:p w14:paraId="6A65B475" w14:textId="77777777" w:rsidR="006A12D7" w:rsidRPr="006A12D7" w:rsidRDefault="00044964" w:rsidP="006E6859">
      <w:pPr>
        <w:pStyle w:val="Bezodstpw"/>
        <w:tabs>
          <w:tab w:val="left" w:pos="284"/>
        </w:tabs>
        <w:spacing w:line="276" w:lineRule="auto"/>
        <w:rPr>
          <w:rFonts w:ascii="Arial" w:eastAsia="Times New Roman" w:hAnsi="Arial" w:cs="Arial"/>
          <w:b/>
          <w:bCs/>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Cena za wykonanie przedmiotu umowy określonego w § 2 wynosi</w:t>
      </w:r>
      <w:r w:rsidR="006A12D7">
        <w:rPr>
          <w:rFonts w:ascii="Arial" w:eastAsia="Times New Roman" w:hAnsi="Arial" w:cs="Arial"/>
          <w:sz w:val="24"/>
          <w:szCs w:val="24"/>
          <w:lang w:eastAsia="pl-PL"/>
        </w:rPr>
        <w:t xml:space="preserve">: </w:t>
      </w:r>
      <w:r w:rsidR="006E6859">
        <w:rPr>
          <w:rFonts w:ascii="Arial" w:eastAsia="Times New Roman" w:hAnsi="Arial" w:cs="Arial"/>
          <w:sz w:val="24"/>
          <w:szCs w:val="24"/>
          <w:lang w:eastAsia="pl-PL"/>
        </w:rPr>
        <w:t xml:space="preserve">……………………………………………... </w:t>
      </w:r>
      <w:r w:rsidR="006A12D7" w:rsidRPr="006A12D7">
        <w:rPr>
          <w:rFonts w:ascii="Arial" w:eastAsia="Times New Roman" w:hAnsi="Arial" w:cs="Arial"/>
          <w:b/>
          <w:sz w:val="24"/>
          <w:szCs w:val="24"/>
          <w:lang w:eastAsia="pl-PL"/>
        </w:rPr>
        <w:t>zł</w:t>
      </w:r>
      <w:r w:rsidR="006A12D7" w:rsidRPr="006A12D7">
        <w:rPr>
          <w:rFonts w:ascii="Arial" w:eastAsia="Times New Roman" w:hAnsi="Arial" w:cs="Arial"/>
          <w:b/>
          <w:bCs/>
          <w:sz w:val="24"/>
          <w:szCs w:val="24"/>
          <w:lang w:eastAsia="pl-PL"/>
        </w:rPr>
        <w:t xml:space="preserve"> netto,</w:t>
      </w:r>
    </w:p>
    <w:p w14:paraId="5AC8CE95"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fldChar w:fldCharType="begin"/>
      </w:r>
      <w:r w:rsidRPr="006A12D7">
        <w:rPr>
          <w:rFonts w:ascii="Arial" w:eastAsia="Times New Roman" w:hAnsi="Arial" w:cs="Arial"/>
          <w:sz w:val="24"/>
          <w:szCs w:val="24"/>
          <w:lang w:eastAsia="pl-PL"/>
        </w:rPr>
        <w:instrText xml:space="preserve"> TOC \o "1-3" \h \z </w:instrText>
      </w:r>
      <w:r w:rsidRPr="006A12D7">
        <w:rPr>
          <w:rFonts w:ascii="Arial" w:eastAsia="Times New Roman" w:hAnsi="Arial" w:cs="Arial"/>
          <w:sz w:val="24"/>
          <w:szCs w:val="24"/>
          <w:lang w:eastAsia="pl-PL"/>
        </w:rPr>
        <w:fldChar w:fldCharType="separate"/>
      </w:r>
      <w:r w:rsidRPr="006A12D7">
        <w:rPr>
          <w:rFonts w:ascii="Arial" w:eastAsia="Times New Roman" w:hAnsi="Arial" w:cs="Arial"/>
          <w:sz w:val="24"/>
          <w:szCs w:val="24"/>
          <w:lang w:eastAsia="pl-PL"/>
        </w:rPr>
        <w:t>(słownie złotych: ……………………………)</w:t>
      </w:r>
    </w:p>
    <w:p w14:paraId="64AA216A"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cena brutto:</w:t>
      </w:r>
      <w:r w:rsidRPr="006A12D7">
        <w:rPr>
          <w:rFonts w:ascii="Arial" w:eastAsia="Times New Roman" w:hAnsi="Arial" w:cs="Arial"/>
          <w:sz w:val="24"/>
          <w:szCs w:val="24"/>
          <w:lang w:eastAsia="pl-PL"/>
        </w:rPr>
        <w:tab/>
        <w:t>……………………………………zł</w:t>
      </w:r>
    </w:p>
    <w:p w14:paraId="6DD0BFF0"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(słownie złotych:…………………………….)</w:t>
      </w:r>
    </w:p>
    <w:p w14:paraId="7C60519F"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Stawka VAT: ………….%</w:t>
      </w:r>
    </w:p>
    <w:p w14:paraId="16282F49"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kwota VAT:</w:t>
      </w:r>
      <w:r w:rsidRPr="006A12D7">
        <w:rPr>
          <w:rFonts w:ascii="Arial" w:eastAsia="Times New Roman" w:hAnsi="Arial" w:cs="Arial"/>
          <w:sz w:val="24"/>
          <w:szCs w:val="24"/>
          <w:lang w:eastAsia="pl-PL"/>
        </w:rPr>
        <w:tab/>
        <w:t>………………………………….…zł</w:t>
      </w:r>
    </w:p>
    <w:p w14:paraId="1EAAB400" w14:textId="77777777" w:rsidR="006A12D7" w:rsidRPr="006A12D7" w:rsidRDefault="006E6859"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(słownie złotych: </w:t>
      </w:r>
      <w:r w:rsidR="006A12D7" w:rsidRPr="006A12D7">
        <w:rPr>
          <w:rFonts w:ascii="Arial" w:eastAsia="Times New Roman" w:hAnsi="Arial" w:cs="Arial"/>
          <w:sz w:val="24"/>
          <w:szCs w:val="24"/>
          <w:lang w:eastAsia="pl-PL"/>
        </w:rPr>
        <w:t>……………………………..)</w:t>
      </w:r>
      <w:r w:rsidR="006A12D7">
        <w:rPr>
          <w:rFonts w:ascii="Arial" w:eastAsia="Times New Roman" w:hAnsi="Arial" w:cs="Arial"/>
          <w:sz w:val="24"/>
          <w:szCs w:val="24"/>
          <w:lang w:eastAsia="pl-PL"/>
        </w:rPr>
        <w:t>.</w:t>
      </w:r>
    </w:p>
    <w:p w14:paraId="15C82B7C" w14:textId="77777777" w:rsidR="006A12D7" w:rsidRPr="006A12D7" w:rsidRDefault="006A12D7" w:rsidP="005D3779">
      <w:pPr>
        <w:pStyle w:val="Bezodstpw"/>
        <w:tabs>
          <w:tab w:val="left" w:pos="284"/>
        </w:tabs>
        <w:spacing w:line="276" w:lineRule="auto"/>
        <w:jc w:val="both"/>
        <w:rPr>
          <w:rFonts w:ascii="Arial" w:eastAsia="Times New Roman" w:hAnsi="Arial" w:cs="Arial"/>
          <w:b/>
          <w:bCs/>
          <w:sz w:val="24"/>
          <w:szCs w:val="24"/>
          <w:lang w:eastAsia="pl-PL"/>
        </w:rPr>
      </w:pPr>
    </w:p>
    <w:p w14:paraId="3B38F276" w14:textId="77777777" w:rsidR="00044964" w:rsidRPr="00044964"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fldChar w:fldCharType="end"/>
      </w:r>
      <w:r w:rsidR="00044964" w:rsidRPr="00044964">
        <w:rPr>
          <w:rFonts w:ascii="Arial" w:eastAsia="Times New Roman" w:hAnsi="Arial" w:cs="Arial"/>
          <w:sz w:val="24"/>
          <w:szCs w:val="24"/>
          <w:lang w:eastAsia="pl-PL"/>
        </w:rPr>
        <w:t>2.</w:t>
      </w:r>
      <w:r w:rsidR="00044964" w:rsidRPr="00044964">
        <w:rPr>
          <w:rFonts w:ascii="Arial" w:eastAsia="Times New Roman" w:hAnsi="Arial" w:cs="Arial"/>
          <w:sz w:val="24"/>
          <w:szCs w:val="24"/>
          <w:lang w:eastAsia="pl-PL"/>
        </w:rPr>
        <w:tab/>
        <w:t>Wartość przedmiotu umowy obejmuje wszystkie ko</w:t>
      </w:r>
      <w:r>
        <w:rPr>
          <w:rFonts w:ascii="Arial" w:eastAsia="Times New Roman" w:hAnsi="Arial" w:cs="Arial"/>
          <w:sz w:val="24"/>
          <w:szCs w:val="24"/>
          <w:lang w:eastAsia="pl-PL"/>
        </w:rPr>
        <w:t xml:space="preserve">szty jakie wykonawca poniesie w </w:t>
      </w:r>
      <w:r w:rsidR="00044964" w:rsidRPr="00044964">
        <w:rPr>
          <w:rFonts w:ascii="Arial" w:eastAsia="Times New Roman" w:hAnsi="Arial" w:cs="Arial"/>
          <w:sz w:val="24"/>
          <w:szCs w:val="24"/>
          <w:lang w:eastAsia="pl-PL"/>
        </w:rPr>
        <w:t>celu należytego wykonania umowy.</w:t>
      </w:r>
    </w:p>
    <w:p w14:paraId="12BA7E79" w14:textId="77777777" w:rsidR="006A12D7" w:rsidRDefault="006A12D7" w:rsidP="005D3779">
      <w:pPr>
        <w:pStyle w:val="Bezodstpw"/>
        <w:spacing w:line="276" w:lineRule="auto"/>
        <w:jc w:val="both"/>
        <w:rPr>
          <w:rFonts w:ascii="Arial" w:eastAsia="Times New Roman" w:hAnsi="Arial" w:cs="Arial"/>
          <w:sz w:val="24"/>
          <w:szCs w:val="24"/>
          <w:lang w:eastAsia="pl-PL"/>
        </w:rPr>
      </w:pPr>
    </w:p>
    <w:p w14:paraId="1792A720"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§6</w:t>
      </w:r>
    </w:p>
    <w:p w14:paraId="70222ED2"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Warunki płatności</w:t>
      </w:r>
    </w:p>
    <w:p w14:paraId="6A6B10F8" w14:textId="77777777" w:rsidR="00044964" w:rsidRPr="001E3184" w:rsidRDefault="00044964" w:rsidP="005D3779">
      <w:pPr>
        <w:pStyle w:val="Bezodstpw"/>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Ustala się następujące warunki płatności na rzecz Wykonawcy:</w:t>
      </w:r>
    </w:p>
    <w:p w14:paraId="0205D5A8" w14:textId="0CBF5DFB" w:rsidR="008D69BA" w:rsidRPr="001E3184" w:rsidRDefault="00044964" w:rsidP="005D3779">
      <w:pPr>
        <w:pStyle w:val="Bezodstpw"/>
        <w:tabs>
          <w:tab w:val="left" w:pos="284"/>
        </w:tabs>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1.</w:t>
      </w:r>
      <w:r w:rsidRPr="001E3184">
        <w:rPr>
          <w:rFonts w:ascii="Arial" w:eastAsia="Times New Roman" w:hAnsi="Arial" w:cs="Arial"/>
          <w:color w:val="000000" w:themeColor="text1"/>
          <w:sz w:val="24"/>
          <w:szCs w:val="24"/>
          <w:lang w:eastAsia="pl-PL"/>
        </w:rPr>
        <w:tab/>
        <w:t>Wynagrodzenie przysługujące Wykonawcy za wyk</w:t>
      </w:r>
      <w:r w:rsidR="006A12D7" w:rsidRPr="001E3184">
        <w:rPr>
          <w:rFonts w:ascii="Arial" w:eastAsia="Times New Roman" w:hAnsi="Arial" w:cs="Arial"/>
          <w:color w:val="000000" w:themeColor="text1"/>
          <w:sz w:val="24"/>
          <w:szCs w:val="24"/>
          <w:lang w:eastAsia="pl-PL"/>
        </w:rPr>
        <w:t xml:space="preserve">onanie przedmiotu umowy, płatne </w:t>
      </w:r>
      <w:r w:rsidRPr="001E3184">
        <w:rPr>
          <w:rFonts w:ascii="Arial" w:eastAsia="Times New Roman" w:hAnsi="Arial" w:cs="Arial"/>
          <w:color w:val="000000" w:themeColor="text1"/>
          <w:sz w:val="24"/>
          <w:szCs w:val="24"/>
          <w:lang w:eastAsia="pl-PL"/>
        </w:rPr>
        <w:t>będzie w następujący sposób</w:t>
      </w:r>
      <w:r w:rsidR="000A4346">
        <w:rPr>
          <w:rFonts w:ascii="Arial" w:eastAsia="Times New Roman" w:hAnsi="Arial" w:cs="Arial"/>
          <w:color w:val="000000" w:themeColor="text1"/>
          <w:sz w:val="24"/>
          <w:szCs w:val="24"/>
          <w:lang w:eastAsia="pl-PL"/>
        </w:rPr>
        <w:t>: w</w:t>
      </w:r>
      <w:r w:rsidR="008D69BA" w:rsidRPr="001E3184">
        <w:rPr>
          <w:rFonts w:ascii="Arial" w:eastAsia="Times New Roman" w:hAnsi="Arial" w:cs="Arial"/>
          <w:color w:val="000000" w:themeColor="text1"/>
          <w:sz w:val="24"/>
          <w:szCs w:val="24"/>
          <w:lang w:eastAsia="pl-PL"/>
        </w:rPr>
        <w:t xml:space="preserve"> </w:t>
      </w:r>
      <w:r w:rsidR="000A4346">
        <w:rPr>
          <w:rFonts w:ascii="Arial" w:eastAsia="Times New Roman" w:hAnsi="Arial" w:cs="Arial"/>
          <w:color w:val="000000" w:themeColor="text1"/>
          <w:sz w:val="24"/>
          <w:szCs w:val="24"/>
          <w:lang w:eastAsia="pl-PL"/>
        </w:rPr>
        <w:t>3</w:t>
      </w:r>
      <w:r w:rsidR="00F24211" w:rsidRPr="001E3184">
        <w:rPr>
          <w:rFonts w:ascii="Arial" w:eastAsia="Times New Roman" w:hAnsi="Arial" w:cs="Arial"/>
          <w:color w:val="000000" w:themeColor="text1"/>
          <w:sz w:val="24"/>
          <w:szCs w:val="24"/>
          <w:lang w:eastAsia="pl-PL"/>
        </w:rPr>
        <w:t xml:space="preserve"> </w:t>
      </w:r>
      <w:r w:rsidR="000A4346">
        <w:rPr>
          <w:rFonts w:ascii="Arial" w:eastAsia="Times New Roman" w:hAnsi="Arial" w:cs="Arial"/>
          <w:color w:val="000000" w:themeColor="text1"/>
          <w:sz w:val="24"/>
          <w:szCs w:val="24"/>
          <w:lang w:eastAsia="pl-PL"/>
        </w:rPr>
        <w:t xml:space="preserve">równych </w:t>
      </w:r>
      <w:r w:rsidR="008D69BA" w:rsidRPr="001E3184">
        <w:rPr>
          <w:rFonts w:ascii="Arial" w:eastAsia="Times New Roman" w:hAnsi="Arial" w:cs="Arial"/>
          <w:color w:val="000000" w:themeColor="text1"/>
          <w:sz w:val="24"/>
          <w:szCs w:val="24"/>
          <w:lang w:eastAsia="pl-PL"/>
        </w:rPr>
        <w:t>rat</w:t>
      </w:r>
      <w:r w:rsidR="000A4346">
        <w:rPr>
          <w:rFonts w:ascii="Arial" w:eastAsia="Times New Roman" w:hAnsi="Arial" w:cs="Arial"/>
          <w:color w:val="000000" w:themeColor="text1"/>
          <w:sz w:val="24"/>
          <w:szCs w:val="24"/>
          <w:lang w:eastAsia="pl-PL"/>
        </w:rPr>
        <w:t>ach</w:t>
      </w:r>
      <w:r w:rsidR="009461D4" w:rsidRPr="001E3184">
        <w:rPr>
          <w:rFonts w:ascii="Arial" w:eastAsia="Times New Roman" w:hAnsi="Arial" w:cs="Arial"/>
          <w:color w:val="000000" w:themeColor="text1"/>
          <w:sz w:val="24"/>
          <w:szCs w:val="24"/>
          <w:lang w:eastAsia="pl-PL"/>
        </w:rPr>
        <w:t xml:space="preserve"> </w:t>
      </w:r>
      <w:r w:rsidR="008D69BA" w:rsidRPr="001E3184">
        <w:rPr>
          <w:rFonts w:ascii="Arial" w:eastAsia="Times New Roman" w:hAnsi="Arial" w:cs="Arial"/>
          <w:color w:val="000000" w:themeColor="text1"/>
          <w:sz w:val="24"/>
          <w:szCs w:val="24"/>
          <w:lang w:eastAsia="pl-PL"/>
        </w:rPr>
        <w:t>płatnych na</w:t>
      </w:r>
      <w:r w:rsidR="00F24211" w:rsidRPr="001E3184">
        <w:rPr>
          <w:rFonts w:ascii="Arial" w:eastAsia="Times New Roman" w:hAnsi="Arial" w:cs="Arial"/>
          <w:color w:val="000000" w:themeColor="text1"/>
          <w:sz w:val="24"/>
          <w:szCs w:val="24"/>
          <w:lang w:eastAsia="pl-PL"/>
        </w:rPr>
        <w:t xml:space="preserve"> koniec każdego miesiąca na</w:t>
      </w:r>
      <w:r w:rsidR="008D69BA" w:rsidRPr="001E3184">
        <w:rPr>
          <w:rFonts w:ascii="Arial" w:eastAsia="Times New Roman" w:hAnsi="Arial" w:cs="Arial"/>
          <w:color w:val="000000" w:themeColor="text1"/>
          <w:sz w:val="24"/>
          <w:szCs w:val="24"/>
          <w:lang w:eastAsia="pl-PL"/>
        </w:rPr>
        <w:t xml:space="preserve"> podstawie faktur</w:t>
      </w:r>
      <w:r w:rsidR="00F24211" w:rsidRPr="001E3184">
        <w:rPr>
          <w:rFonts w:ascii="Arial" w:eastAsia="Times New Roman" w:hAnsi="Arial" w:cs="Arial"/>
          <w:color w:val="000000" w:themeColor="text1"/>
          <w:sz w:val="24"/>
          <w:szCs w:val="24"/>
          <w:lang w:eastAsia="pl-PL"/>
        </w:rPr>
        <w:t>y</w:t>
      </w:r>
      <w:r w:rsidR="008D69BA" w:rsidRPr="001E3184">
        <w:rPr>
          <w:rFonts w:ascii="Arial" w:eastAsia="Times New Roman" w:hAnsi="Arial" w:cs="Arial"/>
          <w:color w:val="000000" w:themeColor="text1"/>
          <w:sz w:val="24"/>
          <w:szCs w:val="24"/>
          <w:lang w:eastAsia="pl-PL"/>
        </w:rPr>
        <w:t xml:space="preserve"> VAT</w:t>
      </w:r>
      <w:r w:rsidR="00832F6F" w:rsidRPr="001E3184">
        <w:rPr>
          <w:rFonts w:ascii="Arial" w:eastAsia="Times New Roman" w:hAnsi="Arial" w:cs="Arial"/>
          <w:color w:val="000000" w:themeColor="text1"/>
          <w:sz w:val="24"/>
          <w:szCs w:val="24"/>
          <w:lang w:eastAsia="pl-PL"/>
        </w:rPr>
        <w:t xml:space="preserve"> wystawionej po dokonaniu odbioru końcowego prac</w:t>
      </w:r>
      <w:r w:rsidR="008D69BA" w:rsidRPr="001E3184">
        <w:rPr>
          <w:rFonts w:ascii="Arial" w:eastAsia="Times New Roman" w:hAnsi="Arial" w:cs="Arial"/>
          <w:color w:val="000000" w:themeColor="text1"/>
          <w:sz w:val="24"/>
          <w:szCs w:val="24"/>
          <w:lang w:eastAsia="pl-PL"/>
        </w:rPr>
        <w:t>. Zamawiający zastrzega sobie możliwość wcześniejszej spłaty wynagrodzenia bądź zmiany harmonogramu spłat na podstawie wspólnych uzgodnień stron umowy.</w:t>
      </w:r>
    </w:p>
    <w:p w14:paraId="57958DEC" w14:textId="5AB8F457" w:rsidR="001E3184" w:rsidRPr="001E3184" w:rsidRDefault="001E3184" w:rsidP="001E3184">
      <w:pPr>
        <w:pStyle w:val="Bezodstpw"/>
        <w:tabs>
          <w:tab w:val="left" w:pos="284"/>
        </w:tabs>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2. Harmonogram spłat:</w:t>
      </w:r>
    </w:p>
    <w:p w14:paraId="1F728D59" w14:textId="244D03B3" w:rsidR="001E3184" w:rsidRPr="000A4346" w:rsidRDefault="001E3184" w:rsidP="001E3184">
      <w:pPr>
        <w:pStyle w:val="Bezodstpw"/>
        <w:tabs>
          <w:tab w:val="left" w:pos="284"/>
        </w:tabs>
        <w:spacing w:line="276" w:lineRule="auto"/>
        <w:ind w:left="426" w:hanging="142"/>
        <w:jc w:val="both"/>
        <w:rPr>
          <w:rFonts w:ascii="Arial" w:eastAsia="Times New Roman" w:hAnsi="Arial" w:cs="Arial"/>
          <w:sz w:val="24"/>
          <w:szCs w:val="24"/>
          <w:lang w:eastAsia="pl-PL"/>
        </w:rPr>
      </w:pPr>
      <w:r w:rsidRPr="000A4346">
        <w:rPr>
          <w:rFonts w:ascii="Arial" w:eastAsia="Times New Roman" w:hAnsi="Arial" w:cs="Arial"/>
          <w:sz w:val="24"/>
          <w:szCs w:val="24"/>
          <w:lang w:eastAsia="pl-PL"/>
        </w:rPr>
        <w:t>1). Kwota ……………………. – do 30 września 202</w:t>
      </w:r>
      <w:r w:rsidR="00F25A2A" w:rsidRPr="000A4346">
        <w:rPr>
          <w:rFonts w:ascii="Arial" w:eastAsia="Times New Roman" w:hAnsi="Arial" w:cs="Arial"/>
          <w:sz w:val="24"/>
          <w:szCs w:val="24"/>
          <w:lang w:eastAsia="pl-PL"/>
        </w:rPr>
        <w:t>3</w:t>
      </w:r>
      <w:r w:rsidRPr="000A4346">
        <w:rPr>
          <w:rFonts w:ascii="Arial" w:eastAsia="Times New Roman" w:hAnsi="Arial" w:cs="Arial"/>
          <w:sz w:val="24"/>
          <w:szCs w:val="24"/>
          <w:lang w:eastAsia="pl-PL"/>
        </w:rPr>
        <w:t xml:space="preserve"> r.,</w:t>
      </w:r>
    </w:p>
    <w:p w14:paraId="4A174D4E" w14:textId="1B3FD1FC" w:rsidR="001E3184" w:rsidRPr="000A4346" w:rsidRDefault="000A4346" w:rsidP="001E3184">
      <w:pPr>
        <w:pStyle w:val="Bezodstpw"/>
        <w:tabs>
          <w:tab w:val="left" w:pos="284"/>
        </w:tabs>
        <w:spacing w:line="276" w:lineRule="auto"/>
        <w:ind w:left="426" w:hanging="142"/>
        <w:jc w:val="both"/>
        <w:rPr>
          <w:rFonts w:ascii="Arial" w:eastAsia="Times New Roman" w:hAnsi="Arial" w:cs="Arial"/>
          <w:sz w:val="24"/>
          <w:szCs w:val="24"/>
          <w:lang w:eastAsia="pl-PL"/>
        </w:rPr>
      </w:pPr>
      <w:r w:rsidRPr="000A4346">
        <w:rPr>
          <w:rFonts w:ascii="Arial" w:eastAsia="Times New Roman" w:hAnsi="Arial" w:cs="Arial"/>
          <w:sz w:val="24"/>
          <w:szCs w:val="24"/>
          <w:lang w:eastAsia="pl-PL"/>
        </w:rPr>
        <w:lastRenderedPageBreak/>
        <w:t>2</w:t>
      </w:r>
      <w:r w:rsidR="001E3184" w:rsidRPr="000A4346">
        <w:rPr>
          <w:rFonts w:ascii="Arial" w:eastAsia="Times New Roman" w:hAnsi="Arial" w:cs="Arial"/>
          <w:sz w:val="24"/>
          <w:szCs w:val="24"/>
          <w:lang w:eastAsia="pl-PL"/>
        </w:rPr>
        <w:t>). Kwota ……………………. – do 30 listopada 202</w:t>
      </w:r>
      <w:r w:rsidR="00F25A2A" w:rsidRPr="000A4346">
        <w:rPr>
          <w:rFonts w:ascii="Arial" w:eastAsia="Times New Roman" w:hAnsi="Arial" w:cs="Arial"/>
          <w:sz w:val="24"/>
          <w:szCs w:val="24"/>
          <w:lang w:eastAsia="pl-PL"/>
        </w:rPr>
        <w:t>3</w:t>
      </w:r>
      <w:r w:rsidR="001E3184" w:rsidRPr="000A4346">
        <w:rPr>
          <w:rFonts w:ascii="Arial" w:eastAsia="Times New Roman" w:hAnsi="Arial" w:cs="Arial"/>
          <w:sz w:val="24"/>
          <w:szCs w:val="24"/>
          <w:lang w:eastAsia="pl-PL"/>
        </w:rPr>
        <w:t xml:space="preserve"> r.,</w:t>
      </w:r>
    </w:p>
    <w:p w14:paraId="7AFD9455" w14:textId="4C115EFA" w:rsidR="001E3184" w:rsidRPr="000A4346" w:rsidRDefault="000A4346" w:rsidP="001E3184">
      <w:pPr>
        <w:pStyle w:val="Bezodstpw"/>
        <w:tabs>
          <w:tab w:val="left" w:pos="284"/>
        </w:tabs>
        <w:spacing w:line="276" w:lineRule="auto"/>
        <w:ind w:left="426" w:hanging="142"/>
        <w:jc w:val="both"/>
        <w:rPr>
          <w:rFonts w:ascii="Arial" w:eastAsia="Times New Roman" w:hAnsi="Arial" w:cs="Arial"/>
          <w:sz w:val="24"/>
          <w:szCs w:val="24"/>
          <w:lang w:eastAsia="pl-PL"/>
        </w:rPr>
      </w:pPr>
      <w:r w:rsidRPr="000A4346">
        <w:rPr>
          <w:rFonts w:ascii="Arial" w:eastAsia="Times New Roman" w:hAnsi="Arial" w:cs="Arial"/>
          <w:sz w:val="24"/>
          <w:szCs w:val="24"/>
          <w:lang w:eastAsia="pl-PL"/>
        </w:rPr>
        <w:t>3</w:t>
      </w:r>
      <w:r w:rsidR="001E3184" w:rsidRPr="000A4346">
        <w:rPr>
          <w:rFonts w:ascii="Arial" w:eastAsia="Times New Roman" w:hAnsi="Arial" w:cs="Arial"/>
          <w:sz w:val="24"/>
          <w:szCs w:val="24"/>
          <w:lang w:eastAsia="pl-PL"/>
        </w:rPr>
        <w:t>). Kwota ……………………. – do 31 grudnia 202</w:t>
      </w:r>
      <w:r w:rsidR="00F25A2A" w:rsidRPr="000A4346">
        <w:rPr>
          <w:rFonts w:ascii="Arial" w:eastAsia="Times New Roman" w:hAnsi="Arial" w:cs="Arial"/>
          <w:sz w:val="24"/>
          <w:szCs w:val="24"/>
          <w:lang w:eastAsia="pl-PL"/>
        </w:rPr>
        <w:t>3</w:t>
      </w:r>
      <w:r w:rsidR="001E3184" w:rsidRPr="000A4346">
        <w:rPr>
          <w:rFonts w:ascii="Arial" w:eastAsia="Times New Roman" w:hAnsi="Arial" w:cs="Arial"/>
          <w:sz w:val="24"/>
          <w:szCs w:val="24"/>
          <w:lang w:eastAsia="pl-PL"/>
        </w:rPr>
        <w:t xml:space="preserve"> r.</w:t>
      </w:r>
    </w:p>
    <w:p w14:paraId="72F4FAC0" w14:textId="1E53B4EF" w:rsidR="00044964" w:rsidRPr="001E3184" w:rsidRDefault="001E3184" w:rsidP="005D3779">
      <w:pPr>
        <w:pStyle w:val="Bezodstpw"/>
        <w:tabs>
          <w:tab w:val="left" w:pos="284"/>
        </w:tabs>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3</w:t>
      </w:r>
      <w:r w:rsidR="00044964" w:rsidRPr="001E3184">
        <w:rPr>
          <w:rFonts w:ascii="Arial" w:eastAsia="Times New Roman" w:hAnsi="Arial" w:cs="Arial"/>
          <w:color w:val="000000" w:themeColor="text1"/>
          <w:sz w:val="24"/>
          <w:szCs w:val="24"/>
          <w:lang w:eastAsia="pl-PL"/>
        </w:rPr>
        <w:t>.</w:t>
      </w:r>
      <w:r w:rsidR="00044964" w:rsidRPr="001E3184">
        <w:rPr>
          <w:rFonts w:ascii="Arial" w:eastAsia="Times New Roman" w:hAnsi="Arial" w:cs="Arial"/>
          <w:color w:val="000000" w:themeColor="text1"/>
          <w:sz w:val="24"/>
          <w:szCs w:val="24"/>
          <w:lang w:eastAsia="pl-PL"/>
        </w:rPr>
        <w:tab/>
        <w:t>Podstaw</w:t>
      </w:r>
      <w:r w:rsidR="009461D4" w:rsidRPr="001E3184">
        <w:rPr>
          <w:rFonts w:ascii="Arial" w:eastAsia="Times New Roman" w:hAnsi="Arial" w:cs="Arial"/>
          <w:color w:val="000000" w:themeColor="text1"/>
          <w:sz w:val="24"/>
          <w:szCs w:val="24"/>
          <w:lang w:eastAsia="pl-PL"/>
        </w:rPr>
        <w:t>ę</w:t>
      </w:r>
      <w:r w:rsidR="00044964" w:rsidRPr="001E3184">
        <w:rPr>
          <w:rFonts w:ascii="Arial" w:eastAsia="Times New Roman" w:hAnsi="Arial" w:cs="Arial"/>
          <w:color w:val="000000" w:themeColor="text1"/>
          <w:sz w:val="24"/>
          <w:szCs w:val="24"/>
          <w:lang w:eastAsia="pl-PL"/>
        </w:rPr>
        <w:t xml:space="preserve"> do wystawienia</w:t>
      </w:r>
      <w:r w:rsidR="009461D4" w:rsidRPr="001E3184">
        <w:rPr>
          <w:rFonts w:ascii="Arial" w:eastAsia="Times New Roman" w:hAnsi="Arial" w:cs="Arial"/>
          <w:color w:val="000000" w:themeColor="text1"/>
          <w:sz w:val="24"/>
          <w:szCs w:val="24"/>
          <w:lang w:eastAsia="pl-PL"/>
        </w:rPr>
        <w:t xml:space="preserve"> </w:t>
      </w:r>
      <w:r w:rsidR="00044964" w:rsidRPr="001E3184">
        <w:rPr>
          <w:rFonts w:ascii="Arial" w:eastAsia="Times New Roman" w:hAnsi="Arial" w:cs="Arial"/>
          <w:color w:val="000000" w:themeColor="text1"/>
          <w:sz w:val="24"/>
          <w:szCs w:val="24"/>
          <w:lang w:eastAsia="pl-PL"/>
        </w:rPr>
        <w:t xml:space="preserve">faktury </w:t>
      </w:r>
      <w:r w:rsidR="006A12D7" w:rsidRPr="001E3184">
        <w:rPr>
          <w:rFonts w:ascii="Arial" w:eastAsia="Times New Roman" w:hAnsi="Arial" w:cs="Arial"/>
          <w:color w:val="000000" w:themeColor="text1"/>
          <w:sz w:val="24"/>
          <w:szCs w:val="24"/>
          <w:lang w:eastAsia="pl-PL"/>
        </w:rPr>
        <w:t xml:space="preserve">stanowić będzie podpisany bez </w:t>
      </w:r>
      <w:r w:rsidR="00044964" w:rsidRPr="001E3184">
        <w:rPr>
          <w:rFonts w:ascii="Arial" w:eastAsia="Times New Roman" w:hAnsi="Arial" w:cs="Arial"/>
          <w:color w:val="000000" w:themeColor="text1"/>
          <w:sz w:val="24"/>
          <w:szCs w:val="24"/>
          <w:lang w:eastAsia="pl-PL"/>
        </w:rPr>
        <w:t>zastrzeżeń przez przedstawicieli obu stron protokół odb</w:t>
      </w:r>
      <w:r w:rsidR="006A12D7" w:rsidRPr="001E3184">
        <w:rPr>
          <w:rFonts w:ascii="Arial" w:eastAsia="Times New Roman" w:hAnsi="Arial" w:cs="Arial"/>
          <w:color w:val="000000" w:themeColor="text1"/>
          <w:sz w:val="24"/>
          <w:szCs w:val="24"/>
          <w:lang w:eastAsia="pl-PL"/>
        </w:rPr>
        <w:t xml:space="preserve">ioru robót będących przedmiotem </w:t>
      </w:r>
      <w:r w:rsidR="00044964" w:rsidRPr="001E3184">
        <w:rPr>
          <w:rFonts w:ascii="Arial" w:eastAsia="Times New Roman" w:hAnsi="Arial" w:cs="Arial"/>
          <w:color w:val="000000" w:themeColor="text1"/>
          <w:sz w:val="24"/>
          <w:szCs w:val="24"/>
          <w:lang w:eastAsia="pl-PL"/>
        </w:rPr>
        <w:t>umowy.</w:t>
      </w:r>
    </w:p>
    <w:p w14:paraId="500ACE75" w14:textId="757E2ED3" w:rsidR="00C60351" w:rsidRPr="00044964" w:rsidRDefault="00C60351" w:rsidP="005D3779">
      <w:pPr>
        <w:pStyle w:val="Bezodstpw"/>
        <w:spacing w:line="276" w:lineRule="auto"/>
        <w:jc w:val="both"/>
        <w:rPr>
          <w:rFonts w:ascii="Arial" w:eastAsia="Times New Roman" w:hAnsi="Arial" w:cs="Arial"/>
          <w:sz w:val="24"/>
          <w:szCs w:val="24"/>
          <w:lang w:eastAsia="pl-PL"/>
        </w:rPr>
      </w:pPr>
    </w:p>
    <w:p w14:paraId="499F45C1"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§7</w:t>
      </w:r>
    </w:p>
    <w:p w14:paraId="7E43E27D"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Odbiory</w:t>
      </w:r>
    </w:p>
    <w:p w14:paraId="0D54CC66"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Odbiór wykonanych prac stwierdzony zostanie protokółem podpisanym przez</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przedstawicieli Wykonawcy i Zamawiającego.</w:t>
      </w:r>
    </w:p>
    <w:p w14:paraId="0932299E"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Gotowość do odbioru zostanie zgłoszona pisemnie p</w:t>
      </w:r>
      <w:r w:rsidR="00C60351">
        <w:rPr>
          <w:rFonts w:ascii="Arial" w:eastAsia="Times New Roman" w:hAnsi="Arial" w:cs="Arial"/>
          <w:sz w:val="24"/>
          <w:szCs w:val="24"/>
          <w:lang w:eastAsia="pl-PL"/>
        </w:rPr>
        <w:t xml:space="preserve">rzez Wykonawcę w terminie minimum 5 dni </w:t>
      </w:r>
      <w:r w:rsidRPr="00044964">
        <w:rPr>
          <w:rFonts w:ascii="Arial" w:eastAsia="Times New Roman" w:hAnsi="Arial" w:cs="Arial"/>
          <w:sz w:val="24"/>
          <w:szCs w:val="24"/>
          <w:lang w:eastAsia="pl-PL"/>
        </w:rPr>
        <w:t>przed planowanym odbiorem.</w:t>
      </w:r>
    </w:p>
    <w:p w14:paraId="64734D97" w14:textId="77777777" w:rsidR="00C60351" w:rsidRDefault="00C60351" w:rsidP="005D3779">
      <w:pPr>
        <w:pStyle w:val="Bezodstpw"/>
        <w:spacing w:line="276" w:lineRule="auto"/>
        <w:jc w:val="both"/>
        <w:rPr>
          <w:rFonts w:ascii="Arial" w:eastAsia="Times New Roman" w:hAnsi="Arial" w:cs="Arial"/>
          <w:sz w:val="24"/>
          <w:szCs w:val="24"/>
          <w:lang w:eastAsia="pl-PL"/>
        </w:rPr>
      </w:pPr>
    </w:p>
    <w:p w14:paraId="367486BA"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§8</w:t>
      </w:r>
    </w:p>
    <w:p w14:paraId="2F61647D"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Gwarancje</w:t>
      </w:r>
    </w:p>
    <w:p w14:paraId="5A442194" w14:textId="0C48EBFC" w:rsidR="001262C1" w:rsidRPr="001D2206" w:rsidRDefault="00044964" w:rsidP="001D2206">
      <w:pPr>
        <w:tabs>
          <w:tab w:val="decimal" w:pos="284"/>
          <w:tab w:val="decimal" w:pos="864"/>
        </w:tabs>
        <w:spacing w:after="0"/>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001D2206">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Wykonawca udziela Zamawiającemu gwarancji dobrego wykonania swoich zobowiązań umownych na okres</w:t>
      </w:r>
      <w:r w:rsidR="001262C1">
        <w:rPr>
          <w:rFonts w:ascii="Arial" w:eastAsia="Times New Roman" w:hAnsi="Arial" w:cs="Arial"/>
          <w:sz w:val="24"/>
          <w:szCs w:val="24"/>
          <w:lang w:eastAsia="pl-PL"/>
        </w:rPr>
        <w:t>:</w:t>
      </w:r>
      <w:r w:rsidR="000A4346">
        <w:rPr>
          <w:rFonts w:ascii="Arial" w:eastAsia="Times New Roman" w:hAnsi="Arial" w:cs="Arial"/>
          <w:sz w:val="24"/>
          <w:szCs w:val="24"/>
          <w:lang w:eastAsia="pl-PL"/>
        </w:rPr>
        <w:t xml:space="preserve"> </w:t>
      </w:r>
      <w:r w:rsidR="001262C1">
        <w:rPr>
          <w:rFonts w:ascii="Arial" w:hAnsi="Arial" w:cs="Arial"/>
          <w:color w:val="000000"/>
          <w:spacing w:val="-4"/>
          <w:sz w:val="24"/>
          <w:szCs w:val="24"/>
        </w:rPr>
        <w:t>………..</w:t>
      </w:r>
      <w:r w:rsidR="001262C1" w:rsidRPr="00CD3286">
        <w:rPr>
          <w:rFonts w:ascii="Arial" w:hAnsi="Arial" w:cs="Arial"/>
          <w:color w:val="000000"/>
          <w:spacing w:val="-4"/>
          <w:sz w:val="24"/>
          <w:szCs w:val="24"/>
        </w:rPr>
        <w:t xml:space="preserve"> miesięcy</w:t>
      </w:r>
      <w:r w:rsidR="000A4346">
        <w:rPr>
          <w:rFonts w:ascii="Arial" w:hAnsi="Arial" w:cs="Arial"/>
          <w:color w:val="000000"/>
          <w:spacing w:val="-4"/>
          <w:sz w:val="24"/>
          <w:szCs w:val="24"/>
        </w:rPr>
        <w:t>.</w:t>
      </w:r>
    </w:p>
    <w:p w14:paraId="76942B07" w14:textId="77777777" w:rsidR="00044964" w:rsidRPr="00044964" w:rsidRDefault="00044964" w:rsidP="001262C1">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licząc od daty </w:t>
      </w:r>
      <w:r w:rsidR="001262C1" w:rsidRPr="00044964">
        <w:rPr>
          <w:rFonts w:ascii="Arial" w:eastAsia="Times New Roman" w:hAnsi="Arial" w:cs="Arial"/>
          <w:sz w:val="24"/>
          <w:szCs w:val="24"/>
          <w:lang w:eastAsia="pl-PL"/>
        </w:rPr>
        <w:t>p</w:t>
      </w:r>
      <w:r w:rsidR="001262C1">
        <w:rPr>
          <w:rFonts w:ascii="Arial" w:eastAsia="Times New Roman" w:hAnsi="Arial" w:cs="Arial"/>
          <w:sz w:val="24"/>
          <w:szCs w:val="24"/>
          <w:lang w:eastAsia="pl-PL"/>
        </w:rPr>
        <w:t>odpisania przez Zamawiającego</w:t>
      </w:r>
      <w:r w:rsidRPr="00044964">
        <w:rPr>
          <w:rFonts w:ascii="Arial" w:eastAsia="Times New Roman" w:hAnsi="Arial" w:cs="Arial"/>
          <w:sz w:val="24"/>
          <w:szCs w:val="24"/>
          <w:lang w:eastAsia="pl-PL"/>
        </w:rPr>
        <w:t xml:space="preserve"> odbioru końcowego.</w:t>
      </w:r>
    </w:p>
    <w:p w14:paraId="2D439BDD" w14:textId="77777777" w:rsidR="00044964" w:rsidRPr="00044964" w:rsidRDefault="00044964" w:rsidP="001262C1">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Wykonawca gwarantuje, że wykonane pra</w:t>
      </w:r>
      <w:r w:rsidR="00C60351">
        <w:rPr>
          <w:rFonts w:ascii="Arial" w:eastAsia="Times New Roman" w:hAnsi="Arial" w:cs="Arial"/>
          <w:sz w:val="24"/>
          <w:szCs w:val="24"/>
          <w:lang w:eastAsia="pl-PL"/>
        </w:rPr>
        <w:t xml:space="preserve">ce nie będą miały ukrytych wad </w:t>
      </w:r>
      <w:r w:rsidRPr="00044964">
        <w:rPr>
          <w:rFonts w:ascii="Arial" w:eastAsia="Times New Roman" w:hAnsi="Arial" w:cs="Arial"/>
          <w:sz w:val="24"/>
          <w:szCs w:val="24"/>
          <w:lang w:eastAsia="pl-PL"/>
        </w:rPr>
        <w:t>wykonawczych spowodowanych zastosowaniem niewłaściwych materiałów bądź zastosowaniem niewłaściwych technologii produkcji, czy niedbalstwa.</w:t>
      </w:r>
    </w:p>
    <w:p w14:paraId="15BF427B" w14:textId="77777777" w:rsidR="00044964" w:rsidRPr="00044964" w:rsidRDefault="00044964" w:rsidP="001262C1">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Pr="00044964">
        <w:rPr>
          <w:rFonts w:ascii="Arial" w:eastAsia="Times New Roman" w:hAnsi="Arial" w:cs="Arial"/>
          <w:sz w:val="24"/>
          <w:szCs w:val="24"/>
          <w:lang w:eastAsia="pl-PL"/>
        </w:rPr>
        <w:tab/>
        <w:t>Wykonawca nie odpowiada za uszkodzenia i usterki powstałe w wyniku niewłaściwej, eksploatacji urządzeń.</w:t>
      </w:r>
    </w:p>
    <w:p w14:paraId="65663050"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4</w:t>
      </w:r>
      <w:r w:rsidR="00C60351">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Wykonawca zobowiązuje się do usunięcia usterek i naprawy na własny koszt uszkodzeń powstałych z jego winy, w najkrótszym możliwym czasie:</w:t>
      </w:r>
    </w:p>
    <w:p w14:paraId="1C585FC8"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t>
      </w:r>
      <w:r w:rsidRPr="00044964">
        <w:rPr>
          <w:rFonts w:ascii="Arial" w:eastAsia="Times New Roman" w:hAnsi="Arial" w:cs="Arial"/>
          <w:sz w:val="24"/>
          <w:szCs w:val="24"/>
          <w:lang w:eastAsia="pl-PL"/>
        </w:rPr>
        <w:tab/>
        <w:t xml:space="preserve">w terminie </w:t>
      </w:r>
      <w:r w:rsidR="00C60351">
        <w:rPr>
          <w:rFonts w:ascii="Arial" w:eastAsia="Times New Roman" w:hAnsi="Arial" w:cs="Arial"/>
          <w:sz w:val="24"/>
          <w:szCs w:val="24"/>
          <w:lang w:eastAsia="pl-PL"/>
        </w:rPr>
        <w:t>36 godzin</w:t>
      </w:r>
      <w:r w:rsidRPr="00044964">
        <w:rPr>
          <w:rFonts w:ascii="Arial" w:eastAsia="Times New Roman" w:hAnsi="Arial" w:cs="Arial"/>
          <w:sz w:val="24"/>
          <w:szCs w:val="24"/>
          <w:lang w:eastAsia="pl-PL"/>
        </w:rPr>
        <w:t>,</w:t>
      </w:r>
    </w:p>
    <w:p w14:paraId="055F32A8"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t>
      </w:r>
      <w:r w:rsidRPr="00044964">
        <w:rPr>
          <w:rFonts w:ascii="Arial" w:eastAsia="Times New Roman" w:hAnsi="Arial" w:cs="Arial"/>
          <w:sz w:val="24"/>
          <w:szCs w:val="24"/>
          <w:lang w:eastAsia="pl-PL"/>
        </w:rPr>
        <w:tab/>
        <w:t>w terminie określonym komisyjnie, przy udziale stron, jeżeli naprawa w czasie</w:t>
      </w:r>
    </w:p>
    <w:p w14:paraId="302716F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wyżej określonym nie będzie możliwa.</w:t>
      </w:r>
    </w:p>
    <w:p w14:paraId="66A8196E" w14:textId="77777777" w:rsidR="00044964" w:rsidRPr="00044964" w:rsidRDefault="00044964" w:rsidP="00964B37">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5.</w:t>
      </w:r>
      <w:r w:rsidRPr="00044964">
        <w:rPr>
          <w:rFonts w:ascii="Arial" w:eastAsia="Times New Roman" w:hAnsi="Arial" w:cs="Arial"/>
          <w:sz w:val="24"/>
          <w:szCs w:val="24"/>
          <w:lang w:eastAsia="pl-PL"/>
        </w:rPr>
        <w:tab/>
        <w:t>Jeżeli Wykonawca będzie opóźniał usunięcie wad bez uzasadnionej przyczyny, Zamawiający ma prawo do wykonania naprawy we własnym zakresie, na koszt Wykonawcy.</w:t>
      </w:r>
    </w:p>
    <w:p w14:paraId="0C57A800" w14:textId="3AC36227" w:rsidR="00914B6A" w:rsidRDefault="00914B6A" w:rsidP="001A49CC">
      <w:pPr>
        <w:suppressAutoHyphens/>
        <w:spacing w:after="0" w:line="240" w:lineRule="auto"/>
        <w:jc w:val="center"/>
        <w:rPr>
          <w:rFonts w:ascii="Arial" w:eastAsia="Times New Roman" w:hAnsi="Arial" w:cs="Arial"/>
          <w:sz w:val="24"/>
          <w:szCs w:val="24"/>
          <w:lang w:eastAsia="pl-PL"/>
        </w:rPr>
      </w:pPr>
      <w:bookmarkStart w:id="8" w:name="_Hlk96940437"/>
    </w:p>
    <w:p w14:paraId="749941D0" w14:textId="77777777" w:rsidR="00F25A2A" w:rsidRDefault="00F25A2A" w:rsidP="001A49CC">
      <w:pPr>
        <w:suppressAutoHyphens/>
        <w:spacing w:after="0" w:line="240" w:lineRule="auto"/>
        <w:jc w:val="center"/>
        <w:rPr>
          <w:rFonts w:ascii="Arial" w:eastAsia="NSimSun" w:hAnsi="Arial" w:cs="Arial"/>
          <w:b/>
          <w:kern w:val="1"/>
          <w:sz w:val="24"/>
          <w:szCs w:val="24"/>
          <w:lang w:eastAsia="hi-IN" w:bidi="hi-IN"/>
        </w:rPr>
      </w:pPr>
    </w:p>
    <w:p w14:paraId="61A89C1F" w14:textId="6B9D4B1E" w:rsidR="001A49CC" w:rsidRPr="001A49CC" w:rsidRDefault="001A49CC" w:rsidP="001A49CC">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t>§ 9</w:t>
      </w:r>
    </w:p>
    <w:p w14:paraId="2B39ACFD" w14:textId="0610C8A5" w:rsidR="001A49CC" w:rsidRPr="001A49CC" w:rsidRDefault="001A49CC" w:rsidP="00132E6B">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t>Podwykonawcy</w:t>
      </w:r>
    </w:p>
    <w:p w14:paraId="5EAE20A7" w14:textId="77777777" w:rsidR="001A49CC" w:rsidRPr="001A49CC" w:rsidRDefault="001A49CC" w:rsidP="001A49CC">
      <w:pPr>
        <w:numPr>
          <w:ilvl w:val="0"/>
          <w:numId w:val="26"/>
        </w:numPr>
        <w:tabs>
          <w:tab w:val="num" w:pos="284"/>
        </w:tabs>
        <w:suppressAutoHyphens/>
        <w:spacing w:after="0" w:line="240" w:lineRule="auto"/>
        <w:ind w:left="0" w:firstLine="0"/>
        <w:jc w:val="both"/>
        <w:rPr>
          <w:rFonts w:ascii="Arial" w:eastAsia="NSimSun" w:hAnsi="Arial" w:cs="Arial"/>
          <w:kern w:val="1"/>
          <w:sz w:val="24"/>
          <w:szCs w:val="24"/>
          <w:lang w:eastAsia="hi-IN" w:bidi="hi-IN"/>
        </w:rPr>
      </w:pPr>
      <w:r w:rsidRPr="001A49CC">
        <w:rPr>
          <w:rFonts w:ascii="Arial" w:eastAsia="NSimSun" w:hAnsi="Arial" w:cs="Arial"/>
          <w:kern w:val="1"/>
          <w:sz w:val="24"/>
          <w:szCs w:val="24"/>
          <w:lang w:eastAsia="hi-IN" w:bidi="hi-IN"/>
        </w:rPr>
        <w:t>Wykonawca uprawniony jest do powierzenia wykonania części Robót Podwykonawcom, pod warunkiem, że będą oni posiadać uprawnienia i doświadczenie niezbędne do realizacji przedmiotu Umowy.</w:t>
      </w:r>
    </w:p>
    <w:p w14:paraId="5DCFB1FF" w14:textId="4C233C93" w:rsidR="001A49CC" w:rsidRPr="001A49CC" w:rsidRDefault="001A49CC" w:rsidP="001A49CC">
      <w:pPr>
        <w:numPr>
          <w:ilvl w:val="0"/>
          <w:numId w:val="26"/>
        </w:numPr>
        <w:tabs>
          <w:tab w:val="clear" w:pos="720"/>
          <w:tab w:val="num" w:pos="0"/>
          <w:tab w:val="num" w:pos="284"/>
        </w:tabs>
        <w:suppressAutoHyphens/>
        <w:spacing w:after="0" w:line="240" w:lineRule="auto"/>
        <w:ind w:left="0" w:firstLine="0"/>
        <w:jc w:val="both"/>
        <w:rPr>
          <w:rFonts w:ascii="Arial" w:eastAsia="NSimSun" w:hAnsi="Arial" w:cs="Arial"/>
          <w:kern w:val="1"/>
          <w:sz w:val="24"/>
          <w:szCs w:val="24"/>
          <w:lang w:eastAsia="hi-IN" w:bidi="hi-IN"/>
        </w:rPr>
      </w:pPr>
      <w:r w:rsidRPr="001A49CC">
        <w:rPr>
          <w:rFonts w:ascii="Arial" w:eastAsia="NSimSun" w:hAnsi="Arial" w:cs="Arial"/>
          <w:kern w:val="1"/>
          <w:sz w:val="24"/>
          <w:szCs w:val="24"/>
          <w:lang w:eastAsia="hi-IN" w:bidi="hi-IN"/>
        </w:rPr>
        <w:t>Wykonawca zobowiązuje się do uzyskania pisemnej, pod rygorem nieważności, zgody Zamawiającego na każdorazowe zatrudnienie Podwykonawców, po uprzednim przedstawieniu projektu umowy z Podwykonawcą.</w:t>
      </w:r>
    </w:p>
    <w:p w14:paraId="1253FB8C" w14:textId="3AE5D64B" w:rsidR="00914B6A" w:rsidRDefault="00914B6A" w:rsidP="00F25A2A">
      <w:pPr>
        <w:suppressAutoHyphens/>
        <w:spacing w:after="0" w:line="240" w:lineRule="auto"/>
        <w:rPr>
          <w:rFonts w:ascii="Arial" w:eastAsia="NSimSun" w:hAnsi="Arial" w:cs="Arial"/>
          <w:b/>
          <w:kern w:val="1"/>
          <w:sz w:val="24"/>
          <w:szCs w:val="24"/>
          <w:lang w:eastAsia="hi-IN" w:bidi="hi-IN"/>
        </w:rPr>
      </w:pPr>
    </w:p>
    <w:p w14:paraId="1E5ACA13" w14:textId="77777777" w:rsidR="00914B6A" w:rsidRPr="001A49CC" w:rsidRDefault="00914B6A" w:rsidP="001A49CC">
      <w:pPr>
        <w:suppressAutoHyphens/>
        <w:spacing w:after="0" w:line="240" w:lineRule="auto"/>
        <w:jc w:val="center"/>
        <w:rPr>
          <w:rFonts w:ascii="Arial" w:eastAsia="NSimSun" w:hAnsi="Arial" w:cs="Arial"/>
          <w:b/>
          <w:kern w:val="1"/>
          <w:sz w:val="24"/>
          <w:szCs w:val="24"/>
          <w:lang w:eastAsia="hi-IN" w:bidi="hi-IN"/>
        </w:rPr>
      </w:pPr>
    </w:p>
    <w:p w14:paraId="3B4B8E26" w14:textId="3573DA4C" w:rsidR="001A49CC" w:rsidRPr="001A49CC" w:rsidRDefault="001A49CC" w:rsidP="001A49CC">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t xml:space="preserve">§ 10 </w:t>
      </w:r>
    </w:p>
    <w:p w14:paraId="217F7851" w14:textId="4CEE235A" w:rsidR="001A49CC" w:rsidRPr="001A49CC" w:rsidRDefault="001A49CC" w:rsidP="00132E6B">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t>Ubezpieczenie</w:t>
      </w:r>
    </w:p>
    <w:p w14:paraId="32378395" w14:textId="03D06809" w:rsidR="001A49CC" w:rsidRPr="001A49CC" w:rsidRDefault="001A49CC" w:rsidP="001A49CC">
      <w:pPr>
        <w:suppressAutoHyphens/>
        <w:spacing w:after="0" w:line="240" w:lineRule="auto"/>
        <w:jc w:val="both"/>
        <w:rPr>
          <w:rFonts w:ascii="Arial" w:eastAsia="NSimSun" w:hAnsi="Arial" w:cs="Arial"/>
          <w:kern w:val="1"/>
          <w:sz w:val="24"/>
          <w:szCs w:val="24"/>
          <w:lang w:eastAsia="hi-IN" w:bidi="hi-IN"/>
        </w:rPr>
      </w:pPr>
      <w:r w:rsidRPr="001A49CC">
        <w:rPr>
          <w:rFonts w:ascii="Arial" w:eastAsia="NSimSun" w:hAnsi="Arial" w:cs="Arial"/>
          <w:kern w:val="1"/>
          <w:sz w:val="24"/>
          <w:szCs w:val="24"/>
          <w:lang w:eastAsia="hi-IN" w:bidi="hi-IN"/>
        </w:rPr>
        <w:t xml:space="preserve">W okresie wykonywania Umowy Wykonawca zobowiązany jest posiadać ubezpieczenie od odpowiedzialności cywilnej od </w:t>
      </w:r>
      <w:proofErr w:type="spellStart"/>
      <w:r w:rsidRPr="001A49CC">
        <w:rPr>
          <w:rFonts w:ascii="Arial" w:eastAsia="NSimSun" w:hAnsi="Arial" w:cs="Arial"/>
          <w:kern w:val="1"/>
          <w:sz w:val="24"/>
          <w:szCs w:val="24"/>
          <w:lang w:eastAsia="hi-IN" w:bidi="hi-IN"/>
        </w:rPr>
        <w:t>ryzyk</w:t>
      </w:r>
      <w:proofErr w:type="spellEnd"/>
      <w:r w:rsidRPr="001A49CC">
        <w:rPr>
          <w:rFonts w:ascii="Arial" w:eastAsia="NSimSun" w:hAnsi="Arial" w:cs="Arial"/>
          <w:kern w:val="1"/>
          <w:sz w:val="24"/>
          <w:szCs w:val="24"/>
          <w:lang w:eastAsia="hi-IN" w:bidi="hi-IN"/>
        </w:rPr>
        <w:t xml:space="preserve"> związanych z realizacją Umowy do kwoty </w:t>
      </w:r>
      <w:r>
        <w:rPr>
          <w:rFonts w:ascii="Arial" w:eastAsia="NSimSun" w:hAnsi="Arial" w:cs="Arial"/>
          <w:kern w:val="1"/>
          <w:sz w:val="24"/>
          <w:szCs w:val="24"/>
          <w:lang w:eastAsia="hi-IN" w:bidi="hi-IN"/>
        </w:rPr>
        <w:t>3</w:t>
      </w:r>
      <w:r w:rsidRPr="001A49CC">
        <w:rPr>
          <w:rFonts w:ascii="Arial" w:eastAsia="NSimSun" w:hAnsi="Arial" w:cs="Arial"/>
          <w:kern w:val="1"/>
          <w:sz w:val="24"/>
          <w:szCs w:val="24"/>
          <w:lang w:eastAsia="hi-IN" w:bidi="hi-IN"/>
        </w:rPr>
        <w:t>00 000,00 zł oraz ubezpieczenie od następstw nieszczęśliwych wypadków do kwoty 200 000,00 zł.</w:t>
      </w:r>
    </w:p>
    <w:bookmarkEnd w:id="8"/>
    <w:p w14:paraId="32F9D816" w14:textId="77777777" w:rsidR="00C60351" w:rsidRDefault="00C60351" w:rsidP="005D3779">
      <w:pPr>
        <w:pStyle w:val="Bezodstpw"/>
        <w:spacing w:line="276" w:lineRule="auto"/>
        <w:jc w:val="both"/>
        <w:rPr>
          <w:rFonts w:ascii="Arial" w:eastAsia="Times New Roman" w:hAnsi="Arial" w:cs="Arial"/>
          <w:sz w:val="24"/>
          <w:szCs w:val="24"/>
          <w:lang w:eastAsia="pl-PL"/>
        </w:rPr>
      </w:pPr>
    </w:p>
    <w:p w14:paraId="35E389D4" w14:textId="30E472F4"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w:t>
      </w:r>
      <w:r w:rsidR="00EB438B">
        <w:rPr>
          <w:rFonts w:ascii="Arial" w:eastAsia="Times New Roman" w:hAnsi="Arial" w:cs="Arial"/>
          <w:b/>
          <w:sz w:val="24"/>
          <w:szCs w:val="24"/>
          <w:lang w:eastAsia="pl-PL"/>
        </w:rPr>
        <w:t>11</w:t>
      </w:r>
    </w:p>
    <w:p w14:paraId="752B4894"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Kary umowne</w:t>
      </w:r>
    </w:p>
    <w:p w14:paraId="188C494F"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Zamawiający ma prawo naliczyć Wykonawcy następujące kary umowne:</w:t>
      </w:r>
    </w:p>
    <w:p w14:paraId="58E512C5" w14:textId="1D0DA9E5"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a)</w:t>
      </w:r>
      <w:r w:rsidRPr="00044964">
        <w:rPr>
          <w:rFonts w:ascii="Arial" w:eastAsia="Times New Roman" w:hAnsi="Arial" w:cs="Arial"/>
          <w:sz w:val="24"/>
          <w:szCs w:val="24"/>
          <w:lang w:eastAsia="pl-PL"/>
        </w:rPr>
        <w:tab/>
        <w:t>kara w wysokości 10% wartości netto przedmiotu umowy, gdy Zamawiający odstąpi od umowy, z powodu okoliczności za które odpowiada Wykonawca</w:t>
      </w:r>
      <w:r w:rsidR="00C60351">
        <w:rPr>
          <w:rFonts w:ascii="Arial" w:eastAsia="Times New Roman" w:hAnsi="Arial" w:cs="Arial"/>
          <w:sz w:val="24"/>
          <w:szCs w:val="24"/>
          <w:lang w:eastAsia="pl-PL"/>
        </w:rPr>
        <w:t>,</w:t>
      </w:r>
    </w:p>
    <w:p w14:paraId="670DFCCF" w14:textId="303B6CE4"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b)</w:t>
      </w:r>
      <w:r w:rsidRPr="00044964">
        <w:rPr>
          <w:rFonts w:ascii="Arial" w:eastAsia="Times New Roman" w:hAnsi="Arial" w:cs="Arial"/>
          <w:sz w:val="24"/>
          <w:szCs w:val="24"/>
          <w:lang w:eastAsia="pl-PL"/>
        </w:rPr>
        <w:tab/>
        <w:t>kara w wysokości 10% wartości netto przedmiotu umowy, za odstąpienie od umowy przez Wykonawcę, z powodu okoliczności za które nie odpowiada Zamawiający.</w:t>
      </w:r>
    </w:p>
    <w:p w14:paraId="1EA88AF6" w14:textId="7BD07E0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c)</w:t>
      </w:r>
      <w:r w:rsidRPr="00044964">
        <w:rPr>
          <w:rFonts w:ascii="Arial" w:eastAsia="Times New Roman" w:hAnsi="Arial" w:cs="Arial"/>
          <w:sz w:val="24"/>
          <w:szCs w:val="24"/>
          <w:lang w:eastAsia="pl-PL"/>
        </w:rPr>
        <w:tab/>
        <w:t xml:space="preserve">za nieterminowe wykonanie przedmiotu umowy, kara w wysokości 0,1% uzgodnionej ceny netto za każdy dzień zwłoki, lecz nie więcej niż </w:t>
      </w:r>
      <w:r w:rsidR="00EB438B">
        <w:rPr>
          <w:rFonts w:ascii="Arial" w:eastAsia="Times New Roman" w:hAnsi="Arial" w:cs="Arial"/>
          <w:sz w:val="24"/>
          <w:szCs w:val="24"/>
          <w:lang w:eastAsia="pl-PL"/>
        </w:rPr>
        <w:t>2</w:t>
      </w:r>
      <w:r w:rsidRPr="00044964">
        <w:rPr>
          <w:rFonts w:ascii="Arial" w:eastAsia="Times New Roman" w:hAnsi="Arial" w:cs="Arial"/>
          <w:sz w:val="24"/>
          <w:szCs w:val="24"/>
          <w:lang w:eastAsia="pl-PL"/>
        </w:rPr>
        <w:t>0% wartości przedmiotu umowy.</w:t>
      </w:r>
    </w:p>
    <w:p w14:paraId="42E7B936"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Wykonawca ma prawo naliczyć Zamawia</w:t>
      </w:r>
      <w:r w:rsidR="00C60351">
        <w:rPr>
          <w:rFonts w:ascii="Arial" w:eastAsia="Times New Roman" w:hAnsi="Arial" w:cs="Arial"/>
          <w:sz w:val="24"/>
          <w:szCs w:val="24"/>
          <w:lang w:eastAsia="pl-PL"/>
        </w:rPr>
        <w:t>jącemu następujące kary umowne:</w:t>
      </w:r>
    </w:p>
    <w:p w14:paraId="4EB92F26" w14:textId="72CD313B"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a)</w:t>
      </w:r>
      <w:r w:rsidRPr="00044964">
        <w:rPr>
          <w:rFonts w:ascii="Arial" w:eastAsia="Times New Roman" w:hAnsi="Arial" w:cs="Arial"/>
          <w:sz w:val="24"/>
          <w:szCs w:val="24"/>
          <w:lang w:eastAsia="pl-PL"/>
        </w:rPr>
        <w:tab/>
        <w:t>kara w wysokości 10% wartości netto przedmiotu umowy, gdy Wykonawca odstąpi od umowy, z powodu okoliczności za które odpowiada Zamawiający.</w:t>
      </w:r>
    </w:p>
    <w:p w14:paraId="3152992D" w14:textId="44E68C6F"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b)</w:t>
      </w:r>
      <w:r w:rsidRPr="00044964">
        <w:rPr>
          <w:rFonts w:ascii="Arial" w:eastAsia="Times New Roman" w:hAnsi="Arial" w:cs="Arial"/>
          <w:sz w:val="24"/>
          <w:szCs w:val="24"/>
          <w:lang w:eastAsia="pl-PL"/>
        </w:rPr>
        <w:tab/>
        <w:t>Kara w wysokości 10% wartości netto przedmiotu umowy, za odstąpienie od umowy przez Zamawiającego, z powodu okoliczności za które nie odpowiada Wykonawca.</w:t>
      </w:r>
    </w:p>
    <w:p w14:paraId="48CB1B0E"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Pr="00044964">
        <w:rPr>
          <w:rFonts w:ascii="Arial" w:eastAsia="Times New Roman" w:hAnsi="Arial" w:cs="Arial"/>
          <w:sz w:val="24"/>
          <w:szCs w:val="24"/>
          <w:lang w:eastAsia="pl-PL"/>
        </w:rPr>
        <w:tab/>
        <w:t>Strony zastrzegają sobie możliwość odstąpienia od naliczania kar umownych.</w:t>
      </w:r>
    </w:p>
    <w:p w14:paraId="32D9BB68"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4.</w:t>
      </w:r>
      <w:r w:rsidRPr="00044964">
        <w:rPr>
          <w:rFonts w:ascii="Arial" w:eastAsia="Times New Roman" w:hAnsi="Arial" w:cs="Arial"/>
          <w:sz w:val="24"/>
          <w:szCs w:val="24"/>
          <w:lang w:eastAsia="pl-PL"/>
        </w:rPr>
        <w:tab/>
        <w:t>W przypadku gdy kary umowne nie pokryją w pełni poniesionej szkody, strony mogą dochodzić odszkodowania uzupełniającego na zasadach ogólnych Kodeksu Cywilnego</w:t>
      </w:r>
      <w:r w:rsidR="00C60351">
        <w:rPr>
          <w:rFonts w:ascii="Arial" w:eastAsia="Times New Roman" w:hAnsi="Arial" w:cs="Arial"/>
          <w:sz w:val="24"/>
          <w:szCs w:val="24"/>
          <w:lang w:eastAsia="pl-PL"/>
        </w:rPr>
        <w:t>.</w:t>
      </w:r>
    </w:p>
    <w:p w14:paraId="24722BBD" w14:textId="77777777" w:rsidR="00EB438B" w:rsidRDefault="00EB438B" w:rsidP="00EB438B">
      <w:pPr>
        <w:pStyle w:val="Bezodstpw"/>
        <w:jc w:val="center"/>
        <w:rPr>
          <w:rFonts w:ascii="Arial" w:eastAsia="Times New Roman" w:hAnsi="Arial" w:cs="Arial"/>
          <w:b/>
          <w:bCs/>
          <w:sz w:val="24"/>
          <w:szCs w:val="24"/>
          <w:lang w:eastAsia="pl-PL"/>
        </w:rPr>
      </w:pPr>
    </w:p>
    <w:p w14:paraId="587306BE" w14:textId="06BEB6F4" w:rsidR="00EB438B" w:rsidRDefault="00EB438B" w:rsidP="00EB438B">
      <w:pPr>
        <w:pStyle w:val="Bezodstpw"/>
        <w:jc w:val="center"/>
        <w:rPr>
          <w:rFonts w:ascii="Arial" w:eastAsia="Times New Roman" w:hAnsi="Arial" w:cs="Arial"/>
          <w:b/>
          <w:bCs/>
          <w:sz w:val="24"/>
          <w:szCs w:val="24"/>
          <w:lang w:eastAsia="pl-PL"/>
        </w:rPr>
      </w:pPr>
      <w:r w:rsidRPr="00EB438B">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108D2BE5" w14:textId="11676607" w:rsidR="00EB438B" w:rsidRPr="00EB438B" w:rsidRDefault="00EB438B" w:rsidP="00EB438B">
      <w:pPr>
        <w:pStyle w:val="Bezodstpw"/>
        <w:jc w:val="center"/>
        <w:rPr>
          <w:rFonts w:ascii="Arial" w:eastAsia="Times New Roman" w:hAnsi="Arial" w:cs="Arial"/>
          <w:b/>
          <w:bCs/>
          <w:sz w:val="24"/>
          <w:szCs w:val="24"/>
          <w:lang w:eastAsia="pl-PL"/>
        </w:rPr>
      </w:pPr>
      <w:r w:rsidRPr="00EB438B">
        <w:rPr>
          <w:rFonts w:ascii="Arial" w:eastAsia="Times New Roman" w:hAnsi="Arial" w:cs="Arial"/>
          <w:b/>
          <w:bCs/>
          <w:sz w:val="24"/>
          <w:szCs w:val="24"/>
          <w:lang w:eastAsia="pl-PL"/>
        </w:rPr>
        <w:t>Prace dodatkowe</w:t>
      </w:r>
    </w:p>
    <w:p w14:paraId="44629208" w14:textId="77777777" w:rsidR="00EB438B" w:rsidRPr="00EB438B"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1. Jeżeli w trakcie realizacji Umowy zajdzie konieczność wykonania prac dodatkowych,</w:t>
      </w:r>
    </w:p>
    <w:p w14:paraId="6AB329A0" w14:textId="17F49A5B" w:rsidR="00EB438B" w:rsidRPr="00EB438B"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nieprzewidzianych Umową Zamawiający może zlecić Wykonawcy wykonanie prac dodatkowych.</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Strony ustalą zakres tych prac w protokole konieczności.</w:t>
      </w:r>
    </w:p>
    <w:p w14:paraId="422A0F47" w14:textId="5C072CA3" w:rsidR="00EB438B" w:rsidRPr="00EB438B"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2. Koszt prac dodatkowych zostanie ustalony, na podstawie obmiaru robót, potwierdzonego przez</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upoważnionego przedstawiciela Zamawiającego, sporządzonego w oparciu o Ofertę dodatkową</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Wykonawcy, zaakceptowaną przez Zamawiającego.</w:t>
      </w:r>
    </w:p>
    <w:p w14:paraId="639C746A" w14:textId="076A93EF" w:rsidR="00914B6A"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3. Zaakceptowana Oferta Wykonawcy stanowić będzie podstawę do zawarcia przez Strony Aneksu do</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przedmiotowej Umowy - warunkującej rozpoczęcie i wykonanie prac dodatkowych.</w:t>
      </w:r>
    </w:p>
    <w:p w14:paraId="7F5760AF" w14:textId="77777777" w:rsidR="00914B6A" w:rsidRDefault="00914B6A" w:rsidP="00EB438B">
      <w:pPr>
        <w:pStyle w:val="Bezodstpw"/>
        <w:jc w:val="both"/>
        <w:rPr>
          <w:rFonts w:ascii="Arial" w:eastAsia="Times New Roman" w:hAnsi="Arial" w:cs="Arial"/>
          <w:sz w:val="24"/>
          <w:szCs w:val="24"/>
          <w:lang w:eastAsia="pl-PL"/>
        </w:rPr>
      </w:pPr>
    </w:p>
    <w:p w14:paraId="5DEA9E14" w14:textId="77777777" w:rsidR="000A4346" w:rsidRDefault="000A4346" w:rsidP="005D3779">
      <w:pPr>
        <w:pStyle w:val="Bezodstpw"/>
        <w:spacing w:line="276" w:lineRule="auto"/>
        <w:jc w:val="center"/>
        <w:rPr>
          <w:rFonts w:ascii="Arial" w:eastAsia="Times New Roman" w:hAnsi="Arial" w:cs="Arial"/>
          <w:b/>
          <w:sz w:val="24"/>
          <w:szCs w:val="24"/>
          <w:lang w:eastAsia="pl-PL"/>
        </w:rPr>
      </w:pPr>
    </w:p>
    <w:p w14:paraId="4756EB97" w14:textId="419DCDBD"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lastRenderedPageBreak/>
        <w:t>§1</w:t>
      </w:r>
      <w:r w:rsidR="00EB438B">
        <w:rPr>
          <w:rFonts w:ascii="Arial" w:eastAsia="Times New Roman" w:hAnsi="Arial" w:cs="Arial"/>
          <w:b/>
          <w:sz w:val="24"/>
          <w:szCs w:val="24"/>
          <w:lang w:eastAsia="pl-PL"/>
        </w:rPr>
        <w:t>3</w:t>
      </w:r>
    </w:p>
    <w:p w14:paraId="6C98CB15"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Przedstawiciele stron</w:t>
      </w:r>
    </w:p>
    <w:p w14:paraId="3CB3CC8E"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Przedstawicielami Zamawiającego, upoważnio</w:t>
      </w:r>
      <w:r w:rsidR="00C60351">
        <w:rPr>
          <w:rFonts w:ascii="Arial" w:eastAsia="Times New Roman" w:hAnsi="Arial" w:cs="Arial"/>
          <w:sz w:val="24"/>
          <w:szCs w:val="24"/>
          <w:lang w:eastAsia="pl-PL"/>
        </w:rPr>
        <w:t xml:space="preserve">nymi do sprawdzenia przebiegu </w:t>
      </w:r>
      <w:r w:rsidR="00964B37">
        <w:rPr>
          <w:rFonts w:ascii="Arial" w:eastAsia="Times New Roman" w:hAnsi="Arial" w:cs="Arial"/>
          <w:sz w:val="24"/>
          <w:szCs w:val="24"/>
          <w:lang w:eastAsia="pl-PL"/>
        </w:rPr>
        <w:t xml:space="preserve">         </w:t>
      </w:r>
      <w:r w:rsidR="00C60351">
        <w:rPr>
          <w:rFonts w:ascii="Arial" w:eastAsia="Times New Roman" w:hAnsi="Arial" w:cs="Arial"/>
          <w:sz w:val="24"/>
          <w:szCs w:val="24"/>
          <w:lang w:eastAsia="pl-PL"/>
        </w:rPr>
        <w:t xml:space="preserve">i </w:t>
      </w:r>
      <w:r w:rsidRPr="00044964">
        <w:rPr>
          <w:rFonts w:ascii="Arial" w:eastAsia="Times New Roman" w:hAnsi="Arial" w:cs="Arial"/>
          <w:sz w:val="24"/>
          <w:szCs w:val="24"/>
          <w:lang w:eastAsia="pl-PL"/>
        </w:rPr>
        <w:t>realizacji przedmiotu umowy oraz odbioru robó</w:t>
      </w:r>
      <w:r w:rsidR="00C60351">
        <w:rPr>
          <w:rFonts w:ascii="Arial" w:eastAsia="Times New Roman" w:hAnsi="Arial" w:cs="Arial"/>
          <w:sz w:val="24"/>
          <w:szCs w:val="24"/>
          <w:lang w:eastAsia="pl-PL"/>
        </w:rPr>
        <w:t xml:space="preserve">t oraz uzyskiwania, na żądanie, </w:t>
      </w:r>
      <w:r w:rsidRPr="00044964">
        <w:rPr>
          <w:rFonts w:ascii="Arial" w:eastAsia="Times New Roman" w:hAnsi="Arial" w:cs="Arial"/>
          <w:sz w:val="24"/>
          <w:szCs w:val="24"/>
          <w:lang w:eastAsia="pl-PL"/>
        </w:rPr>
        <w:t>informacji od Wykonawcy o postępie pracy są:</w:t>
      </w:r>
    </w:p>
    <w:p w14:paraId="58BB3B07" w14:textId="3AD998E9" w:rsidR="00044964" w:rsidRPr="00044964" w:rsidRDefault="00C60351"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Łukasz Kowalski – </w:t>
      </w:r>
      <w:r w:rsidR="009461D4">
        <w:rPr>
          <w:rFonts w:ascii="Arial" w:eastAsia="Times New Roman" w:hAnsi="Arial" w:cs="Arial"/>
          <w:sz w:val="24"/>
          <w:szCs w:val="24"/>
          <w:lang w:eastAsia="pl-PL"/>
        </w:rPr>
        <w:t>Kierownik</w:t>
      </w:r>
      <w:r>
        <w:rPr>
          <w:rFonts w:ascii="Arial" w:eastAsia="Times New Roman" w:hAnsi="Arial" w:cs="Arial"/>
          <w:sz w:val="24"/>
          <w:szCs w:val="24"/>
          <w:lang w:eastAsia="pl-PL"/>
        </w:rPr>
        <w:t xml:space="preserve"> ds. wytwarzania.</w:t>
      </w:r>
    </w:p>
    <w:p w14:paraId="21D45469" w14:textId="55B2B89E"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Przedstawicielami Wykonawcy, upoważnionymi do dozoru nad pra</w:t>
      </w:r>
      <w:r w:rsidR="00C60351">
        <w:rPr>
          <w:rFonts w:ascii="Arial" w:eastAsia="Times New Roman" w:hAnsi="Arial" w:cs="Arial"/>
          <w:sz w:val="24"/>
          <w:szCs w:val="24"/>
          <w:lang w:eastAsia="pl-PL"/>
        </w:rPr>
        <w:t xml:space="preserve">cami                </w:t>
      </w:r>
      <w:r w:rsidR="001D2206">
        <w:rPr>
          <w:rFonts w:ascii="Arial" w:eastAsia="Times New Roman" w:hAnsi="Arial" w:cs="Arial"/>
          <w:sz w:val="24"/>
          <w:szCs w:val="24"/>
          <w:lang w:eastAsia="pl-PL"/>
        </w:rPr>
        <w:t xml:space="preserve">        </w:t>
      </w:r>
      <w:r w:rsidR="00C60351">
        <w:rPr>
          <w:rFonts w:ascii="Arial" w:eastAsia="Times New Roman" w:hAnsi="Arial" w:cs="Arial"/>
          <w:sz w:val="24"/>
          <w:szCs w:val="24"/>
          <w:lang w:eastAsia="pl-PL"/>
        </w:rPr>
        <w:t xml:space="preserve">   i </w:t>
      </w:r>
      <w:r w:rsidRPr="00044964">
        <w:rPr>
          <w:rFonts w:ascii="Arial" w:eastAsia="Times New Roman" w:hAnsi="Arial" w:cs="Arial"/>
          <w:sz w:val="24"/>
          <w:szCs w:val="24"/>
          <w:lang w:eastAsia="pl-PL"/>
        </w:rPr>
        <w:t>reprezentujących Wykonawcę w sprawach związanych z realizacją umowy są:</w:t>
      </w:r>
    </w:p>
    <w:p w14:paraId="69B703F4" w14:textId="77777777" w:rsidR="00044964" w:rsidRPr="00044964" w:rsidRDefault="00C60351"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2D1F903E" w14:textId="77777777" w:rsidR="00C60351" w:rsidRDefault="00C60351" w:rsidP="005D3779">
      <w:pPr>
        <w:pStyle w:val="Bezodstpw"/>
        <w:spacing w:line="276" w:lineRule="auto"/>
        <w:jc w:val="both"/>
        <w:rPr>
          <w:rFonts w:ascii="Arial" w:eastAsia="Times New Roman" w:hAnsi="Arial" w:cs="Arial"/>
          <w:sz w:val="24"/>
          <w:szCs w:val="24"/>
          <w:lang w:eastAsia="pl-PL"/>
        </w:rPr>
      </w:pPr>
    </w:p>
    <w:p w14:paraId="2EED63E1" w14:textId="5BE81626" w:rsidR="00C60351"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§1</w:t>
      </w:r>
      <w:r w:rsidR="00EB438B">
        <w:rPr>
          <w:rFonts w:ascii="Arial" w:eastAsia="Times New Roman" w:hAnsi="Arial" w:cs="Arial"/>
          <w:b/>
          <w:sz w:val="24"/>
          <w:szCs w:val="24"/>
          <w:lang w:eastAsia="pl-PL"/>
        </w:rPr>
        <w:t>4</w:t>
      </w:r>
    </w:p>
    <w:p w14:paraId="641D81E8"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Siła wyższa</w:t>
      </w:r>
    </w:p>
    <w:p w14:paraId="5B0D92F2" w14:textId="139F1EA2" w:rsidR="00044964" w:rsidRPr="00044964" w:rsidRDefault="00C60351"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044964" w:rsidRPr="00044964">
        <w:rPr>
          <w:rFonts w:ascii="Arial" w:eastAsia="Times New Roman" w:hAnsi="Arial" w:cs="Arial"/>
          <w:sz w:val="24"/>
          <w:szCs w:val="24"/>
          <w:lang w:eastAsia="pl-PL"/>
        </w:rPr>
        <w:t xml:space="preserve">Od obowiązków wynikających z niniejszej umowy Strony mogą być zwolnione </w:t>
      </w:r>
      <w:r w:rsidR="00964B37">
        <w:rPr>
          <w:rFonts w:ascii="Arial" w:eastAsia="Times New Roman" w:hAnsi="Arial" w:cs="Arial"/>
          <w:sz w:val="24"/>
          <w:szCs w:val="24"/>
          <w:lang w:eastAsia="pl-PL"/>
        </w:rPr>
        <w:t xml:space="preserve">      </w:t>
      </w:r>
      <w:r w:rsidR="001D2206">
        <w:rPr>
          <w:rFonts w:ascii="Arial" w:eastAsia="Times New Roman" w:hAnsi="Arial" w:cs="Arial"/>
          <w:sz w:val="24"/>
          <w:szCs w:val="24"/>
          <w:lang w:eastAsia="pl-PL"/>
        </w:rPr>
        <w:t xml:space="preserve">    </w:t>
      </w:r>
      <w:r w:rsidR="00964B37">
        <w:rPr>
          <w:rFonts w:ascii="Arial" w:eastAsia="Times New Roman" w:hAnsi="Arial" w:cs="Arial"/>
          <w:sz w:val="24"/>
          <w:szCs w:val="24"/>
          <w:lang w:eastAsia="pl-PL"/>
        </w:rPr>
        <w:t xml:space="preserve">  </w:t>
      </w:r>
      <w:r w:rsidR="00044964" w:rsidRPr="00044964">
        <w:rPr>
          <w:rFonts w:ascii="Arial" w:eastAsia="Times New Roman" w:hAnsi="Arial" w:cs="Arial"/>
          <w:sz w:val="24"/>
          <w:szCs w:val="24"/>
          <w:lang w:eastAsia="pl-PL"/>
        </w:rPr>
        <w:t>w przypadku zaistnienia okoliczności nieprzewidzianych, niezależnych od woli Stron, którym Strona nie mogła zapobiec przy dołożeniu należytej staranności (siła wyższa). „Siła wyższa" oznacza okoliczności o nadzwyczajnym charakterze, spowodowane zdarzeniem losu lub takimi zdarzeniami jak: strajki, rozruchy, wojna</w:t>
      </w:r>
      <w:r>
        <w:rPr>
          <w:rFonts w:ascii="Arial" w:eastAsia="Times New Roman" w:hAnsi="Arial" w:cs="Arial"/>
          <w:sz w:val="24"/>
          <w:szCs w:val="24"/>
          <w:lang w:eastAsia="pl-PL"/>
        </w:rPr>
        <w:t>,</w:t>
      </w:r>
      <w:r w:rsidR="00044964" w:rsidRPr="00044964">
        <w:rPr>
          <w:rFonts w:ascii="Arial" w:eastAsia="Times New Roman" w:hAnsi="Arial" w:cs="Arial"/>
          <w:sz w:val="24"/>
          <w:szCs w:val="24"/>
          <w:lang w:eastAsia="pl-PL"/>
        </w:rPr>
        <w:t xml:space="preserve"> katastrofy itp., które wystąpiły po podpisaniu niniejszej umowy i pozostawały całkowicie poza kontrolą Stron. O zaistnieniu okoliczności uznanych za siłę wyższą Strony są zobowiązane niezwłocznie się powiadomić.</w:t>
      </w:r>
    </w:p>
    <w:p w14:paraId="32CB3CCF" w14:textId="5E922DA2"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 Wykonawca i Zamawiający zobowiązują się do ochrony udostępnionych danych osobowych zgodnie z zapis</w:t>
      </w:r>
      <w:r w:rsidR="00C60351">
        <w:rPr>
          <w:rFonts w:ascii="Arial" w:eastAsia="Times New Roman" w:hAnsi="Arial" w:cs="Arial"/>
          <w:sz w:val="24"/>
          <w:szCs w:val="24"/>
          <w:lang w:eastAsia="pl-PL"/>
        </w:rPr>
        <w:t xml:space="preserve">ami Ustawy z dnia 10 maja 2018 r. </w:t>
      </w:r>
      <w:r w:rsidRPr="00044964">
        <w:rPr>
          <w:rFonts w:ascii="Arial" w:eastAsia="Times New Roman" w:hAnsi="Arial" w:cs="Arial"/>
          <w:sz w:val="24"/>
          <w:szCs w:val="24"/>
          <w:lang w:eastAsia="pl-PL"/>
        </w:rPr>
        <w:t>o ochronie danych osobowych oraz Rozporządzeniem Parlamentu Europejskiego i Rady (UE) 2016/679 z dnia 27 kwietnia</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 xml:space="preserve">2016 r. w sprawie ochrony osób fizycznych w związku </w:t>
      </w:r>
      <w:r w:rsidR="00964B37">
        <w:rPr>
          <w:rFonts w:ascii="Arial" w:eastAsia="Times New Roman" w:hAnsi="Arial" w:cs="Arial"/>
          <w:sz w:val="24"/>
          <w:szCs w:val="24"/>
          <w:lang w:eastAsia="pl-PL"/>
        </w:rPr>
        <w:t xml:space="preserve">                </w:t>
      </w:r>
      <w:r w:rsidR="001D2206">
        <w:rPr>
          <w:rFonts w:ascii="Arial" w:eastAsia="Times New Roman" w:hAnsi="Arial" w:cs="Arial"/>
          <w:sz w:val="24"/>
          <w:szCs w:val="24"/>
          <w:lang w:eastAsia="pl-PL"/>
        </w:rPr>
        <w:t xml:space="preserve">           </w:t>
      </w:r>
      <w:r w:rsidR="00964B37">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z przetwarzaniem danych osobowych w sprawie swobodnego przepływu takich danych oraz uchylenia dyrektywy</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95/46AVE.</w:t>
      </w:r>
    </w:p>
    <w:p w14:paraId="39E8A47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Wykonawca i Zamawiający oświadczają, że opracowali i wdrożyli środki, zapewniające ochronę przetwarzanych danych osobowych przed dostępem osób nieuprawnionych, prowadzą ewidencję miejsc przetwarzania danych osobowych i osób zatrudnionych przy ich przetwarzaniu oraz dokumentację opisującą sposób przetwarzania danych oraz środki techniczne i organizacyjne, a także upoważnili i przeszkolili osoby zatrudnione przy przetwarza</w:t>
      </w:r>
      <w:r w:rsidR="002870D5">
        <w:rPr>
          <w:rFonts w:ascii="Arial" w:eastAsia="Times New Roman" w:hAnsi="Arial" w:cs="Arial"/>
          <w:sz w:val="24"/>
          <w:szCs w:val="24"/>
          <w:lang w:eastAsia="pl-PL"/>
        </w:rPr>
        <w:t xml:space="preserve">niu danych osobowych w zakresie </w:t>
      </w:r>
      <w:r w:rsidRPr="00044964">
        <w:rPr>
          <w:rFonts w:ascii="Arial" w:eastAsia="Times New Roman" w:hAnsi="Arial" w:cs="Arial"/>
          <w:sz w:val="24"/>
          <w:szCs w:val="24"/>
          <w:lang w:eastAsia="pl-PL"/>
        </w:rPr>
        <w:t>ochrony tych danych.</w:t>
      </w:r>
    </w:p>
    <w:p w14:paraId="2CF97BB0"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4.</w:t>
      </w:r>
      <w:r w:rsidRPr="00044964">
        <w:rPr>
          <w:rFonts w:ascii="Arial" w:eastAsia="Times New Roman" w:hAnsi="Arial" w:cs="Arial"/>
          <w:sz w:val="24"/>
          <w:szCs w:val="24"/>
          <w:lang w:eastAsia="pl-PL"/>
        </w:rPr>
        <w:tab/>
        <w:t>Wykonawca</w:t>
      </w:r>
      <w:r w:rsidR="002870D5">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i Zamawiający oświadczają, że wszystkie osoby zatrudnione przy</w:t>
      </w:r>
      <w:r w:rsidR="002870D5">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przetwarzaniu danych osobowych zostaną zobowi</w:t>
      </w:r>
      <w:r w:rsidR="002870D5">
        <w:rPr>
          <w:rFonts w:ascii="Arial" w:eastAsia="Times New Roman" w:hAnsi="Arial" w:cs="Arial"/>
          <w:sz w:val="24"/>
          <w:szCs w:val="24"/>
          <w:lang w:eastAsia="pl-PL"/>
        </w:rPr>
        <w:t xml:space="preserve">ązane do zachowania w tajemnicy </w:t>
      </w:r>
      <w:r w:rsidRPr="00044964">
        <w:rPr>
          <w:rFonts w:ascii="Arial" w:eastAsia="Times New Roman" w:hAnsi="Arial" w:cs="Arial"/>
          <w:sz w:val="24"/>
          <w:szCs w:val="24"/>
          <w:lang w:eastAsia="pl-PL"/>
        </w:rPr>
        <w:t>wszelkich informacji uzyskanych w związku z</w:t>
      </w:r>
      <w:r w:rsidR="002870D5">
        <w:rPr>
          <w:rFonts w:ascii="Arial" w:eastAsia="Times New Roman" w:hAnsi="Arial" w:cs="Arial"/>
          <w:sz w:val="24"/>
          <w:szCs w:val="24"/>
          <w:lang w:eastAsia="pl-PL"/>
        </w:rPr>
        <w:t xml:space="preserve"> przetwarzaniem danych, poprzez </w:t>
      </w:r>
      <w:r w:rsidRPr="00044964">
        <w:rPr>
          <w:rFonts w:ascii="Arial" w:eastAsia="Times New Roman" w:hAnsi="Arial" w:cs="Arial"/>
          <w:sz w:val="24"/>
          <w:szCs w:val="24"/>
          <w:lang w:eastAsia="pl-PL"/>
        </w:rPr>
        <w:t>podpisanie „Indywidualnego upoważnienia osoby posiadającej dostęp do danych</w:t>
      </w:r>
      <w:r w:rsidR="002870D5">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osobowych".</w:t>
      </w:r>
    </w:p>
    <w:p w14:paraId="0C5AD0F5" w14:textId="56252683" w:rsidR="002870D5" w:rsidRDefault="002870D5"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044964" w:rsidRPr="00044964">
        <w:rPr>
          <w:rFonts w:ascii="Arial" w:eastAsia="Times New Roman" w:hAnsi="Arial" w:cs="Arial"/>
          <w:sz w:val="24"/>
          <w:szCs w:val="24"/>
          <w:lang w:eastAsia="pl-PL"/>
        </w:rPr>
        <w:t>Wykonawca</w:t>
      </w:r>
      <w:r>
        <w:rPr>
          <w:rFonts w:ascii="Arial" w:eastAsia="Times New Roman" w:hAnsi="Arial" w:cs="Arial"/>
          <w:sz w:val="24"/>
          <w:szCs w:val="24"/>
          <w:lang w:eastAsia="pl-PL"/>
        </w:rPr>
        <w:t xml:space="preserve"> </w:t>
      </w:r>
      <w:r w:rsidR="00044964" w:rsidRPr="00044964">
        <w:rPr>
          <w:rFonts w:ascii="Arial" w:eastAsia="Times New Roman" w:hAnsi="Arial" w:cs="Arial"/>
          <w:sz w:val="24"/>
          <w:szCs w:val="24"/>
          <w:lang w:eastAsia="pl-PL"/>
        </w:rPr>
        <w:t>i Zamawiający oświadczają, że d</w:t>
      </w:r>
      <w:r>
        <w:rPr>
          <w:rFonts w:ascii="Arial" w:eastAsia="Times New Roman" w:hAnsi="Arial" w:cs="Arial"/>
          <w:sz w:val="24"/>
          <w:szCs w:val="24"/>
          <w:lang w:eastAsia="pl-PL"/>
        </w:rPr>
        <w:t xml:space="preserve">ane osobowe Stron umowy zostaną </w:t>
      </w:r>
      <w:r w:rsidR="00044964" w:rsidRPr="00044964">
        <w:rPr>
          <w:rFonts w:ascii="Arial" w:eastAsia="Times New Roman" w:hAnsi="Arial" w:cs="Arial"/>
          <w:sz w:val="24"/>
          <w:szCs w:val="24"/>
          <w:lang w:eastAsia="pl-PL"/>
        </w:rPr>
        <w:t>wykorzystane wyłącznie w celu realizacji przedmiotu umowy</w:t>
      </w:r>
      <w:r w:rsidR="001262C1">
        <w:rPr>
          <w:rFonts w:ascii="Arial" w:eastAsia="Times New Roman" w:hAnsi="Arial" w:cs="Arial"/>
          <w:sz w:val="24"/>
          <w:szCs w:val="24"/>
          <w:lang w:eastAsia="pl-PL"/>
        </w:rPr>
        <w:t>.</w:t>
      </w:r>
    </w:p>
    <w:p w14:paraId="5BD2AE2C" w14:textId="77777777" w:rsidR="00F25A2A" w:rsidRDefault="00F25A2A" w:rsidP="005D3779">
      <w:pPr>
        <w:pStyle w:val="Bezodstpw"/>
        <w:spacing w:line="276" w:lineRule="auto"/>
        <w:jc w:val="center"/>
        <w:rPr>
          <w:rFonts w:ascii="Arial" w:eastAsia="Times New Roman" w:hAnsi="Arial" w:cs="Arial"/>
          <w:b/>
          <w:sz w:val="24"/>
          <w:szCs w:val="24"/>
          <w:lang w:eastAsia="pl-PL"/>
        </w:rPr>
      </w:pPr>
    </w:p>
    <w:p w14:paraId="130EEF65" w14:textId="1EB9DFFD" w:rsidR="00044964" w:rsidRPr="002870D5" w:rsidRDefault="00044964" w:rsidP="005D3779">
      <w:pPr>
        <w:pStyle w:val="Bezodstpw"/>
        <w:spacing w:line="276" w:lineRule="auto"/>
        <w:jc w:val="center"/>
        <w:rPr>
          <w:rFonts w:ascii="Arial" w:eastAsia="Times New Roman" w:hAnsi="Arial" w:cs="Arial"/>
          <w:b/>
          <w:sz w:val="24"/>
          <w:szCs w:val="24"/>
          <w:lang w:eastAsia="pl-PL"/>
        </w:rPr>
      </w:pPr>
      <w:r w:rsidRPr="002870D5">
        <w:rPr>
          <w:rFonts w:ascii="Arial" w:eastAsia="Times New Roman" w:hAnsi="Arial" w:cs="Arial"/>
          <w:b/>
          <w:sz w:val="24"/>
          <w:szCs w:val="24"/>
          <w:lang w:eastAsia="pl-PL"/>
        </w:rPr>
        <w:t>§1</w:t>
      </w:r>
      <w:r w:rsidR="00EB438B">
        <w:rPr>
          <w:rFonts w:ascii="Arial" w:eastAsia="Times New Roman" w:hAnsi="Arial" w:cs="Arial"/>
          <w:b/>
          <w:sz w:val="24"/>
          <w:szCs w:val="24"/>
          <w:lang w:eastAsia="pl-PL"/>
        </w:rPr>
        <w:t>5</w:t>
      </w:r>
    </w:p>
    <w:p w14:paraId="3F02A57F" w14:textId="77777777" w:rsidR="00044964" w:rsidRPr="002870D5" w:rsidRDefault="00044964" w:rsidP="005D3779">
      <w:pPr>
        <w:pStyle w:val="Bezodstpw"/>
        <w:spacing w:line="276" w:lineRule="auto"/>
        <w:jc w:val="center"/>
        <w:rPr>
          <w:rFonts w:ascii="Arial" w:eastAsia="Times New Roman" w:hAnsi="Arial" w:cs="Arial"/>
          <w:b/>
          <w:sz w:val="24"/>
          <w:szCs w:val="24"/>
          <w:lang w:eastAsia="pl-PL"/>
        </w:rPr>
      </w:pPr>
      <w:r w:rsidRPr="002870D5">
        <w:rPr>
          <w:rFonts w:ascii="Arial" w:eastAsia="Times New Roman" w:hAnsi="Arial" w:cs="Arial"/>
          <w:b/>
          <w:sz w:val="24"/>
          <w:szCs w:val="24"/>
          <w:lang w:eastAsia="pl-PL"/>
        </w:rPr>
        <w:t>Zmiany i uzupełnienia</w:t>
      </w:r>
    </w:p>
    <w:p w14:paraId="6393CEA1"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Wszelkie zmiany lub uzupełnienia umowy wymagają f</w:t>
      </w:r>
      <w:r w:rsidR="00837934">
        <w:rPr>
          <w:rFonts w:ascii="Arial" w:eastAsia="Times New Roman" w:hAnsi="Arial" w:cs="Arial"/>
          <w:sz w:val="24"/>
          <w:szCs w:val="24"/>
          <w:lang w:eastAsia="pl-PL"/>
        </w:rPr>
        <w:t xml:space="preserve">ormy pisemnej w formie aneksu i </w:t>
      </w:r>
      <w:r w:rsidRPr="00044964">
        <w:rPr>
          <w:rFonts w:ascii="Arial" w:eastAsia="Times New Roman" w:hAnsi="Arial" w:cs="Arial"/>
          <w:sz w:val="24"/>
          <w:szCs w:val="24"/>
          <w:lang w:eastAsia="pl-PL"/>
        </w:rPr>
        <w:t>muszą być podpisane przez upoważnionych przedstawicieli obydwu stron.</w:t>
      </w:r>
    </w:p>
    <w:p w14:paraId="386AD9FE" w14:textId="77777777" w:rsidR="00837934" w:rsidRDefault="00837934" w:rsidP="005D3779">
      <w:pPr>
        <w:pStyle w:val="Bezodstpw"/>
        <w:spacing w:line="276" w:lineRule="auto"/>
        <w:jc w:val="both"/>
        <w:rPr>
          <w:rFonts w:ascii="Arial" w:eastAsia="Times New Roman" w:hAnsi="Arial" w:cs="Arial"/>
          <w:sz w:val="24"/>
          <w:szCs w:val="24"/>
          <w:lang w:eastAsia="pl-PL"/>
        </w:rPr>
      </w:pPr>
    </w:p>
    <w:p w14:paraId="7639C780" w14:textId="3FD3C204"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§1</w:t>
      </w:r>
      <w:r w:rsidR="00EB438B">
        <w:rPr>
          <w:rFonts w:ascii="Arial" w:eastAsia="Times New Roman" w:hAnsi="Arial" w:cs="Arial"/>
          <w:b/>
          <w:sz w:val="24"/>
          <w:szCs w:val="24"/>
          <w:lang w:eastAsia="pl-PL"/>
        </w:rPr>
        <w:t>6</w:t>
      </w:r>
    </w:p>
    <w:p w14:paraId="21A77EBA" w14:textId="77777777"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Rozstrzyganie sporów</w:t>
      </w:r>
    </w:p>
    <w:p w14:paraId="31B5578C" w14:textId="3C1FAD6B"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 xml:space="preserve">Strony dołożą wszelkich starań dla polubownego rozstrzygania wszelkich sporów </w:t>
      </w:r>
      <w:r w:rsidR="00837934">
        <w:rPr>
          <w:rFonts w:ascii="Arial" w:eastAsia="Times New Roman" w:hAnsi="Arial" w:cs="Arial"/>
          <w:sz w:val="24"/>
          <w:szCs w:val="24"/>
          <w:lang w:eastAsia="pl-PL"/>
        </w:rPr>
        <w:t xml:space="preserve">  </w:t>
      </w:r>
      <w:r w:rsidR="001D2206">
        <w:rPr>
          <w:rFonts w:ascii="Arial" w:eastAsia="Times New Roman" w:hAnsi="Arial" w:cs="Arial"/>
          <w:sz w:val="24"/>
          <w:szCs w:val="24"/>
          <w:lang w:eastAsia="pl-PL"/>
        </w:rPr>
        <w:t xml:space="preserve">  </w:t>
      </w:r>
      <w:r w:rsidR="00837934">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i</w:t>
      </w:r>
      <w:r w:rsidR="00837934">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wątpliwości powstałych w okresie ważności niniejszej umowy.</w:t>
      </w:r>
    </w:p>
    <w:p w14:paraId="14EC759F"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W przypadku nie osiągnięcia porozumienia w s</w:t>
      </w:r>
      <w:r w:rsidR="00837934">
        <w:rPr>
          <w:rFonts w:ascii="Arial" w:eastAsia="Times New Roman" w:hAnsi="Arial" w:cs="Arial"/>
          <w:sz w:val="24"/>
          <w:szCs w:val="24"/>
          <w:lang w:eastAsia="pl-PL"/>
        </w:rPr>
        <w:t xml:space="preserve">posób polubowny, kwestie sporne </w:t>
      </w:r>
      <w:r w:rsidRPr="00044964">
        <w:rPr>
          <w:rFonts w:ascii="Arial" w:eastAsia="Times New Roman" w:hAnsi="Arial" w:cs="Arial"/>
          <w:sz w:val="24"/>
          <w:szCs w:val="24"/>
          <w:lang w:eastAsia="pl-PL"/>
        </w:rPr>
        <w:t>rozstrzygane będą przez sąd powszechny, właściwy miejscowo i rzeczowo dla strony</w:t>
      </w:r>
    </w:p>
    <w:p w14:paraId="4E690D7B"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pozywającej</w:t>
      </w:r>
      <w:r w:rsidR="00837934">
        <w:rPr>
          <w:rFonts w:ascii="Arial" w:eastAsia="Times New Roman" w:hAnsi="Arial" w:cs="Arial"/>
          <w:sz w:val="24"/>
          <w:szCs w:val="24"/>
          <w:lang w:eastAsia="pl-PL"/>
        </w:rPr>
        <w:t>.</w:t>
      </w:r>
    </w:p>
    <w:p w14:paraId="2F3714C8"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Pr="00044964">
        <w:rPr>
          <w:rFonts w:ascii="Arial" w:eastAsia="Times New Roman" w:hAnsi="Arial" w:cs="Arial"/>
          <w:sz w:val="24"/>
          <w:szCs w:val="24"/>
          <w:lang w:eastAsia="pl-PL"/>
        </w:rPr>
        <w:tab/>
        <w:t>W sprawach nie objętych tekstem niniejszej umow</w:t>
      </w:r>
      <w:r w:rsidR="00837934">
        <w:rPr>
          <w:rFonts w:ascii="Arial" w:eastAsia="Times New Roman" w:hAnsi="Arial" w:cs="Arial"/>
          <w:sz w:val="24"/>
          <w:szCs w:val="24"/>
          <w:lang w:eastAsia="pl-PL"/>
        </w:rPr>
        <w:t xml:space="preserve">y mają zastosowanie odpowiednie </w:t>
      </w:r>
      <w:r w:rsidRPr="00044964">
        <w:rPr>
          <w:rFonts w:ascii="Arial" w:eastAsia="Times New Roman" w:hAnsi="Arial" w:cs="Arial"/>
          <w:sz w:val="24"/>
          <w:szCs w:val="24"/>
          <w:lang w:eastAsia="pl-PL"/>
        </w:rPr>
        <w:t>przepisy Kodeksu Cywilnego.</w:t>
      </w:r>
    </w:p>
    <w:p w14:paraId="37796368" w14:textId="77777777" w:rsidR="00EB438B" w:rsidRDefault="00EB438B" w:rsidP="005D3779">
      <w:pPr>
        <w:pStyle w:val="Bezodstpw"/>
        <w:spacing w:line="276" w:lineRule="auto"/>
        <w:jc w:val="both"/>
        <w:rPr>
          <w:rFonts w:ascii="Arial" w:eastAsia="Times New Roman" w:hAnsi="Arial" w:cs="Arial"/>
          <w:sz w:val="24"/>
          <w:szCs w:val="24"/>
          <w:lang w:eastAsia="pl-PL"/>
        </w:rPr>
      </w:pPr>
    </w:p>
    <w:p w14:paraId="79CEFAFB" w14:textId="20BADA36"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sz w:val="24"/>
          <w:szCs w:val="24"/>
          <w:lang w:eastAsia="pl-PL"/>
        </w:rPr>
        <w:t>§</w:t>
      </w:r>
      <w:r w:rsidRPr="00837934">
        <w:rPr>
          <w:rFonts w:ascii="Arial" w:eastAsia="Times New Roman" w:hAnsi="Arial" w:cs="Arial"/>
          <w:b/>
          <w:sz w:val="24"/>
          <w:szCs w:val="24"/>
          <w:lang w:eastAsia="pl-PL"/>
        </w:rPr>
        <w:t>1</w:t>
      </w:r>
      <w:r w:rsidR="00EB438B">
        <w:rPr>
          <w:rFonts w:ascii="Arial" w:eastAsia="Times New Roman" w:hAnsi="Arial" w:cs="Arial"/>
          <w:b/>
          <w:sz w:val="24"/>
          <w:szCs w:val="24"/>
          <w:lang w:eastAsia="pl-PL"/>
        </w:rPr>
        <w:t>7</w:t>
      </w:r>
    </w:p>
    <w:p w14:paraId="147F777B" w14:textId="77777777"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Postanowienia końcowe</w:t>
      </w:r>
    </w:p>
    <w:p w14:paraId="79176CBE" w14:textId="77777777" w:rsid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Umowę sporządzono w dwóch jednobrzmiących egzemplarzach, po j</w:t>
      </w:r>
      <w:r w:rsidR="00837934">
        <w:rPr>
          <w:rFonts w:ascii="Arial" w:eastAsia="Times New Roman" w:hAnsi="Arial" w:cs="Arial"/>
          <w:sz w:val="24"/>
          <w:szCs w:val="24"/>
          <w:lang w:eastAsia="pl-PL"/>
        </w:rPr>
        <w:t xml:space="preserve">ednym dla </w:t>
      </w:r>
      <w:r w:rsidRPr="00044964">
        <w:rPr>
          <w:rFonts w:ascii="Arial" w:eastAsia="Times New Roman" w:hAnsi="Arial" w:cs="Arial"/>
          <w:sz w:val="24"/>
          <w:szCs w:val="24"/>
          <w:lang w:eastAsia="pl-PL"/>
        </w:rPr>
        <w:t>Zamawiającego i dla Wykonawcy.</w:t>
      </w:r>
    </w:p>
    <w:p w14:paraId="33914C8D" w14:textId="77777777" w:rsidR="00132E6B" w:rsidRDefault="00132E6B" w:rsidP="000A4346">
      <w:pPr>
        <w:pStyle w:val="Bezodstpw"/>
        <w:spacing w:line="276" w:lineRule="auto"/>
        <w:rPr>
          <w:rFonts w:ascii="Arial" w:eastAsia="Times New Roman" w:hAnsi="Arial" w:cs="Arial"/>
          <w:b/>
          <w:sz w:val="24"/>
          <w:szCs w:val="24"/>
          <w:lang w:eastAsia="pl-PL"/>
        </w:rPr>
      </w:pPr>
    </w:p>
    <w:p w14:paraId="10C1007A" w14:textId="66CF237C"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§1</w:t>
      </w:r>
      <w:r w:rsidR="00EB438B">
        <w:rPr>
          <w:rFonts w:ascii="Arial" w:eastAsia="Times New Roman" w:hAnsi="Arial" w:cs="Arial"/>
          <w:b/>
          <w:sz w:val="24"/>
          <w:szCs w:val="24"/>
          <w:lang w:eastAsia="pl-PL"/>
        </w:rPr>
        <w:t>8</w:t>
      </w:r>
    </w:p>
    <w:p w14:paraId="573BFF51" w14:textId="77777777"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Załączniki</w:t>
      </w:r>
    </w:p>
    <w:p w14:paraId="33BEACB4" w14:textId="77777777" w:rsidR="00837934" w:rsidRDefault="00837934" w:rsidP="005D3779">
      <w:pPr>
        <w:pStyle w:val="Bezodstpw"/>
        <w:numPr>
          <w:ilvl w:val="0"/>
          <w:numId w:val="22"/>
        </w:numPr>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1</w:t>
      </w:r>
      <w:r w:rsidRPr="00044964">
        <w:rPr>
          <w:rFonts w:ascii="Arial" w:eastAsia="Times New Roman" w:hAnsi="Arial" w:cs="Arial"/>
          <w:sz w:val="24"/>
          <w:szCs w:val="24"/>
          <w:lang w:eastAsia="pl-PL"/>
        </w:rPr>
        <w:t xml:space="preserve"> - </w:t>
      </w:r>
      <w:r>
        <w:rPr>
          <w:rFonts w:ascii="Arial" w:eastAsia="Times New Roman" w:hAnsi="Arial" w:cs="Arial"/>
          <w:sz w:val="24"/>
          <w:szCs w:val="24"/>
          <w:lang w:eastAsia="pl-PL"/>
        </w:rPr>
        <w:t>Ogłoszenie o przetargu,</w:t>
      </w:r>
    </w:p>
    <w:p w14:paraId="34F44CE8" w14:textId="77777777" w:rsidR="00044964" w:rsidRDefault="00044964" w:rsidP="005D3779">
      <w:pPr>
        <w:pStyle w:val="Bezodstpw"/>
        <w:numPr>
          <w:ilvl w:val="0"/>
          <w:numId w:val="22"/>
        </w:numPr>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Załącznik nr </w:t>
      </w:r>
      <w:r w:rsidR="00837934">
        <w:rPr>
          <w:rFonts w:ascii="Arial" w:eastAsia="Times New Roman" w:hAnsi="Arial" w:cs="Arial"/>
          <w:sz w:val="24"/>
          <w:szCs w:val="24"/>
          <w:lang w:eastAsia="pl-PL"/>
        </w:rPr>
        <w:t>2</w:t>
      </w:r>
      <w:r w:rsidRPr="00044964">
        <w:rPr>
          <w:rFonts w:ascii="Arial" w:eastAsia="Times New Roman" w:hAnsi="Arial" w:cs="Arial"/>
          <w:sz w:val="24"/>
          <w:szCs w:val="24"/>
          <w:lang w:eastAsia="pl-PL"/>
        </w:rPr>
        <w:t xml:space="preserve"> - Oferta Wykonawcy</w:t>
      </w:r>
      <w:r w:rsidR="00837934">
        <w:rPr>
          <w:rFonts w:ascii="Arial" w:eastAsia="Times New Roman" w:hAnsi="Arial" w:cs="Arial"/>
          <w:sz w:val="24"/>
          <w:szCs w:val="24"/>
          <w:lang w:eastAsia="pl-PL"/>
        </w:rPr>
        <w:t>.</w:t>
      </w:r>
    </w:p>
    <w:p w14:paraId="1B37401E" w14:textId="77777777" w:rsidR="00837934" w:rsidRPr="00837934" w:rsidRDefault="00837934" w:rsidP="005D3779">
      <w:pPr>
        <w:pStyle w:val="Bezodstpw"/>
        <w:spacing w:line="276" w:lineRule="auto"/>
        <w:jc w:val="both"/>
        <w:rPr>
          <w:rFonts w:ascii="Arial" w:eastAsia="Times New Roman" w:hAnsi="Arial" w:cs="Arial"/>
          <w:b/>
          <w:sz w:val="24"/>
          <w:szCs w:val="24"/>
          <w:lang w:eastAsia="pl-PL"/>
        </w:rPr>
      </w:pPr>
    </w:p>
    <w:p w14:paraId="31A37E97" w14:textId="77777777" w:rsidR="00044964" w:rsidRPr="00837934" w:rsidRDefault="00837934" w:rsidP="005D3779">
      <w:pPr>
        <w:pStyle w:val="Bezodstpw"/>
        <w:spacing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044964" w:rsidRPr="00837934">
        <w:rPr>
          <w:rFonts w:ascii="Arial" w:eastAsia="Times New Roman" w:hAnsi="Arial" w:cs="Arial"/>
          <w:b/>
          <w:sz w:val="24"/>
          <w:szCs w:val="24"/>
          <w:lang w:eastAsia="pl-PL"/>
        </w:rPr>
        <w:t>ZAMAWIAJĄCY:</w:t>
      </w:r>
      <w:r w:rsidRPr="00837934">
        <w:rPr>
          <w:rFonts w:ascii="Arial" w:eastAsia="Times New Roman" w:hAnsi="Arial" w:cs="Arial"/>
          <w:b/>
          <w:sz w:val="24"/>
          <w:szCs w:val="24"/>
          <w:lang w:eastAsia="pl-PL"/>
        </w:rPr>
        <w:t xml:space="preserve">                                                           </w:t>
      </w:r>
      <w:r w:rsidR="00044964" w:rsidRPr="00837934">
        <w:rPr>
          <w:rFonts w:ascii="Arial" w:eastAsia="Times New Roman" w:hAnsi="Arial" w:cs="Arial"/>
          <w:b/>
          <w:sz w:val="24"/>
          <w:szCs w:val="24"/>
          <w:lang w:eastAsia="pl-PL"/>
        </w:rPr>
        <w:t xml:space="preserve"> WYKONAWCA</w:t>
      </w:r>
      <w:r w:rsidRPr="00837934">
        <w:rPr>
          <w:rFonts w:ascii="Arial" w:eastAsia="Times New Roman" w:hAnsi="Arial" w:cs="Arial"/>
          <w:b/>
          <w:sz w:val="24"/>
          <w:szCs w:val="24"/>
          <w:lang w:eastAsia="pl-PL"/>
        </w:rPr>
        <w:t>:</w:t>
      </w:r>
    </w:p>
    <w:p w14:paraId="683C2977" w14:textId="77777777" w:rsidR="00044964" w:rsidRPr="00B31A1C" w:rsidRDefault="00044964" w:rsidP="005D3779">
      <w:pPr>
        <w:pStyle w:val="Bezodstpw"/>
        <w:spacing w:line="276" w:lineRule="auto"/>
        <w:jc w:val="both"/>
        <w:rPr>
          <w:rFonts w:ascii="Arial" w:eastAsia="Times New Roman" w:hAnsi="Arial" w:cs="Arial"/>
          <w:sz w:val="24"/>
          <w:szCs w:val="24"/>
          <w:lang w:eastAsia="pl-PL"/>
        </w:rPr>
      </w:pPr>
    </w:p>
    <w:sectPr w:rsidR="00044964" w:rsidRPr="00B31A1C" w:rsidSect="005C5554">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EB25" w14:textId="77777777" w:rsidR="00B91D66" w:rsidRDefault="00B91D66" w:rsidP="00B44EC2">
      <w:pPr>
        <w:spacing w:after="0" w:line="240" w:lineRule="auto"/>
      </w:pPr>
      <w:r>
        <w:separator/>
      </w:r>
    </w:p>
  </w:endnote>
  <w:endnote w:type="continuationSeparator" w:id="0">
    <w:p w14:paraId="58D9D5EC" w14:textId="77777777" w:rsidR="00B91D66" w:rsidRDefault="00B91D66"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83487"/>
      <w:docPartObj>
        <w:docPartGallery w:val="Page Numbers (Bottom of Page)"/>
        <w:docPartUnique/>
      </w:docPartObj>
    </w:sdtPr>
    <w:sdtContent>
      <w:p w14:paraId="1753D2F7" w14:textId="77777777" w:rsidR="005D3779" w:rsidRDefault="005D3779">
        <w:pPr>
          <w:pStyle w:val="Stopka"/>
          <w:jc w:val="right"/>
        </w:pPr>
        <w:r>
          <w:fldChar w:fldCharType="begin"/>
        </w:r>
        <w:r>
          <w:instrText>PAGE   \* MERGEFORMAT</w:instrText>
        </w:r>
        <w:r>
          <w:fldChar w:fldCharType="separate"/>
        </w:r>
        <w:r w:rsidR="00F20FE5">
          <w:rPr>
            <w:noProof/>
          </w:rPr>
          <w:t>14</w:t>
        </w:r>
        <w:r>
          <w:fldChar w:fldCharType="end"/>
        </w:r>
      </w:p>
    </w:sdtContent>
  </w:sdt>
  <w:p w14:paraId="05D0FEBD" w14:textId="77777777" w:rsidR="00F0231B" w:rsidRDefault="00F02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33B6" w14:textId="77777777" w:rsidR="00B91D66" w:rsidRDefault="00B91D66" w:rsidP="00B44EC2">
      <w:pPr>
        <w:spacing w:after="0" w:line="240" w:lineRule="auto"/>
      </w:pPr>
      <w:r>
        <w:separator/>
      </w:r>
    </w:p>
  </w:footnote>
  <w:footnote w:type="continuationSeparator" w:id="0">
    <w:p w14:paraId="0F1750E0" w14:textId="77777777" w:rsidR="00B91D66" w:rsidRDefault="00B91D66"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049" w14:textId="77777777" w:rsidR="00F0231B" w:rsidRDefault="00F0231B">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4A0C52F2" wp14:editId="55D6DADD">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B4AC7" w14:textId="77777777" w:rsidR="00F0231B" w:rsidRPr="00A0771B" w:rsidRDefault="00F0231B"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2B705F87" w14:textId="77777777" w:rsidR="00F0231B" w:rsidRDefault="00F0231B"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110D9078" w14:textId="77777777" w:rsidR="00F0231B" w:rsidRPr="00CA69A0" w:rsidRDefault="00F0231B"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506BF793" w14:textId="77777777" w:rsidR="00F0231B" w:rsidRPr="00967B5B" w:rsidRDefault="00F0231B" w:rsidP="003453CD">
                          <w:pPr>
                            <w:rPr>
                              <w:lang w:val="en-US"/>
                            </w:rPr>
                          </w:pPr>
                          <w:r w:rsidRPr="00967B5B">
                            <w:rPr>
                              <w:lang w:val="en-US"/>
                            </w:rPr>
                            <w:t>NIP</w:t>
                          </w:r>
                        </w:p>
                        <w:p w14:paraId="5905B424" w14:textId="77777777" w:rsidR="00F0231B" w:rsidRPr="00967B5B" w:rsidRDefault="00F0231B" w:rsidP="003453CD">
                          <w:pPr>
                            <w:rPr>
                              <w:sz w:val="16"/>
                              <w:szCs w:val="16"/>
                              <w:lang w:val="en-US"/>
                            </w:rPr>
                          </w:pPr>
                          <w:r w:rsidRPr="00967B5B">
                            <w:rPr>
                              <w:lang w:val="en-US"/>
                            </w:rPr>
                            <w:t>tel.</w:t>
                          </w:r>
                        </w:p>
                        <w:p w14:paraId="4ADCBEF1" w14:textId="77777777" w:rsidR="00F0231B" w:rsidRPr="00967B5B" w:rsidRDefault="00F0231B"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A0C52F2"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" fillcolor="white [3212]" strokecolor="white [3212]" strokeweight="2pt">
              <v:textbox>
                <w:txbxContent>
                  <w:p w14:paraId="08FB4AC7" w14:textId="77777777" w:rsidR="00F0231B" w:rsidRPr="00A0771B" w:rsidRDefault="00F0231B"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2B705F87" w14:textId="77777777" w:rsidR="00F0231B" w:rsidRDefault="00F0231B"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110D9078" w14:textId="77777777" w:rsidR="00F0231B" w:rsidRPr="00CA69A0" w:rsidRDefault="00F0231B"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506BF793" w14:textId="77777777" w:rsidR="00F0231B" w:rsidRPr="00967B5B" w:rsidRDefault="00F0231B" w:rsidP="003453CD">
                    <w:pPr>
                      <w:rPr>
                        <w:lang w:val="en-US"/>
                      </w:rPr>
                    </w:pPr>
                    <w:r w:rsidRPr="00967B5B">
                      <w:rPr>
                        <w:lang w:val="en-US"/>
                      </w:rPr>
                      <w:t>NIP</w:t>
                    </w:r>
                  </w:p>
                  <w:p w14:paraId="5905B424" w14:textId="77777777" w:rsidR="00F0231B" w:rsidRPr="00967B5B" w:rsidRDefault="00F0231B" w:rsidP="003453CD">
                    <w:pPr>
                      <w:rPr>
                        <w:sz w:val="16"/>
                        <w:szCs w:val="16"/>
                        <w:lang w:val="en-US"/>
                      </w:rPr>
                    </w:pPr>
                    <w:r w:rsidRPr="00967B5B">
                      <w:rPr>
                        <w:lang w:val="en-US"/>
                      </w:rPr>
                      <w:t>tel.</w:t>
                    </w:r>
                  </w:p>
                  <w:p w14:paraId="4ADCBEF1" w14:textId="77777777" w:rsidR="00F0231B" w:rsidRPr="00967B5B" w:rsidRDefault="00F0231B" w:rsidP="00A0771B">
                    <w:pPr>
                      <w:jc w:val="center"/>
                      <w:rPr>
                        <w:lang w:val="en-US"/>
                      </w:rPr>
                    </w:pPr>
                  </w:p>
                </w:txbxContent>
              </v:textbox>
              <w10:wrap anchorx="margin" anchory="page"/>
            </v:rect>
          </w:pict>
        </mc:Fallback>
      </mc:AlternateContent>
    </w:r>
  </w:p>
  <w:p w14:paraId="7E47E1CF" w14:textId="77777777" w:rsidR="00F0231B" w:rsidRDefault="00F0231B"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2E973F08" wp14:editId="7B59DB36">
              <wp:simplePos x="0" y="0"/>
              <wp:positionH relativeFrom="column">
                <wp:posOffset>-663575</wp:posOffset>
              </wp:positionH>
              <wp:positionV relativeFrom="paragraph">
                <wp:posOffset>895985</wp:posOffset>
              </wp:positionV>
              <wp:extent cx="6972300" cy="45720"/>
              <wp:effectExtent l="0" t="0" r="19050" b="30480"/>
              <wp:wrapNone/>
              <wp:docPr id="6" name="Łącznik prostoliniowy 6"/>
              <wp:cNvGraphicFramePr/>
              <a:graphic xmlns:a="http://schemas.openxmlformats.org/drawingml/2006/main">
                <a:graphicData uri="http://schemas.microsoft.com/office/word/2010/wordprocessingShape">
                  <wps:wsp>
                    <wps:cNvCnPr/>
                    <wps:spPr>
                      <a:xfrm flipV="1">
                        <a:off x="0" y="0"/>
                        <a:ext cx="69723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E0492" id="Łącznik prostoliniow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25pt,70.5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" strokecolor="#4579b8 [3044]"/>
          </w:pict>
        </mc:Fallback>
      </mc:AlternateContent>
    </w:r>
    <w:r>
      <w:rPr>
        <w:noProof/>
        <w:lang w:eastAsia="pl-PL"/>
      </w:rPr>
      <w:drawing>
        <wp:inline distT="0" distB="0" distL="0" distR="0" wp14:anchorId="413BA77E" wp14:editId="289576CC">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19A67CE4"/>
    <w:name w:val="WW8Num2"/>
    <w:lvl w:ilvl="0">
      <w:start w:val="1"/>
      <w:numFmt w:val="decimal"/>
      <w:lvlText w:val="%1."/>
      <w:lvlJc w:val="left"/>
      <w:pPr>
        <w:tabs>
          <w:tab w:val="num" w:pos="720"/>
        </w:tabs>
        <w:ind w:left="720" w:hanging="360"/>
      </w:pPr>
      <w:rPr>
        <w:rFonts w:cs="Times New Roman"/>
      </w:rPr>
    </w:lvl>
    <w:lvl w:ilvl="1">
      <w:start w:val="1"/>
      <w:numFmt w:val="lowerLetter"/>
      <w:isLgl/>
      <w:lvlText w:val="%2)"/>
      <w:lvlJc w:val="left"/>
      <w:pPr>
        <w:ind w:left="927" w:hanging="360"/>
      </w:pPr>
      <w:rPr>
        <w:rFonts w:ascii="Calibri" w:eastAsia="Times New Roman" w:hAnsi="Calibri" w:cs="Arial"/>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15:restartNumberingAfterBreak="0">
    <w:nsid w:val="00000003"/>
    <w:multiLevelType w:val="multilevel"/>
    <w:tmpl w:val="48AC7C7E"/>
    <w:lvl w:ilvl="0">
      <w:start w:val="100"/>
      <w:numFmt w:val="lowerRoman"/>
      <w:lvlText w:val="%1)"/>
      <w:lvlJc w:val="left"/>
      <w:rPr>
        <w:rFonts w:ascii="Arial" w:hAnsi="Arial" w:cs="Arial" w:hint="default"/>
        <w:b/>
        <w:bCs w:val="0"/>
        <w:i w:val="0"/>
        <w:iCs w:val="0"/>
        <w:smallCaps w:val="0"/>
        <w:strike w:val="0"/>
        <w:color w:val="000000"/>
        <w:spacing w:val="0"/>
        <w:w w:val="100"/>
        <w:position w:val="0"/>
        <w:sz w:val="23"/>
        <w:szCs w:val="23"/>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5"/>
    <w:multiLevelType w:val="multilevel"/>
    <w:tmpl w:val="2A1E3C76"/>
    <w:lvl w:ilvl="0">
      <w:start w:val="4"/>
      <w:numFmt w:val="lowerLetter"/>
      <w:lvlText w:val="%1)"/>
      <w:lvlJc w:val="left"/>
      <w:rPr>
        <w:rFonts w:ascii="Arial" w:hAnsi="Arial" w:cs="Arial" w:hint="default"/>
        <w:b/>
        <w:bCs w:val="0"/>
        <w:i w:val="0"/>
        <w:iCs w:val="0"/>
        <w:smallCaps w:val="0"/>
        <w:strike w:val="0"/>
        <w:color w:val="000000"/>
        <w:spacing w:val="0"/>
        <w:w w:val="100"/>
        <w:position w:val="0"/>
        <w:sz w:val="24"/>
        <w:szCs w:val="24"/>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00000009"/>
    <w:multiLevelType w:val="multilevel"/>
    <w:tmpl w:val="00000008"/>
    <w:lvl w:ilvl="0">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56325"/>
    <w:multiLevelType w:val="multilevel"/>
    <w:tmpl w:val="A75E4B28"/>
    <w:lvl w:ilvl="0">
      <w:start w:val="1"/>
      <w:numFmt w:val="bullet"/>
      <w:lvlText w:val="●"/>
      <w:lvlJc w:val="left"/>
      <w:pPr>
        <w:ind w:left="568" w:hanging="284"/>
      </w:pPr>
      <w:rPr>
        <w:rFonts w:ascii="Noto Sans Symbols" w:eastAsia="Noto Sans Symbols" w:hAnsi="Noto Sans Symbols" w:cs="Noto Sans Symbols"/>
      </w:rPr>
    </w:lvl>
    <w:lvl w:ilvl="1">
      <w:start w:val="1"/>
      <w:numFmt w:val="lowerLetter"/>
      <w:lvlText w:val="%2"/>
      <w:lvlJc w:val="left"/>
      <w:pPr>
        <w:ind w:left="1004" w:hanging="360"/>
      </w:pPr>
      <w:rPr>
        <w:b w:val="0"/>
      </w:rPr>
    </w:lvl>
    <w:lvl w:ilvl="2">
      <w:start w:val="1"/>
      <w:numFmt w:val="decimal"/>
      <w:lvlText w:val="(%3)"/>
      <w:lvlJc w:val="left"/>
      <w:pPr>
        <w:ind w:left="1364" w:hanging="360"/>
      </w:pPr>
    </w:lvl>
    <w:lvl w:ilvl="3">
      <w:start w:val="1"/>
      <w:numFmt w:val="lowerLetter"/>
      <w:lvlText w:val="(%4)"/>
      <w:lvlJc w:val="left"/>
      <w:pPr>
        <w:ind w:left="1724" w:hanging="360"/>
      </w:pPr>
    </w:lvl>
    <w:lvl w:ilvl="4">
      <w:start w:val="1"/>
      <w:numFmt w:val="lowerRoman"/>
      <w:lvlText w:val="(%5)"/>
      <w:lvlJc w:val="left"/>
      <w:pPr>
        <w:ind w:left="2084" w:hanging="360"/>
      </w:pPr>
    </w:lvl>
    <w:lvl w:ilvl="5">
      <w:start w:val="1"/>
      <w:numFmt w:val="bullet"/>
      <w:lvlText w:val="−"/>
      <w:lvlJc w:val="left"/>
      <w:pPr>
        <w:ind w:left="2444" w:hanging="360"/>
      </w:pPr>
      <w:rPr>
        <w:rFonts w:ascii="Noto Sans Symbols" w:eastAsia="Noto Sans Symbols" w:hAnsi="Noto Sans Symbols" w:cs="Noto Sans Symbols"/>
      </w:r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8AD5D26"/>
    <w:multiLevelType w:val="multilevel"/>
    <w:tmpl w:val="84F40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0E4FCA"/>
    <w:multiLevelType w:val="hybridMultilevel"/>
    <w:tmpl w:val="2F70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E254E8"/>
    <w:multiLevelType w:val="multilevel"/>
    <w:tmpl w:val="0D721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576299"/>
    <w:multiLevelType w:val="hybridMultilevel"/>
    <w:tmpl w:val="963CE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6" w15:restartNumberingAfterBreak="0">
    <w:nsid w:val="64776694"/>
    <w:multiLevelType w:val="hybridMultilevel"/>
    <w:tmpl w:val="1E2CF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35F32"/>
    <w:multiLevelType w:val="hybridMultilevel"/>
    <w:tmpl w:val="D15C34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39071838">
    <w:abstractNumId w:val="0"/>
  </w:num>
  <w:num w:numId="2" w16cid:durableId="1073432164">
    <w:abstractNumId w:val="2"/>
  </w:num>
  <w:num w:numId="3" w16cid:durableId="380322127">
    <w:abstractNumId w:val="3"/>
  </w:num>
  <w:num w:numId="4" w16cid:durableId="153962223">
    <w:abstractNumId w:val="4"/>
  </w:num>
  <w:num w:numId="5" w16cid:durableId="1636373742">
    <w:abstractNumId w:val="5"/>
  </w:num>
  <w:num w:numId="6" w16cid:durableId="1593321044">
    <w:abstractNumId w:val="6"/>
  </w:num>
  <w:num w:numId="7" w16cid:durableId="509416109">
    <w:abstractNumId w:val="7"/>
  </w:num>
  <w:num w:numId="8" w16cid:durableId="1224291363">
    <w:abstractNumId w:val="27"/>
  </w:num>
  <w:num w:numId="9" w16cid:durableId="325666963">
    <w:abstractNumId w:val="10"/>
  </w:num>
  <w:num w:numId="10" w16cid:durableId="1843467713">
    <w:abstractNumId w:val="11"/>
  </w:num>
  <w:num w:numId="11" w16cid:durableId="217864689">
    <w:abstractNumId w:val="12"/>
  </w:num>
  <w:num w:numId="12" w16cid:durableId="819031103">
    <w:abstractNumId w:val="9"/>
  </w:num>
  <w:num w:numId="13" w16cid:durableId="1201817181">
    <w:abstractNumId w:val="22"/>
  </w:num>
  <w:num w:numId="14" w16cid:durableId="511072413">
    <w:abstractNumId w:val="21"/>
  </w:num>
  <w:num w:numId="15" w16cid:durableId="1817794983">
    <w:abstractNumId w:val="13"/>
  </w:num>
  <w:num w:numId="16" w16cid:durableId="1530411216">
    <w:abstractNumId w:val="16"/>
    <w:lvlOverride w:ilvl="0">
      <w:startOverride w:val="1"/>
    </w:lvlOverride>
    <w:lvlOverride w:ilvl="1"/>
    <w:lvlOverride w:ilvl="2"/>
    <w:lvlOverride w:ilvl="3"/>
    <w:lvlOverride w:ilvl="4"/>
    <w:lvlOverride w:ilvl="5"/>
    <w:lvlOverride w:ilvl="6"/>
    <w:lvlOverride w:ilvl="7"/>
    <w:lvlOverride w:ilvl="8"/>
  </w:num>
  <w:num w:numId="17" w16cid:durableId="1691837028">
    <w:abstractNumId w:val="23"/>
    <w:lvlOverride w:ilvl="0">
      <w:startOverride w:val="2"/>
    </w:lvlOverride>
    <w:lvlOverride w:ilvl="1"/>
    <w:lvlOverride w:ilvl="2"/>
    <w:lvlOverride w:ilvl="3"/>
    <w:lvlOverride w:ilvl="4"/>
    <w:lvlOverride w:ilvl="5"/>
    <w:lvlOverride w:ilvl="6"/>
    <w:lvlOverride w:ilvl="7"/>
    <w:lvlOverride w:ilvl="8"/>
  </w:num>
  <w:num w:numId="18" w16cid:durableId="1920868954">
    <w:abstractNumId w:val="15"/>
  </w:num>
  <w:num w:numId="19" w16cid:durableId="264970676">
    <w:abstractNumId w:val="24"/>
  </w:num>
  <w:num w:numId="20" w16cid:durableId="164367916">
    <w:abstractNumId w:val="25"/>
  </w:num>
  <w:num w:numId="21" w16cid:durableId="1912498887">
    <w:abstractNumId w:val="18"/>
  </w:num>
  <w:num w:numId="22" w16cid:durableId="314144326">
    <w:abstractNumId w:val="8"/>
  </w:num>
  <w:num w:numId="23" w16cid:durableId="761730472">
    <w:abstractNumId w:val="20"/>
  </w:num>
  <w:num w:numId="24" w16cid:durableId="1998534781">
    <w:abstractNumId w:val="26"/>
  </w:num>
  <w:num w:numId="25" w16cid:durableId="2240261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1075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6189609">
    <w:abstractNumId w:val="17"/>
  </w:num>
  <w:num w:numId="28" w16cid:durableId="536502343">
    <w:abstractNumId w:val="14"/>
  </w:num>
  <w:num w:numId="29" w16cid:durableId="16927967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6"/>
    <w:rsid w:val="00005949"/>
    <w:rsid w:val="0001083E"/>
    <w:rsid w:val="00032520"/>
    <w:rsid w:val="00044964"/>
    <w:rsid w:val="000503B5"/>
    <w:rsid w:val="000565D2"/>
    <w:rsid w:val="00057073"/>
    <w:rsid w:val="000704F0"/>
    <w:rsid w:val="000A4346"/>
    <w:rsid w:val="000B094D"/>
    <w:rsid w:val="000B3259"/>
    <w:rsid w:val="000E30C3"/>
    <w:rsid w:val="00101E72"/>
    <w:rsid w:val="00110C0D"/>
    <w:rsid w:val="00113505"/>
    <w:rsid w:val="001262C1"/>
    <w:rsid w:val="00132E6B"/>
    <w:rsid w:val="0017708B"/>
    <w:rsid w:val="001A49CC"/>
    <w:rsid w:val="001D2206"/>
    <w:rsid w:val="001E3184"/>
    <w:rsid w:val="00233D82"/>
    <w:rsid w:val="0026052E"/>
    <w:rsid w:val="002870D5"/>
    <w:rsid w:val="002A6883"/>
    <w:rsid w:val="003453CD"/>
    <w:rsid w:val="00381103"/>
    <w:rsid w:val="003B7BDF"/>
    <w:rsid w:val="003D0911"/>
    <w:rsid w:val="003D09FC"/>
    <w:rsid w:val="003D6933"/>
    <w:rsid w:val="003E73EA"/>
    <w:rsid w:val="00440848"/>
    <w:rsid w:val="00455A87"/>
    <w:rsid w:val="00484675"/>
    <w:rsid w:val="004A41C3"/>
    <w:rsid w:val="004C32E0"/>
    <w:rsid w:val="004C40EB"/>
    <w:rsid w:val="004D32EA"/>
    <w:rsid w:val="004F3380"/>
    <w:rsid w:val="00511178"/>
    <w:rsid w:val="005170B8"/>
    <w:rsid w:val="00545D6C"/>
    <w:rsid w:val="00577B2B"/>
    <w:rsid w:val="00580721"/>
    <w:rsid w:val="0058790D"/>
    <w:rsid w:val="005908BE"/>
    <w:rsid w:val="005A5A69"/>
    <w:rsid w:val="005A7019"/>
    <w:rsid w:val="005C31FD"/>
    <w:rsid w:val="005C5554"/>
    <w:rsid w:val="005D3779"/>
    <w:rsid w:val="00624A3D"/>
    <w:rsid w:val="0064413C"/>
    <w:rsid w:val="0067765E"/>
    <w:rsid w:val="0068537F"/>
    <w:rsid w:val="006A12D7"/>
    <w:rsid w:val="006E676F"/>
    <w:rsid w:val="006E6859"/>
    <w:rsid w:val="00742EA6"/>
    <w:rsid w:val="007516E5"/>
    <w:rsid w:val="00785757"/>
    <w:rsid w:val="00795BA5"/>
    <w:rsid w:val="007C74AD"/>
    <w:rsid w:val="007D0D8B"/>
    <w:rsid w:val="007D3B03"/>
    <w:rsid w:val="00826A37"/>
    <w:rsid w:val="00832F6F"/>
    <w:rsid w:val="00837934"/>
    <w:rsid w:val="008650BD"/>
    <w:rsid w:val="008A3C9D"/>
    <w:rsid w:val="008D332A"/>
    <w:rsid w:val="008D69BA"/>
    <w:rsid w:val="00914B6A"/>
    <w:rsid w:val="00926C4D"/>
    <w:rsid w:val="009461D4"/>
    <w:rsid w:val="00964B37"/>
    <w:rsid w:val="00967B5B"/>
    <w:rsid w:val="00971240"/>
    <w:rsid w:val="009C2DF9"/>
    <w:rsid w:val="00A0771B"/>
    <w:rsid w:val="00A6652F"/>
    <w:rsid w:val="00AA6199"/>
    <w:rsid w:val="00AE5558"/>
    <w:rsid w:val="00AE69A1"/>
    <w:rsid w:val="00B31A1C"/>
    <w:rsid w:val="00B372B8"/>
    <w:rsid w:val="00B44EC2"/>
    <w:rsid w:val="00B62806"/>
    <w:rsid w:val="00B91D66"/>
    <w:rsid w:val="00BA5225"/>
    <w:rsid w:val="00BC6EE8"/>
    <w:rsid w:val="00BE309D"/>
    <w:rsid w:val="00BE456E"/>
    <w:rsid w:val="00C11586"/>
    <w:rsid w:val="00C30495"/>
    <w:rsid w:val="00C57A36"/>
    <w:rsid w:val="00C60351"/>
    <w:rsid w:val="00C84C81"/>
    <w:rsid w:val="00CA69A0"/>
    <w:rsid w:val="00CD3286"/>
    <w:rsid w:val="00CD77E5"/>
    <w:rsid w:val="00CE77A8"/>
    <w:rsid w:val="00CF4210"/>
    <w:rsid w:val="00D43ACD"/>
    <w:rsid w:val="00D520F9"/>
    <w:rsid w:val="00D62FF4"/>
    <w:rsid w:val="00D77642"/>
    <w:rsid w:val="00D94B96"/>
    <w:rsid w:val="00DA28B1"/>
    <w:rsid w:val="00DE6EE0"/>
    <w:rsid w:val="00E163E1"/>
    <w:rsid w:val="00E253A8"/>
    <w:rsid w:val="00E258FB"/>
    <w:rsid w:val="00E3147E"/>
    <w:rsid w:val="00E94630"/>
    <w:rsid w:val="00EB438B"/>
    <w:rsid w:val="00F0231B"/>
    <w:rsid w:val="00F20FE5"/>
    <w:rsid w:val="00F24211"/>
    <w:rsid w:val="00F25A2A"/>
    <w:rsid w:val="00F473EC"/>
    <w:rsid w:val="00F74C89"/>
    <w:rsid w:val="00F83309"/>
    <w:rsid w:val="00F84348"/>
    <w:rsid w:val="00F904C6"/>
    <w:rsid w:val="00FE2174"/>
    <w:rsid w:val="00FE3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8190"/>
  <w15:docId w15:val="{D73B47F8-C21E-4113-9549-71CED766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aliases w:val="CW_Lista,zwykły tekst,List Paragraph1,BulletC,normalny tekst,Obiekt,Akapit z list¹"/>
    <w:basedOn w:val="Normalny"/>
    <w:link w:val="AkapitzlistZnak"/>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 w:type="character" w:styleId="Nierozpoznanawzmianka">
    <w:name w:val="Unresolved Mention"/>
    <w:basedOn w:val="Domylnaczcionkaakapitu"/>
    <w:uiPriority w:val="99"/>
    <w:semiHidden/>
    <w:unhideWhenUsed/>
    <w:rsid w:val="008D69BA"/>
    <w:rPr>
      <w:color w:val="605E5C"/>
      <w:shd w:val="clear" w:color="auto" w:fill="E1DFDD"/>
    </w:rPr>
  </w:style>
  <w:style w:type="character" w:customStyle="1" w:styleId="AkapitzlistZnak">
    <w:name w:val="Akapit z listą Znak"/>
    <w:aliases w:val="CW_Lista Znak,zwykły tekst Znak,List Paragraph1 Znak,BulletC Znak,normalny tekst Znak,Obiekt Znak,Akapit z list¹ Znak"/>
    <w:link w:val="Akapitzlist"/>
    <w:uiPriority w:val="34"/>
    <w:locked/>
    <w:rsid w:val="00CD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owalski@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7A02-411B-4152-8977-031E0049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3508</Words>
  <Characters>21052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Ciepłownia Sierpc</cp:lastModifiedBy>
  <cp:revision>5</cp:revision>
  <cp:lastPrinted>2023-02-27T13:59:00Z</cp:lastPrinted>
  <dcterms:created xsi:type="dcterms:W3CDTF">2023-02-23T09:50:00Z</dcterms:created>
  <dcterms:modified xsi:type="dcterms:W3CDTF">2023-02-27T14:02:00Z</dcterms:modified>
</cp:coreProperties>
</file>