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940A24" w14:textId="77777777" w:rsidR="005C31FD" w:rsidRDefault="005C31FD" w:rsidP="005C31FD">
      <w:pPr>
        <w:pStyle w:val="Nagwek11"/>
        <w:keepNext/>
        <w:keepLines/>
        <w:shd w:val="clear" w:color="auto" w:fill="auto"/>
        <w:spacing w:after="275"/>
        <w:ind w:firstLine="0"/>
        <w:rPr>
          <w:rStyle w:val="Nagwek111"/>
          <w:b/>
          <w:bCs/>
        </w:rPr>
      </w:pPr>
      <w:bookmarkStart w:id="0" w:name="bookmark0"/>
    </w:p>
    <w:p w14:paraId="6755E410" w14:textId="77777777" w:rsidR="005C31FD" w:rsidRPr="00E94630" w:rsidRDefault="00BE309D" w:rsidP="005C31FD">
      <w:pPr>
        <w:pStyle w:val="Nagwek11"/>
        <w:keepNext/>
        <w:keepLines/>
        <w:shd w:val="clear" w:color="auto" w:fill="auto"/>
        <w:spacing w:after="275"/>
        <w:ind w:firstLine="0"/>
        <w:rPr>
          <w:rStyle w:val="Nagwek111"/>
          <w:rFonts w:ascii="Arial" w:hAnsi="Arial" w:cs="Arial"/>
          <w:b/>
          <w:bCs/>
          <w:sz w:val="24"/>
          <w:szCs w:val="24"/>
        </w:rPr>
      </w:pPr>
      <w:r>
        <w:rPr>
          <w:rStyle w:val="Nagwek111"/>
          <w:rFonts w:ascii="Arial" w:hAnsi="Arial" w:cs="Arial"/>
          <w:b/>
          <w:bCs/>
          <w:sz w:val="24"/>
          <w:szCs w:val="24"/>
        </w:rPr>
        <w:t>OGŁOSZENIE O PRZETARGU</w:t>
      </w:r>
    </w:p>
    <w:p w14:paraId="651B239C" w14:textId="77777777" w:rsidR="00E94630" w:rsidRDefault="00E94630" w:rsidP="005C31FD">
      <w:pPr>
        <w:pStyle w:val="Nagwek11"/>
        <w:keepNext/>
        <w:keepLines/>
        <w:shd w:val="clear" w:color="auto" w:fill="auto"/>
        <w:spacing w:after="275"/>
        <w:ind w:firstLine="0"/>
        <w:rPr>
          <w:rStyle w:val="Nagwek111"/>
          <w:rFonts w:ascii="Arial" w:hAnsi="Arial" w:cs="Arial"/>
          <w:b/>
          <w:bCs/>
          <w:sz w:val="28"/>
          <w:szCs w:val="28"/>
        </w:rPr>
      </w:pPr>
    </w:p>
    <w:p w14:paraId="5D3203CB" w14:textId="77777777" w:rsidR="00E94630" w:rsidRDefault="00E94630" w:rsidP="005C31FD">
      <w:pPr>
        <w:pStyle w:val="Nagwek11"/>
        <w:keepNext/>
        <w:keepLines/>
        <w:shd w:val="clear" w:color="auto" w:fill="auto"/>
        <w:spacing w:after="275"/>
        <w:ind w:firstLine="0"/>
        <w:rPr>
          <w:rStyle w:val="Nagwek111"/>
          <w:rFonts w:ascii="Arial" w:hAnsi="Arial" w:cs="Arial"/>
          <w:b/>
          <w:bCs/>
          <w:sz w:val="28"/>
          <w:szCs w:val="28"/>
        </w:rPr>
      </w:pPr>
    </w:p>
    <w:p w14:paraId="62C860B4" w14:textId="77777777" w:rsidR="005C31FD" w:rsidRPr="00E94630" w:rsidRDefault="005C31FD" w:rsidP="005C31FD">
      <w:pPr>
        <w:pStyle w:val="Nagwek11"/>
        <w:keepNext/>
        <w:keepLines/>
        <w:shd w:val="clear" w:color="auto" w:fill="auto"/>
        <w:spacing w:after="275"/>
        <w:ind w:firstLine="0"/>
        <w:rPr>
          <w:rStyle w:val="Nagwek111"/>
          <w:rFonts w:ascii="Arial" w:hAnsi="Arial" w:cs="Arial"/>
          <w:b/>
          <w:bCs/>
          <w:sz w:val="28"/>
          <w:szCs w:val="28"/>
        </w:rPr>
      </w:pPr>
      <w:r w:rsidRPr="00E94630">
        <w:rPr>
          <w:rStyle w:val="Nagwek111"/>
          <w:rFonts w:ascii="Arial" w:hAnsi="Arial" w:cs="Arial"/>
          <w:b/>
          <w:bCs/>
          <w:sz w:val="28"/>
          <w:szCs w:val="28"/>
        </w:rPr>
        <w:t>PRZETARG</w:t>
      </w:r>
      <w:r w:rsidR="00BE309D">
        <w:rPr>
          <w:rStyle w:val="Nagwek111"/>
          <w:rFonts w:ascii="Arial" w:hAnsi="Arial" w:cs="Arial"/>
          <w:b/>
          <w:bCs/>
          <w:sz w:val="28"/>
          <w:szCs w:val="28"/>
        </w:rPr>
        <w:t xml:space="preserve"> NA:</w:t>
      </w:r>
    </w:p>
    <w:p w14:paraId="3C32D10D" w14:textId="77777777" w:rsidR="005C31FD" w:rsidRPr="00E94630" w:rsidRDefault="005C31FD" w:rsidP="005C31FD">
      <w:pPr>
        <w:pStyle w:val="Nagwek11"/>
        <w:keepNext/>
        <w:keepLines/>
        <w:shd w:val="clear" w:color="auto" w:fill="auto"/>
        <w:spacing w:after="275"/>
        <w:ind w:firstLine="0"/>
        <w:rPr>
          <w:rStyle w:val="Nagwek111"/>
          <w:rFonts w:ascii="Arial" w:hAnsi="Arial" w:cs="Arial"/>
          <w:b/>
          <w:bCs/>
          <w:sz w:val="28"/>
          <w:szCs w:val="28"/>
        </w:rPr>
      </w:pPr>
    </w:p>
    <w:p w14:paraId="048ABCA3" w14:textId="77777777" w:rsidR="005C31FD" w:rsidRPr="00E94630" w:rsidRDefault="005C31FD" w:rsidP="005C31FD">
      <w:pPr>
        <w:pStyle w:val="Nagwek11"/>
        <w:keepNext/>
        <w:keepLines/>
        <w:shd w:val="clear" w:color="auto" w:fill="auto"/>
        <w:spacing w:after="275"/>
        <w:ind w:firstLine="0"/>
        <w:rPr>
          <w:rStyle w:val="Nagwek111"/>
          <w:rFonts w:ascii="Arial" w:hAnsi="Arial" w:cs="Arial"/>
          <w:b/>
          <w:bCs/>
          <w:sz w:val="28"/>
          <w:szCs w:val="28"/>
        </w:rPr>
      </w:pPr>
    </w:p>
    <w:p w14:paraId="597375AE" w14:textId="77777777" w:rsidR="005C31FD" w:rsidRPr="00E94630" w:rsidRDefault="005C31FD" w:rsidP="005C31FD">
      <w:pPr>
        <w:pStyle w:val="Nagwek11"/>
        <w:keepNext/>
        <w:keepLines/>
        <w:spacing w:after="275"/>
        <w:ind w:firstLine="0"/>
        <w:rPr>
          <w:rFonts w:ascii="Arial" w:hAnsi="Arial" w:cs="Arial"/>
          <w:sz w:val="28"/>
          <w:szCs w:val="28"/>
          <w:shd w:val="clear" w:color="auto" w:fill="FFFFFF"/>
        </w:rPr>
      </w:pPr>
      <w:r w:rsidRPr="00E94630">
        <w:rPr>
          <w:rFonts w:ascii="Arial" w:hAnsi="Arial" w:cs="Arial"/>
          <w:sz w:val="28"/>
          <w:szCs w:val="28"/>
          <w:shd w:val="clear" w:color="auto" w:fill="FFFFFF"/>
        </w:rPr>
        <w:t xml:space="preserve">Świadczenie usług kompleksowego serwisu pogwarancyjnego 4 agregatów kogeneracyjnych SFGM 560, 1500 </w:t>
      </w:r>
      <w:proofErr w:type="spellStart"/>
      <w:r w:rsidRPr="00E94630">
        <w:rPr>
          <w:rFonts w:ascii="Arial" w:hAnsi="Arial" w:cs="Arial"/>
          <w:sz w:val="28"/>
          <w:szCs w:val="28"/>
          <w:shd w:val="clear" w:color="auto" w:fill="FFFFFF"/>
        </w:rPr>
        <w:t>rpm</w:t>
      </w:r>
      <w:proofErr w:type="spellEnd"/>
      <w:r w:rsidRPr="00E94630">
        <w:rPr>
          <w:rFonts w:ascii="Arial" w:hAnsi="Arial" w:cs="Arial"/>
          <w:sz w:val="28"/>
          <w:szCs w:val="28"/>
          <w:shd w:val="clear" w:color="auto" w:fill="FFFFFF"/>
        </w:rPr>
        <w:t xml:space="preserve">, firmy GUASCOR, rok produkcji 2014, </w:t>
      </w:r>
      <w:r w:rsidR="00BE23F5">
        <w:rPr>
          <w:rFonts w:ascii="Arial" w:hAnsi="Arial" w:cs="Arial"/>
          <w:sz w:val="28"/>
          <w:szCs w:val="28"/>
          <w:shd w:val="clear" w:color="auto" w:fill="FFFFFF"/>
        </w:rPr>
        <w:t xml:space="preserve">pracujących na gazie ziemnym </w:t>
      </w:r>
      <w:r w:rsidR="00BE23F5" w:rsidRPr="00BE23F5">
        <w:rPr>
          <w:rFonts w:ascii="Arial" w:hAnsi="Arial" w:cs="Arial"/>
          <w:sz w:val="28"/>
          <w:szCs w:val="28"/>
          <w:shd w:val="clear" w:color="auto" w:fill="FFFFFF"/>
        </w:rPr>
        <w:t xml:space="preserve">wraz z generatorami, szafami sterowniczymi silników, turbosprężarkami, </w:t>
      </w:r>
      <w:proofErr w:type="spellStart"/>
      <w:r w:rsidR="00BE23F5" w:rsidRPr="00BE23F5">
        <w:rPr>
          <w:rFonts w:ascii="Arial" w:hAnsi="Arial" w:cs="Arial"/>
          <w:sz w:val="28"/>
          <w:szCs w:val="28"/>
          <w:shd w:val="clear" w:color="auto" w:fill="FFFFFF"/>
        </w:rPr>
        <w:t>intercoolerami</w:t>
      </w:r>
      <w:proofErr w:type="spellEnd"/>
      <w:r w:rsidR="00BE23F5" w:rsidRPr="00BE23F5">
        <w:rPr>
          <w:rFonts w:ascii="Arial" w:hAnsi="Arial" w:cs="Arial"/>
          <w:sz w:val="28"/>
          <w:szCs w:val="28"/>
          <w:shd w:val="clear" w:color="auto" w:fill="FFFFFF"/>
        </w:rPr>
        <w:t xml:space="preserve"> i pozostałym osprzętem.</w:t>
      </w:r>
    </w:p>
    <w:p w14:paraId="3D768474" w14:textId="1B2BF6E7" w:rsidR="005C31FD" w:rsidRPr="00E94630" w:rsidRDefault="00C539B9" w:rsidP="005C31FD">
      <w:pPr>
        <w:pStyle w:val="Nagwek11"/>
        <w:keepNext/>
        <w:keepLines/>
        <w:shd w:val="clear" w:color="auto" w:fill="auto"/>
        <w:spacing w:after="275"/>
        <w:ind w:firstLine="0"/>
        <w:rPr>
          <w:rStyle w:val="Nagwek111"/>
          <w:rFonts w:ascii="Arial" w:hAnsi="Arial" w:cs="Arial"/>
          <w:b/>
          <w:bCs/>
          <w:sz w:val="28"/>
          <w:szCs w:val="28"/>
        </w:rPr>
      </w:pPr>
      <w:r>
        <w:rPr>
          <w:rFonts w:ascii="Arial" w:hAnsi="Arial" w:cs="Arial"/>
          <w:sz w:val="28"/>
          <w:szCs w:val="28"/>
          <w:shd w:val="clear" w:color="auto" w:fill="FFFFFF"/>
        </w:rPr>
        <w:t>numer sprawy: CS</w:t>
      </w:r>
      <w:r w:rsidRPr="00057FF7">
        <w:rPr>
          <w:rFonts w:ascii="Arial" w:hAnsi="Arial" w:cs="Arial"/>
          <w:sz w:val="28"/>
          <w:szCs w:val="28"/>
          <w:shd w:val="clear" w:color="auto" w:fill="FFFFFF"/>
        </w:rPr>
        <w:t>/P/</w:t>
      </w:r>
      <w:r>
        <w:rPr>
          <w:rFonts w:ascii="Arial" w:hAnsi="Arial" w:cs="Arial"/>
          <w:sz w:val="28"/>
          <w:szCs w:val="28"/>
          <w:shd w:val="clear" w:color="auto" w:fill="FFFFFF"/>
        </w:rPr>
        <w:t>0</w:t>
      </w:r>
      <w:r w:rsidR="00D93D1F">
        <w:rPr>
          <w:rFonts w:ascii="Arial" w:hAnsi="Arial" w:cs="Arial"/>
          <w:sz w:val="28"/>
          <w:szCs w:val="28"/>
          <w:shd w:val="clear" w:color="auto" w:fill="FFFFFF"/>
        </w:rPr>
        <w:t>2</w:t>
      </w:r>
      <w:r w:rsidRPr="00057FF7">
        <w:rPr>
          <w:rFonts w:ascii="Arial" w:hAnsi="Arial" w:cs="Arial"/>
          <w:sz w:val="28"/>
          <w:szCs w:val="28"/>
          <w:shd w:val="clear" w:color="auto" w:fill="FFFFFF"/>
        </w:rPr>
        <w:t>/202</w:t>
      </w:r>
      <w:r w:rsidR="00D93D1F">
        <w:rPr>
          <w:rFonts w:ascii="Arial" w:hAnsi="Arial" w:cs="Arial"/>
          <w:sz w:val="28"/>
          <w:szCs w:val="28"/>
          <w:shd w:val="clear" w:color="auto" w:fill="FFFFFF"/>
        </w:rPr>
        <w:t>3</w:t>
      </w:r>
    </w:p>
    <w:p w14:paraId="06C433BB" w14:textId="77777777" w:rsidR="005C31FD" w:rsidRPr="005C31FD" w:rsidRDefault="005C31FD" w:rsidP="005C31FD">
      <w:pPr>
        <w:pStyle w:val="Nagwek11"/>
        <w:keepNext/>
        <w:keepLines/>
        <w:shd w:val="clear" w:color="auto" w:fill="auto"/>
        <w:spacing w:after="275"/>
        <w:ind w:firstLine="0"/>
        <w:rPr>
          <w:rStyle w:val="Nagwek111"/>
          <w:b/>
          <w:bCs/>
          <w:sz w:val="28"/>
          <w:szCs w:val="28"/>
        </w:rPr>
      </w:pPr>
    </w:p>
    <w:p w14:paraId="30013B64" w14:textId="77777777" w:rsidR="005C31FD" w:rsidRPr="005C31FD" w:rsidRDefault="005C31FD" w:rsidP="005C31FD">
      <w:pPr>
        <w:pStyle w:val="Nagwek11"/>
        <w:keepNext/>
        <w:keepLines/>
        <w:shd w:val="clear" w:color="auto" w:fill="auto"/>
        <w:spacing w:after="275"/>
        <w:ind w:firstLine="0"/>
        <w:rPr>
          <w:rStyle w:val="Nagwek111"/>
          <w:b/>
          <w:bCs/>
          <w:sz w:val="28"/>
          <w:szCs w:val="28"/>
        </w:rPr>
      </w:pPr>
    </w:p>
    <w:p w14:paraId="3A50367B" w14:textId="77777777" w:rsidR="005C31FD" w:rsidRPr="005C31FD" w:rsidRDefault="005C31FD" w:rsidP="005C31FD">
      <w:pPr>
        <w:pStyle w:val="Nagwek11"/>
        <w:keepNext/>
        <w:keepLines/>
        <w:shd w:val="clear" w:color="auto" w:fill="auto"/>
        <w:spacing w:after="275"/>
        <w:ind w:firstLine="0"/>
        <w:rPr>
          <w:rStyle w:val="Nagwek111"/>
          <w:b/>
          <w:bCs/>
          <w:sz w:val="28"/>
          <w:szCs w:val="28"/>
        </w:rPr>
      </w:pPr>
    </w:p>
    <w:p w14:paraId="3246EDA4" w14:textId="77777777" w:rsidR="005C31FD" w:rsidRPr="005C31FD" w:rsidRDefault="005C31FD" w:rsidP="005C31FD">
      <w:pPr>
        <w:pStyle w:val="Nagwek11"/>
        <w:keepNext/>
        <w:keepLines/>
        <w:shd w:val="clear" w:color="auto" w:fill="auto"/>
        <w:spacing w:after="275"/>
        <w:ind w:firstLine="0"/>
        <w:rPr>
          <w:rStyle w:val="Nagwek111"/>
          <w:b/>
          <w:bCs/>
          <w:sz w:val="28"/>
          <w:szCs w:val="28"/>
        </w:rPr>
      </w:pPr>
    </w:p>
    <w:p w14:paraId="66178810" w14:textId="77777777" w:rsidR="005C31FD" w:rsidRPr="005C31FD" w:rsidRDefault="005C31FD" w:rsidP="005C31FD">
      <w:pPr>
        <w:pStyle w:val="Nagwek11"/>
        <w:keepNext/>
        <w:keepLines/>
        <w:shd w:val="clear" w:color="auto" w:fill="auto"/>
        <w:spacing w:after="275"/>
        <w:ind w:firstLine="0"/>
        <w:rPr>
          <w:rStyle w:val="Nagwek111"/>
          <w:b/>
          <w:bCs/>
          <w:sz w:val="28"/>
          <w:szCs w:val="28"/>
        </w:rPr>
      </w:pPr>
    </w:p>
    <w:p w14:paraId="2FCBC5B3" w14:textId="77777777" w:rsidR="005C31FD" w:rsidRPr="005C31FD" w:rsidRDefault="005C31FD" w:rsidP="005C31FD">
      <w:pPr>
        <w:pStyle w:val="Nagwek11"/>
        <w:keepNext/>
        <w:keepLines/>
        <w:shd w:val="clear" w:color="auto" w:fill="auto"/>
        <w:spacing w:after="275"/>
        <w:ind w:firstLine="0"/>
        <w:rPr>
          <w:rStyle w:val="Nagwek111"/>
          <w:b/>
          <w:bCs/>
          <w:sz w:val="28"/>
          <w:szCs w:val="28"/>
        </w:rPr>
      </w:pPr>
    </w:p>
    <w:p w14:paraId="376C2F7B" w14:textId="77777777" w:rsidR="005C31FD" w:rsidRPr="005C31FD" w:rsidRDefault="005C31FD" w:rsidP="005C31FD">
      <w:pPr>
        <w:pStyle w:val="Nagwek11"/>
        <w:keepNext/>
        <w:keepLines/>
        <w:shd w:val="clear" w:color="auto" w:fill="auto"/>
        <w:spacing w:after="275"/>
        <w:ind w:firstLine="0"/>
        <w:rPr>
          <w:rStyle w:val="Nagwek111"/>
          <w:b/>
          <w:bCs/>
          <w:sz w:val="28"/>
          <w:szCs w:val="28"/>
        </w:rPr>
      </w:pPr>
    </w:p>
    <w:p w14:paraId="4C665827" w14:textId="77777777" w:rsidR="005C31FD" w:rsidRPr="005C31FD" w:rsidRDefault="005C31FD" w:rsidP="005C31FD">
      <w:pPr>
        <w:pStyle w:val="Nagwek11"/>
        <w:keepNext/>
        <w:keepLines/>
        <w:shd w:val="clear" w:color="auto" w:fill="auto"/>
        <w:spacing w:after="275"/>
        <w:ind w:firstLine="0"/>
        <w:rPr>
          <w:rStyle w:val="Nagwek111"/>
          <w:b/>
          <w:bCs/>
          <w:sz w:val="28"/>
          <w:szCs w:val="28"/>
        </w:rPr>
      </w:pPr>
    </w:p>
    <w:p w14:paraId="0D509B2D" w14:textId="77777777" w:rsidR="005C31FD" w:rsidRPr="005C31FD" w:rsidRDefault="005C31FD" w:rsidP="005C31FD">
      <w:pPr>
        <w:pStyle w:val="Nagwek11"/>
        <w:keepNext/>
        <w:keepLines/>
        <w:shd w:val="clear" w:color="auto" w:fill="auto"/>
        <w:spacing w:after="275"/>
        <w:ind w:firstLine="0"/>
        <w:rPr>
          <w:rStyle w:val="Nagwek111"/>
          <w:b/>
          <w:bCs/>
          <w:sz w:val="28"/>
          <w:szCs w:val="28"/>
        </w:rPr>
      </w:pPr>
    </w:p>
    <w:p w14:paraId="685DBA01" w14:textId="77777777" w:rsidR="005C31FD" w:rsidRPr="005C31FD" w:rsidRDefault="005C31FD" w:rsidP="005C31FD">
      <w:pPr>
        <w:pStyle w:val="Nagwek11"/>
        <w:keepNext/>
        <w:keepLines/>
        <w:shd w:val="clear" w:color="auto" w:fill="auto"/>
        <w:spacing w:after="275"/>
        <w:ind w:firstLine="0"/>
        <w:rPr>
          <w:rStyle w:val="Nagwek111"/>
          <w:b/>
          <w:bCs/>
          <w:sz w:val="28"/>
          <w:szCs w:val="28"/>
        </w:rPr>
      </w:pPr>
    </w:p>
    <w:p w14:paraId="6EB59C17" w14:textId="77777777" w:rsidR="005C31FD" w:rsidRPr="005C31FD" w:rsidRDefault="005C31FD" w:rsidP="00BE23F5">
      <w:pPr>
        <w:pStyle w:val="Nagwek11"/>
        <w:keepNext/>
        <w:keepLines/>
        <w:shd w:val="clear" w:color="auto" w:fill="auto"/>
        <w:spacing w:after="275"/>
        <w:ind w:firstLine="0"/>
        <w:jc w:val="left"/>
        <w:rPr>
          <w:rStyle w:val="Nagwek111"/>
          <w:b/>
          <w:bCs/>
          <w:sz w:val="28"/>
          <w:szCs w:val="28"/>
        </w:rPr>
      </w:pPr>
    </w:p>
    <w:p w14:paraId="4832157E" w14:textId="52937A7E" w:rsidR="005C31FD" w:rsidRPr="00E94630" w:rsidRDefault="005C31FD" w:rsidP="005C31FD">
      <w:pPr>
        <w:pStyle w:val="Nagwek11"/>
        <w:keepNext/>
        <w:keepLines/>
        <w:shd w:val="clear" w:color="auto" w:fill="auto"/>
        <w:spacing w:after="275"/>
        <w:ind w:firstLine="0"/>
        <w:rPr>
          <w:rStyle w:val="Nagwek111"/>
          <w:rFonts w:ascii="Arial" w:hAnsi="Arial" w:cs="Arial"/>
          <w:b/>
          <w:bCs/>
          <w:sz w:val="28"/>
          <w:szCs w:val="28"/>
        </w:rPr>
      </w:pPr>
      <w:r w:rsidRPr="00E94630">
        <w:rPr>
          <w:rStyle w:val="Nagwek111"/>
          <w:rFonts w:ascii="Arial" w:hAnsi="Arial" w:cs="Arial"/>
          <w:b/>
          <w:bCs/>
          <w:sz w:val="28"/>
          <w:szCs w:val="28"/>
        </w:rPr>
        <w:t xml:space="preserve">SIERPC, </w:t>
      </w:r>
      <w:r w:rsidR="00D93D1F">
        <w:rPr>
          <w:rStyle w:val="Nagwek111"/>
          <w:rFonts w:ascii="Arial" w:hAnsi="Arial" w:cs="Arial"/>
          <w:b/>
          <w:bCs/>
          <w:sz w:val="28"/>
          <w:szCs w:val="28"/>
        </w:rPr>
        <w:t>02 L</w:t>
      </w:r>
      <w:r w:rsidR="007A345E">
        <w:rPr>
          <w:rStyle w:val="Nagwek111"/>
          <w:rFonts w:ascii="Arial" w:hAnsi="Arial" w:cs="Arial"/>
          <w:b/>
          <w:bCs/>
          <w:sz w:val="28"/>
          <w:szCs w:val="28"/>
        </w:rPr>
        <w:t>U</w:t>
      </w:r>
      <w:r w:rsidR="00D93D1F">
        <w:rPr>
          <w:rStyle w:val="Nagwek111"/>
          <w:rFonts w:ascii="Arial" w:hAnsi="Arial" w:cs="Arial"/>
          <w:b/>
          <w:bCs/>
          <w:sz w:val="28"/>
          <w:szCs w:val="28"/>
        </w:rPr>
        <w:t>TY</w:t>
      </w:r>
      <w:r w:rsidRPr="008C2280">
        <w:rPr>
          <w:rStyle w:val="Nagwek111"/>
          <w:rFonts w:ascii="Arial" w:hAnsi="Arial" w:cs="Arial"/>
          <w:b/>
          <w:bCs/>
          <w:sz w:val="28"/>
          <w:szCs w:val="28"/>
        </w:rPr>
        <w:t xml:space="preserve"> </w:t>
      </w:r>
      <w:r w:rsidRPr="00E94630">
        <w:rPr>
          <w:rStyle w:val="Nagwek111"/>
          <w:rFonts w:ascii="Arial" w:hAnsi="Arial" w:cs="Arial"/>
          <w:b/>
          <w:bCs/>
          <w:sz w:val="28"/>
          <w:szCs w:val="28"/>
        </w:rPr>
        <w:t>20</w:t>
      </w:r>
      <w:r w:rsidR="00495ED3">
        <w:rPr>
          <w:rStyle w:val="Nagwek111"/>
          <w:rFonts w:ascii="Arial" w:hAnsi="Arial" w:cs="Arial"/>
          <w:b/>
          <w:bCs/>
          <w:sz w:val="28"/>
          <w:szCs w:val="28"/>
        </w:rPr>
        <w:t>2</w:t>
      </w:r>
      <w:r w:rsidR="00D93D1F">
        <w:rPr>
          <w:rStyle w:val="Nagwek111"/>
          <w:rFonts w:ascii="Arial" w:hAnsi="Arial" w:cs="Arial"/>
          <w:b/>
          <w:bCs/>
          <w:sz w:val="28"/>
          <w:szCs w:val="28"/>
        </w:rPr>
        <w:t>3</w:t>
      </w:r>
      <w:r w:rsidRPr="00E94630">
        <w:rPr>
          <w:rStyle w:val="Nagwek111"/>
          <w:rFonts w:ascii="Arial" w:hAnsi="Arial" w:cs="Arial"/>
          <w:b/>
          <w:bCs/>
          <w:sz w:val="28"/>
          <w:szCs w:val="28"/>
        </w:rPr>
        <w:t xml:space="preserve"> R.</w:t>
      </w:r>
    </w:p>
    <w:p w14:paraId="446F556B" w14:textId="77777777" w:rsidR="005C31FD" w:rsidRPr="005C31FD" w:rsidRDefault="005C31FD" w:rsidP="00545D6C">
      <w:pPr>
        <w:pStyle w:val="Nagwek11"/>
        <w:keepNext/>
        <w:keepLines/>
        <w:shd w:val="clear" w:color="auto" w:fill="auto"/>
        <w:spacing w:after="275" w:line="276" w:lineRule="auto"/>
        <w:ind w:firstLine="0"/>
        <w:jc w:val="left"/>
        <w:rPr>
          <w:rStyle w:val="Nagwek111"/>
          <w:rFonts w:ascii="Arial" w:hAnsi="Arial" w:cs="Arial"/>
          <w:b/>
          <w:bCs/>
          <w:sz w:val="24"/>
          <w:szCs w:val="24"/>
          <w:shd w:val="clear" w:color="auto" w:fill="auto"/>
        </w:rPr>
      </w:pPr>
      <w:r w:rsidRPr="005C31FD">
        <w:rPr>
          <w:rStyle w:val="Nagwek111"/>
          <w:rFonts w:ascii="Arial" w:hAnsi="Arial" w:cs="Arial"/>
          <w:b/>
          <w:bCs/>
          <w:sz w:val="24"/>
          <w:szCs w:val="24"/>
        </w:rPr>
        <w:lastRenderedPageBreak/>
        <w:t>PODSTAWA PRAWNA:</w:t>
      </w:r>
    </w:p>
    <w:bookmarkEnd w:id="0"/>
    <w:p w14:paraId="42D5DE56" w14:textId="77777777" w:rsidR="00732C46" w:rsidRPr="00732C46" w:rsidRDefault="00732C46" w:rsidP="00732C46">
      <w:pPr>
        <w:keepNext/>
        <w:keepLines/>
        <w:shd w:val="clear" w:color="auto" w:fill="FFFFFF"/>
        <w:tabs>
          <w:tab w:val="left" w:pos="142"/>
        </w:tabs>
        <w:spacing w:after="275"/>
        <w:jc w:val="both"/>
        <w:outlineLvl w:val="0"/>
        <w:rPr>
          <w:rFonts w:ascii="Arial" w:hAnsi="Arial" w:cs="Arial"/>
          <w:bCs/>
          <w:sz w:val="24"/>
          <w:szCs w:val="24"/>
        </w:rPr>
      </w:pPr>
      <w:r w:rsidRPr="00732C46">
        <w:rPr>
          <w:rFonts w:ascii="Arial" w:hAnsi="Arial" w:cs="Arial"/>
          <w:bCs/>
          <w:sz w:val="24"/>
          <w:szCs w:val="24"/>
        </w:rPr>
        <w:t>Regulamin udzielania zamówień na dostawy, usługi i roboty budowlane służące działalności sektorowej wykonywanej przez Ciepłownię Sierpc Spółka z o.o. z dn. 11.12.2019 r. (dostępny na stronie internetowej: www.cieplownia-sierpc.pl).</w:t>
      </w:r>
    </w:p>
    <w:p w14:paraId="217D9F47" w14:textId="77777777" w:rsidR="005C31FD" w:rsidRPr="00545D6C" w:rsidRDefault="005C31FD" w:rsidP="00545D6C">
      <w:pPr>
        <w:pStyle w:val="Nagwek11"/>
        <w:keepNext/>
        <w:keepLines/>
        <w:shd w:val="clear" w:color="auto" w:fill="auto"/>
        <w:spacing w:after="275" w:line="276" w:lineRule="auto"/>
        <w:ind w:firstLine="0"/>
        <w:jc w:val="left"/>
        <w:rPr>
          <w:rFonts w:ascii="Arial" w:hAnsi="Arial" w:cs="Arial"/>
          <w:sz w:val="24"/>
          <w:szCs w:val="24"/>
        </w:rPr>
      </w:pPr>
      <w:r w:rsidRPr="005C31FD">
        <w:rPr>
          <w:rStyle w:val="Nagwek111"/>
          <w:rFonts w:ascii="Arial" w:hAnsi="Arial" w:cs="Arial"/>
          <w:b/>
          <w:bCs/>
          <w:sz w:val="24"/>
          <w:szCs w:val="24"/>
        </w:rPr>
        <w:t>P</w:t>
      </w:r>
      <w:r>
        <w:rPr>
          <w:rStyle w:val="Nagwek111"/>
          <w:rFonts w:ascii="Arial" w:hAnsi="Arial" w:cs="Arial"/>
          <w:b/>
          <w:bCs/>
          <w:sz w:val="24"/>
          <w:szCs w:val="24"/>
        </w:rPr>
        <w:t>RZEDMIOT ZAMÓWIENIA</w:t>
      </w:r>
      <w:r w:rsidRPr="005C31FD">
        <w:rPr>
          <w:rStyle w:val="Nagwek111"/>
          <w:rFonts w:ascii="Arial" w:hAnsi="Arial" w:cs="Arial"/>
          <w:b/>
          <w:bCs/>
          <w:sz w:val="24"/>
          <w:szCs w:val="24"/>
        </w:rPr>
        <w:t>:</w:t>
      </w:r>
    </w:p>
    <w:p w14:paraId="6B543252" w14:textId="77777777" w:rsidR="005C31FD" w:rsidRPr="00545D6C" w:rsidRDefault="005C31FD" w:rsidP="00545D6C">
      <w:pPr>
        <w:pStyle w:val="Teksttreci210"/>
        <w:shd w:val="clear" w:color="auto" w:fill="auto"/>
        <w:spacing w:before="0" w:line="276" w:lineRule="auto"/>
        <w:ind w:left="20" w:right="40" w:firstLine="0"/>
        <w:rPr>
          <w:rFonts w:ascii="Arial" w:hAnsi="Arial" w:cs="Arial"/>
          <w:sz w:val="24"/>
          <w:szCs w:val="24"/>
        </w:rPr>
      </w:pPr>
      <w:r w:rsidRPr="005C31FD">
        <w:rPr>
          <w:rFonts w:ascii="Arial" w:hAnsi="Arial" w:cs="Arial"/>
          <w:sz w:val="24"/>
          <w:szCs w:val="24"/>
        </w:rPr>
        <w:t xml:space="preserve">Świadczenie usług kompleksowego serwisu pogwarancyjnego 4 agregatów kogeneracyjnych SFGM 560, 1500 </w:t>
      </w:r>
      <w:proofErr w:type="spellStart"/>
      <w:r w:rsidRPr="005C31FD">
        <w:rPr>
          <w:rFonts w:ascii="Arial" w:hAnsi="Arial" w:cs="Arial"/>
          <w:sz w:val="24"/>
          <w:szCs w:val="24"/>
        </w:rPr>
        <w:t>rpm</w:t>
      </w:r>
      <w:proofErr w:type="spellEnd"/>
      <w:r w:rsidRPr="005C31FD">
        <w:rPr>
          <w:rFonts w:ascii="Arial" w:hAnsi="Arial" w:cs="Arial"/>
          <w:sz w:val="24"/>
          <w:szCs w:val="24"/>
        </w:rPr>
        <w:t>, firmy GUASCOR, rok produkcji 2014</w:t>
      </w:r>
      <w:r w:rsidR="00545D6C">
        <w:rPr>
          <w:rFonts w:ascii="Arial" w:hAnsi="Arial" w:cs="Arial"/>
          <w:sz w:val="24"/>
          <w:szCs w:val="24"/>
        </w:rPr>
        <w:t>, pracujących na gazie ziemnym</w:t>
      </w:r>
      <w:r w:rsidR="00BE23F5" w:rsidRPr="00BE23F5">
        <w:rPr>
          <w:rFonts w:eastAsia="Times New Roman"/>
          <w:sz w:val="24"/>
          <w:szCs w:val="24"/>
          <w:lang w:eastAsia="pl-PL"/>
        </w:rPr>
        <w:t xml:space="preserve"> </w:t>
      </w:r>
      <w:r w:rsidR="00BE23F5" w:rsidRPr="00BE23F5">
        <w:rPr>
          <w:rFonts w:ascii="Arial" w:hAnsi="Arial" w:cs="Arial"/>
          <w:sz w:val="24"/>
          <w:szCs w:val="24"/>
        </w:rPr>
        <w:t xml:space="preserve">wraz z generatorami, szafami sterowniczymi silników, turbosprężarkami, </w:t>
      </w:r>
      <w:proofErr w:type="spellStart"/>
      <w:r w:rsidR="00BE23F5" w:rsidRPr="00BE23F5">
        <w:rPr>
          <w:rFonts w:ascii="Arial" w:hAnsi="Arial" w:cs="Arial"/>
          <w:sz w:val="24"/>
          <w:szCs w:val="24"/>
        </w:rPr>
        <w:t>intercoolerami</w:t>
      </w:r>
      <w:proofErr w:type="spellEnd"/>
      <w:r w:rsidR="00BE23F5" w:rsidRPr="00BE23F5">
        <w:rPr>
          <w:rFonts w:ascii="Arial" w:hAnsi="Arial" w:cs="Arial"/>
          <w:sz w:val="24"/>
          <w:szCs w:val="24"/>
        </w:rPr>
        <w:t xml:space="preserve"> i pozostałym osprzętem</w:t>
      </w:r>
      <w:r w:rsidR="00545D6C">
        <w:rPr>
          <w:rFonts w:ascii="Arial" w:hAnsi="Arial" w:cs="Arial"/>
          <w:sz w:val="24"/>
          <w:szCs w:val="24"/>
        </w:rPr>
        <w:t>.</w:t>
      </w:r>
    </w:p>
    <w:p w14:paraId="181B513A" w14:textId="77777777" w:rsidR="005C31FD" w:rsidRPr="005C31FD" w:rsidRDefault="005C31FD" w:rsidP="00545D6C">
      <w:pPr>
        <w:pStyle w:val="Teksttreci210"/>
        <w:shd w:val="clear" w:color="auto" w:fill="auto"/>
        <w:spacing w:before="0" w:line="276" w:lineRule="auto"/>
        <w:ind w:left="20" w:right="40" w:firstLine="0"/>
        <w:rPr>
          <w:rFonts w:ascii="Arial" w:hAnsi="Arial" w:cs="Arial"/>
          <w:b/>
          <w:sz w:val="24"/>
          <w:szCs w:val="24"/>
        </w:rPr>
      </w:pPr>
      <w:r w:rsidRPr="005C31FD">
        <w:rPr>
          <w:rFonts w:ascii="Arial" w:hAnsi="Arial" w:cs="Arial"/>
          <w:b/>
          <w:sz w:val="24"/>
          <w:szCs w:val="24"/>
        </w:rPr>
        <w:t>OPIS PRZEDMIOTU ZAMÓWIENIA</w:t>
      </w:r>
      <w:r>
        <w:rPr>
          <w:rFonts w:ascii="Arial" w:hAnsi="Arial" w:cs="Arial"/>
          <w:b/>
          <w:sz w:val="24"/>
          <w:szCs w:val="24"/>
        </w:rPr>
        <w:t>:</w:t>
      </w:r>
    </w:p>
    <w:p w14:paraId="2CD3E816" w14:textId="2716EF01" w:rsidR="000D19C7" w:rsidRDefault="000D19C7" w:rsidP="00545D6C">
      <w:pPr>
        <w:pStyle w:val="Teksttreci210"/>
        <w:shd w:val="clear" w:color="auto" w:fill="auto"/>
        <w:spacing w:before="0" w:line="276" w:lineRule="auto"/>
        <w:ind w:left="20" w:right="40" w:firstLine="0"/>
        <w:rPr>
          <w:rFonts w:ascii="Arial" w:hAnsi="Arial" w:cs="Arial"/>
          <w:sz w:val="24"/>
          <w:szCs w:val="24"/>
        </w:rPr>
      </w:pPr>
      <w:r w:rsidRPr="007A345E">
        <w:rPr>
          <w:rFonts w:ascii="Arial" w:hAnsi="Arial" w:cs="Arial"/>
          <w:sz w:val="24"/>
          <w:szCs w:val="24"/>
        </w:rPr>
        <w:t xml:space="preserve">Planowany łączny czas pracy silników kogeneracyjnych w okresie obwiązywania umowy, który należy uwzględnić przy sporządzaniu oferty: około </w:t>
      </w:r>
      <w:r w:rsidR="007A345E" w:rsidRPr="007A345E">
        <w:rPr>
          <w:rFonts w:ascii="Arial" w:hAnsi="Arial" w:cs="Arial"/>
          <w:sz w:val="24"/>
          <w:szCs w:val="24"/>
        </w:rPr>
        <w:t>9</w:t>
      </w:r>
      <w:r w:rsidRPr="007A345E">
        <w:rPr>
          <w:rFonts w:ascii="Arial" w:hAnsi="Arial" w:cs="Arial"/>
          <w:sz w:val="24"/>
          <w:szCs w:val="24"/>
        </w:rPr>
        <w:t> </w:t>
      </w:r>
      <w:r w:rsidR="007A345E" w:rsidRPr="007A345E">
        <w:rPr>
          <w:rFonts w:ascii="Arial" w:hAnsi="Arial" w:cs="Arial"/>
          <w:sz w:val="24"/>
          <w:szCs w:val="24"/>
        </w:rPr>
        <w:t>5</w:t>
      </w:r>
      <w:r w:rsidRPr="007A345E">
        <w:rPr>
          <w:rFonts w:ascii="Arial" w:hAnsi="Arial" w:cs="Arial"/>
          <w:sz w:val="24"/>
          <w:szCs w:val="24"/>
        </w:rPr>
        <w:t>00 godzin.</w:t>
      </w:r>
    </w:p>
    <w:p w14:paraId="6B07E506" w14:textId="5A9ACE53" w:rsidR="004F3380" w:rsidRDefault="005C31FD" w:rsidP="00545D6C">
      <w:pPr>
        <w:pStyle w:val="Teksttreci210"/>
        <w:shd w:val="clear" w:color="auto" w:fill="auto"/>
        <w:spacing w:before="0" w:line="276" w:lineRule="auto"/>
        <w:ind w:left="20" w:right="40" w:firstLine="0"/>
        <w:rPr>
          <w:rFonts w:ascii="Arial" w:hAnsi="Arial" w:cs="Arial"/>
          <w:sz w:val="24"/>
          <w:szCs w:val="24"/>
        </w:rPr>
      </w:pPr>
      <w:r w:rsidRPr="00742EA6">
        <w:rPr>
          <w:rFonts w:ascii="Arial" w:hAnsi="Arial" w:cs="Arial"/>
          <w:sz w:val="24"/>
          <w:szCs w:val="24"/>
        </w:rPr>
        <w:t>Zakres serwisu</w:t>
      </w:r>
      <w:r w:rsidR="000D19C7">
        <w:rPr>
          <w:rFonts w:ascii="Arial" w:hAnsi="Arial" w:cs="Arial"/>
          <w:sz w:val="24"/>
          <w:szCs w:val="24"/>
        </w:rPr>
        <w:t>:</w:t>
      </w:r>
    </w:p>
    <w:p w14:paraId="28EA17E9" w14:textId="77777777" w:rsidR="005C31FD" w:rsidRPr="00742EA6" w:rsidRDefault="005C31FD" w:rsidP="00545D6C">
      <w:pPr>
        <w:pStyle w:val="Teksttreci210"/>
        <w:shd w:val="clear" w:color="auto" w:fill="auto"/>
        <w:spacing w:before="0" w:line="276" w:lineRule="auto"/>
        <w:ind w:left="20" w:right="40" w:firstLine="0"/>
        <w:rPr>
          <w:rFonts w:ascii="Arial" w:hAnsi="Arial" w:cs="Arial"/>
          <w:sz w:val="24"/>
          <w:szCs w:val="24"/>
        </w:rPr>
      </w:pPr>
      <w:r w:rsidRPr="00742EA6">
        <w:rPr>
          <w:rFonts w:ascii="Arial" w:hAnsi="Arial" w:cs="Arial"/>
          <w:sz w:val="24"/>
          <w:szCs w:val="24"/>
        </w:rPr>
        <w:t xml:space="preserve"> W ramach serwisu wykonywane będą zgodnie z Harmonogramem Serwisowym Producenta następujące okresowe przeglądy:</w:t>
      </w:r>
    </w:p>
    <w:p w14:paraId="2E72C3EF" w14:textId="341CD76A" w:rsidR="00732C46" w:rsidRDefault="005C31FD" w:rsidP="00545D6C">
      <w:pPr>
        <w:pStyle w:val="Teksttreci210"/>
        <w:shd w:val="clear" w:color="auto" w:fill="auto"/>
        <w:spacing w:before="0" w:after="0" w:line="276" w:lineRule="auto"/>
        <w:ind w:left="20" w:right="40" w:firstLine="0"/>
        <w:rPr>
          <w:rFonts w:ascii="Arial" w:hAnsi="Arial" w:cs="Arial"/>
          <w:sz w:val="24"/>
          <w:szCs w:val="24"/>
        </w:rPr>
      </w:pPr>
      <w:bookmarkStart w:id="1" w:name="_Hlk90543949"/>
      <w:r w:rsidRPr="00742EA6">
        <w:rPr>
          <w:rFonts w:ascii="Arial" w:hAnsi="Arial" w:cs="Arial"/>
          <w:sz w:val="24"/>
          <w:szCs w:val="24"/>
        </w:rPr>
        <w:t xml:space="preserve">a) </w:t>
      </w:r>
      <w:r w:rsidR="00732C46">
        <w:rPr>
          <w:rFonts w:ascii="Arial" w:hAnsi="Arial" w:cs="Arial"/>
          <w:sz w:val="24"/>
          <w:szCs w:val="24"/>
        </w:rPr>
        <w:t>Przegląd ,,E1”</w:t>
      </w:r>
    </w:p>
    <w:p w14:paraId="37A3FB85" w14:textId="1C454C51" w:rsidR="005C31FD" w:rsidRPr="00742EA6" w:rsidRDefault="005C31FD" w:rsidP="00545D6C">
      <w:pPr>
        <w:pStyle w:val="Teksttreci210"/>
        <w:shd w:val="clear" w:color="auto" w:fill="auto"/>
        <w:spacing w:before="0" w:after="0" w:line="276" w:lineRule="auto"/>
        <w:ind w:left="20" w:right="40" w:firstLine="0"/>
        <w:rPr>
          <w:rFonts w:ascii="Arial" w:hAnsi="Arial" w:cs="Arial"/>
          <w:sz w:val="24"/>
          <w:szCs w:val="24"/>
        </w:rPr>
      </w:pPr>
      <w:r w:rsidRPr="00D94B96">
        <w:rPr>
          <w:rFonts w:ascii="Arial" w:hAnsi="Arial" w:cs="Arial"/>
          <w:b/>
          <w:sz w:val="24"/>
          <w:szCs w:val="24"/>
        </w:rPr>
        <w:t>W ramach przeglądu „E</w:t>
      </w:r>
      <w:r w:rsidR="00742EA6" w:rsidRPr="00D94B96">
        <w:rPr>
          <w:rFonts w:ascii="Arial" w:hAnsi="Arial" w:cs="Arial"/>
          <w:b/>
          <w:sz w:val="24"/>
          <w:szCs w:val="24"/>
        </w:rPr>
        <w:t>1</w:t>
      </w:r>
      <w:r w:rsidRPr="00D94B96">
        <w:rPr>
          <w:rFonts w:ascii="Arial" w:hAnsi="Arial" w:cs="Arial"/>
          <w:b/>
          <w:sz w:val="24"/>
          <w:szCs w:val="24"/>
        </w:rPr>
        <w:t>"</w:t>
      </w:r>
      <w:r w:rsidRPr="00742EA6">
        <w:rPr>
          <w:rFonts w:ascii="Arial" w:hAnsi="Arial" w:cs="Arial"/>
          <w:sz w:val="24"/>
          <w:szCs w:val="24"/>
        </w:rPr>
        <w:t xml:space="preserve"> wykonywanego po każdych 1 500 godzinach pracy agregatu kogeneracyjnego wykon</w:t>
      </w:r>
      <w:r w:rsidR="00E76140">
        <w:rPr>
          <w:rFonts w:ascii="Arial" w:hAnsi="Arial" w:cs="Arial"/>
          <w:sz w:val="24"/>
          <w:szCs w:val="24"/>
        </w:rPr>
        <w:t>ane</w:t>
      </w:r>
      <w:r w:rsidRPr="00742EA6">
        <w:rPr>
          <w:rFonts w:ascii="Arial" w:hAnsi="Arial" w:cs="Arial"/>
          <w:sz w:val="24"/>
          <w:szCs w:val="24"/>
        </w:rPr>
        <w:t xml:space="preserve"> zostaną następujące prace serwisowe:</w:t>
      </w:r>
    </w:p>
    <w:p w14:paraId="28F4E7CC" w14:textId="77777777" w:rsidR="005C31FD" w:rsidRPr="00742EA6" w:rsidRDefault="005C31FD" w:rsidP="00545D6C">
      <w:pPr>
        <w:pStyle w:val="Teksttreci210"/>
        <w:numPr>
          <w:ilvl w:val="0"/>
          <w:numId w:val="1"/>
        </w:numPr>
        <w:shd w:val="clear" w:color="auto" w:fill="auto"/>
        <w:tabs>
          <w:tab w:val="left" w:pos="154"/>
        </w:tabs>
        <w:spacing w:before="0" w:after="0" w:line="276" w:lineRule="auto"/>
        <w:ind w:left="20" w:firstLine="0"/>
        <w:rPr>
          <w:rFonts w:ascii="Arial" w:hAnsi="Arial" w:cs="Arial"/>
          <w:sz w:val="24"/>
          <w:szCs w:val="24"/>
        </w:rPr>
      </w:pPr>
      <w:r w:rsidRPr="00742EA6">
        <w:rPr>
          <w:rFonts w:ascii="Arial" w:hAnsi="Arial" w:cs="Arial"/>
          <w:sz w:val="24"/>
          <w:szCs w:val="24"/>
        </w:rPr>
        <w:t>wymiana oleju silnikowego,</w:t>
      </w:r>
    </w:p>
    <w:p w14:paraId="566D45B7" w14:textId="4296ED68" w:rsidR="005C31FD" w:rsidRDefault="005C31FD" w:rsidP="00545D6C">
      <w:pPr>
        <w:pStyle w:val="Teksttreci210"/>
        <w:numPr>
          <w:ilvl w:val="0"/>
          <w:numId w:val="1"/>
        </w:numPr>
        <w:shd w:val="clear" w:color="auto" w:fill="auto"/>
        <w:tabs>
          <w:tab w:val="left" w:pos="159"/>
        </w:tabs>
        <w:spacing w:before="0" w:after="0" w:line="276" w:lineRule="auto"/>
        <w:ind w:left="20" w:firstLine="0"/>
        <w:rPr>
          <w:rFonts w:ascii="Arial" w:hAnsi="Arial" w:cs="Arial"/>
          <w:sz w:val="24"/>
          <w:szCs w:val="24"/>
        </w:rPr>
      </w:pPr>
      <w:r w:rsidRPr="00742EA6">
        <w:rPr>
          <w:rFonts w:ascii="Arial" w:hAnsi="Arial" w:cs="Arial"/>
          <w:sz w:val="24"/>
          <w:szCs w:val="24"/>
        </w:rPr>
        <w:t>analiza zużytego oleju silnikowego,</w:t>
      </w:r>
    </w:p>
    <w:p w14:paraId="331E92A9" w14:textId="72CA0C51" w:rsidR="00B651A9" w:rsidRDefault="00B651A9" w:rsidP="00545D6C">
      <w:pPr>
        <w:pStyle w:val="Teksttreci210"/>
        <w:numPr>
          <w:ilvl w:val="0"/>
          <w:numId w:val="1"/>
        </w:numPr>
        <w:shd w:val="clear" w:color="auto" w:fill="auto"/>
        <w:tabs>
          <w:tab w:val="left" w:pos="159"/>
        </w:tabs>
        <w:spacing w:before="0" w:after="0" w:line="276" w:lineRule="auto"/>
        <w:ind w:left="20" w:firstLine="0"/>
        <w:rPr>
          <w:rFonts w:ascii="Arial" w:hAnsi="Arial" w:cs="Arial"/>
          <w:sz w:val="24"/>
          <w:szCs w:val="24"/>
        </w:rPr>
      </w:pPr>
      <w:r w:rsidRPr="00742EA6">
        <w:rPr>
          <w:rFonts w:ascii="Arial" w:hAnsi="Arial" w:cs="Arial"/>
          <w:sz w:val="24"/>
          <w:szCs w:val="24"/>
        </w:rPr>
        <w:t>regulacja zaworów dolotowych oraz wylotowych,</w:t>
      </w:r>
    </w:p>
    <w:p w14:paraId="4C4771D7" w14:textId="5692FB28" w:rsidR="00D23E76" w:rsidRPr="00742EA6" w:rsidRDefault="00D23E76" w:rsidP="00545D6C">
      <w:pPr>
        <w:pStyle w:val="Teksttreci210"/>
        <w:numPr>
          <w:ilvl w:val="0"/>
          <w:numId w:val="1"/>
        </w:numPr>
        <w:shd w:val="clear" w:color="auto" w:fill="auto"/>
        <w:tabs>
          <w:tab w:val="left" w:pos="159"/>
        </w:tabs>
        <w:spacing w:before="0" w:after="0" w:line="276" w:lineRule="auto"/>
        <w:ind w:left="20" w:firstLine="0"/>
        <w:rPr>
          <w:rFonts w:ascii="Arial" w:hAnsi="Arial" w:cs="Arial"/>
          <w:sz w:val="24"/>
          <w:szCs w:val="24"/>
        </w:rPr>
      </w:pPr>
      <w:r w:rsidRPr="00D23E76">
        <w:rPr>
          <w:rFonts w:ascii="Arial" w:hAnsi="Arial" w:cs="Arial"/>
          <w:sz w:val="24"/>
          <w:szCs w:val="24"/>
        </w:rPr>
        <w:t>sprawdzenie szczelności pokryw zaworowych,</w:t>
      </w:r>
    </w:p>
    <w:p w14:paraId="391857B2" w14:textId="77777777" w:rsidR="005C31FD" w:rsidRPr="00742EA6" w:rsidRDefault="005C31FD" w:rsidP="00545D6C">
      <w:pPr>
        <w:pStyle w:val="Teksttreci210"/>
        <w:numPr>
          <w:ilvl w:val="0"/>
          <w:numId w:val="1"/>
        </w:numPr>
        <w:shd w:val="clear" w:color="auto" w:fill="auto"/>
        <w:tabs>
          <w:tab w:val="left" w:pos="150"/>
        </w:tabs>
        <w:spacing w:before="0" w:after="0" w:line="276" w:lineRule="auto"/>
        <w:ind w:left="20" w:firstLine="0"/>
        <w:rPr>
          <w:rFonts w:ascii="Arial" w:hAnsi="Arial" w:cs="Arial"/>
          <w:sz w:val="24"/>
          <w:szCs w:val="24"/>
        </w:rPr>
      </w:pPr>
      <w:r w:rsidRPr="00742EA6">
        <w:rPr>
          <w:rFonts w:ascii="Arial" w:hAnsi="Arial" w:cs="Arial"/>
          <w:sz w:val="24"/>
          <w:szCs w:val="24"/>
        </w:rPr>
        <w:t>wymiana filtrów oleju,</w:t>
      </w:r>
    </w:p>
    <w:p w14:paraId="75E915D0" w14:textId="439A1EC5" w:rsidR="005C31FD" w:rsidRPr="00742EA6" w:rsidRDefault="0073694D" w:rsidP="00545D6C">
      <w:pPr>
        <w:pStyle w:val="Teksttreci210"/>
        <w:numPr>
          <w:ilvl w:val="0"/>
          <w:numId w:val="1"/>
        </w:numPr>
        <w:shd w:val="clear" w:color="auto" w:fill="auto"/>
        <w:tabs>
          <w:tab w:val="left" w:pos="154"/>
        </w:tabs>
        <w:spacing w:before="0" w:after="0" w:line="276" w:lineRule="auto"/>
        <w:ind w:left="20" w:firstLine="0"/>
        <w:rPr>
          <w:rFonts w:ascii="Arial" w:hAnsi="Arial" w:cs="Arial"/>
          <w:sz w:val="24"/>
          <w:szCs w:val="24"/>
        </w:rPr>
      </w:pPr>
      <w:r>
        <w:rPr>
          <w:rFonts w:ascii="Arial" w:hAnsi="Arial" w:cs="Arial"/>
          <w:sz w:val="24"/>
          <w:szCs w:val="24"/>
        </w:rPr>
        <w:t>wymiana</w:t>
      </w:r>
      <w:r w:rsidR="005C31FD" w:rsidRPr="00742EA6">
        <w:rPr>
          <w:rFonts w:ascii="Arial" w:hAnsi="Arial" w:cs="Arial"/>
          <w:sz w:val="24"/>
          <w:szCs w:val="24"/>
        </w:rPr>
        <w:t xml:space="preserve"> zewnętrznego filtra powietrza,</w:t>
      </w:r>
    </w:p>
    <w:p w14:paraId="09F6B7B7" w14:textId="3A73C371" w:rsidR="005C31FD" w:rsidRPr="00742EA6" w:rsidRDefault="005C31FD" w:rsidP="00545D6C">
      <w:pPr>
        <w:pStyle w:val="Teksttreci210"/>
        <w:numPr>
          <w:ilvl w:val="0"/>
          <w:numId w:val="1"/>
        </w:numPr>
        <w:shd w:val="clear" w:color="auto" w:fill="auto"/>
        <w:tabs>
          <w:tab w:val="left" w:pos="159"/>
        </w:tabs>
        <w:spacing w:before="0" w:after="0" w:line="276" w:lineRule="auto"/>
        <w:ind w:left="20" w:firstLine="0"/>
        <w:rPr>
          <w:rFonts w:ascii="Arial" w:hAnsi="Arial" w:cs="Arial"/>
          <w:sz w:val="24"/>
          <w:szCs w:val="24"/>
        </w:rPr>
      </w:pPr>
      <w:r w:rsidRPr="00742EA6">
        <w:rPr>
          <w:rFonts w:ascii="Arial" w:hAnsi="Arial" w:cs="Arial"/>
          <w:sz w:val="24"/>
          <w:szCs w:val="24"/>
        </w:rPr>
        <w:t xml:space="preserve">sprawdzenie i w razie potrzeby dostosowanie </w:t>
      </w:r>
      <w:r w:rsidR="00E76140">
        <w:rPr>
          <w:rFonts w:ascii="Arial" w:hAnsi="Arial" w:cs="Arial"/>
          <w:sz w:val="24"/>
          <w:szCs w:val="24"/>
        </w:rPr>
        <w:t>mieszanki</w:t>
      </w:r>
      <w:r w:rsidRPr="00742EA6">
        <w:rPr>
          <w:rFonts w:ascii="Arial" w:hAnsi="Arial" w:cs="Arial"/>
          <w:sz w:val="24"/>
          <w:szCs w:val="24"/>
        </w:rPr>
        <w:t xml:space="preserve"> paliwo/powietrze,</w:t>
      </w:r>
    </w:p>
    <w:p w14:paraId="58F2915D" w14:textId="17AC216B" w:rsidR="005C31FD" w:rsidRDefault="00AE69A1" w:rsidP="00545D6C">
      <w:pPr>
        <w:pStyle w:val="Teksttreci210"/>
        <w:numPr>
          <w:ilvl w:val="0"/>
          <w:numId w:val="1"/>
        </w:numPr>
        <w:shd w:val="clear" w:color="auto" w:fill="auto"/>
        <w:tabs>
          <w:tab w:val="left" w:pos="154"/>
        </w:tabs>
        <w:spacing w:before="0" w:after="0" w:line="276" w:lineRule="auto"/>
        <w:ind w:left="20" w:firstLine="0"/>
        <w:rPr>
          <w:rFonts w:ascii="Arial" w:hAnsi="Arial" w:cs="Arial"/>
          <w:sz w:val="24"/>
          <w:szCs w:val="24"/>
        </w:rPr>
      </w:pPr>
      <w:r>
        <w:rPr>
          <w:rFonts w:ascii="Arial" w:hAnsi="Arial" w:cs="Arial"/>
          <w:sz w:val="24"/>
          <w:szCs w:val="24"/>
        </w:rPr>
        <w:t>pomiar przeciw</w:t>
      </w:r>
      <w:r w:rsidR="00732C46">
        <w:rPr>
          <w:rFonts w:ascii="Arial" w:hAnsi="Arial" w:cs="Arial"/>
          <w:sz w:val="24"/>
          <w:szCs w:val="24"/>
        </w:rPr>
        <w:t xml:space="preserve"> </w:t>
      </w:r>
      <w:r w:rsidR="005C31FD" w:rsidRPr="00742EA6">
        <w:rPr>
          <w:rFonts w:ascii="Arial" w:hAnsi="Arial" w:cs="Arial"/>
          <w:sz w:val="24"/>
          <w:szCs w:val="24"/>
        </w:rPr>
        <w:t>ciśnienia spalin,</w:t>
      </w:r>
    </w:p>
    <w:p w14:paraId="7900B9AB" w14:textId="2EA5549F" w:rsidR="00732C46" w:rsidRPr="00D726DA" w:rsidRDefault="00732C46" w:rsidP="00732C46">
      <w:pPr>
        <w:spacing w:after="0" w:line="240" w:lineRule="auto"/>
        <w:jc w:val="both"/>
        <w:rPr>
          <w:rFonts w:ascii="Arial" w:eastAsia="Times New Roman" w:hAnsi="Arial" w:cs="Arial"/>
          <w:color w:val="FF0000"/>
          <w:sz w:val="24"/>
          <w:szCs w:val="24"/>
          <w:lang w:eastAsia="pl-PL"/>
        </w:rPr>
      </w:pPr>
      <w:r w:rsidRPr="00D726DA">
        <w:rPr>
          <w:rFonts w:ascii="Arial" w:eastAsia="Times New Roman" w:hAnsi="Arial" w:cs="Arial"/>
          <w:sz w:val="24"/>
          <w:szCs w:val="24"/>
          <w:lang w:eastAsia="pl-PL"/>
        </w:rPr>
        <w:t>- sprawdzenie temperatury amortyzatora drgań,</w:t>
      </w:r>
    </w:p>
    <w:p w14:paraId="6CBF8B3A" w14:textId="77777777" w:rsidR="005C31FD" w:rsidRPr="00742EA6" w:rsidRDefault="005C31FD" w:rsidP="00545D6C">
      <w:pPr>
        <w:pStyle w:val="Teksttreci210"/>
        <w:numPr>
          <w:ilvl w:val="0"/>
          <w:numId w:val="1"/>
        </w:numPr>
        <w:shd w:val="clear" w:color="auto" w:fill="auto"/>
        <w:tabs>
          <w:tab w:val="left" w:pos="164"/>
        </w:tabs>
        <w:spacing w:before="0" w:after="0" w:line="276" w:lineRule="auto"/>
        <w:ind w:left="20" w:firstLine="0"/>
        <w:rPr>
          <w:rFonts w:ascii="Arial" w:hAnsi="Arial" w:cs="Arial"/>
          <w:sz w:val="24"/>
          <w:szCs w:val="24"/>
        </w:rPr>
      </w:pPr>
      <w:r w:rsidRPr="00742EA6">
        <w:rPr>
          <w:rFonts w:ascii="Arial" w:hAnsi="Arial" w:cs="Arial"/>
          <w:sz w:val="24"/>
          <w:szCs w:val="24"/>
        </w:rPr>
        <w:t>sprawdzenie szczelności wszystkich połączeń, chłodziw, gazów i systemu spalin,</w:t>
      </w:r>
    </w:p>
    <w:p w14:paraId="29C09082" w14:textId="7A71E66E" w:rsidR="005C31FD" w:rsidRPr="00742EA6" w:rsidRDefault="005C31FD" w:rsidP="00545D6C">
      <w:pPr>
        <w:pStyle w:val="Teksttreci210"/>
        <w:numPr>
          <w:ilvl w:val="0"/>
          <w:numId w:val="1"/>
        </w:numPr>
        <w:shd w:val="clear" w:color="auto" w:fill="auto"/>
        <w:tabs>
          <w:tab w:val="left" w:pos="174"/>
        </w:tabs>
        <w:spacing w:before="0" w:after="0" w:line="276" w:lineRule="auto"/>
        <w:ind w:left="20" w:right="40" w:firstLine="0"/>
        <w:rPr>
          <w:rFonts w:ascii="Arial" w:hAnsi="Arial" w:cs="Arial"/>
          <w:sz w:val="24"/>
          <w:szCs w:val="24"/>
        </w:rPr>
      </w:pPr>
      <w:r w:rsidRPr="00742EA6">
        <w:rPr>
          <w:rFonts w:ascii="Arial" w:hAnsi="Arial" w:cs="Arial"/>
          <w:sz w:val="24"/>
          <w:szCs w:val="24"/>
        </w:rPr>
        <w:t xml:space="preserve">kontrola </w:t>
      </w:r>
      <w:r w:rsidR="00E76140">
        <w:rPr>
          <w:rFonts w:ascii="Arial" w:hAnsi="Arial" w:cs="Arial"/>
          <w:sz w:val="24"/>
          <w:szCs w:val="24"/>
        </w:rPr>
        <w:t xml:space="preserve">kołnierzy i </w:t>
      </w:r>
      <w:r w:rsidRPr="00742EA6">
        <w:rPr>
          <w:rFonts w:ascii="Arial" w:hAnsi="Arial" w:cs="Arial"/>
          <w:sz w:val="24"/>
          <w:szCs w:val="24"/>
        </w:rPr>
        <w:t xml:space="preserve">zacisków: akumulatora, sprzęgła elastycznego, filtra powietrza, rury wydechowej, rur oleju, </w:t>
      </w:r>
      <w:r w:rsidR="00E76140">
        <w:rPr>
          <w:rFonts w:ascii="Arial" w:hAnsi="Arial" w:cs="Arial"/>
          <w:sz w:val="24"/>
          <w:szCs w:val="24"/>
        </w:rPr>
        <w:t>itp.</w:t>
      </w:r>
      <w:r w:rsidRPr="00742EA6">
        <w:rPr>
          <w:rFonts w:ascii="Arial" w:hAnsi="Arial" w:cs="Arial"/>
          <w:sz w:val="24"/>
          <w:szCs w:val="24"/>
        </w:rPr>
        <w:t>,</w:t>
      </w:r>
    </w:p>
    <w:p w14:paraId="5B74945B" w14:textId="77777777" w:rsidR="005C31FD" w:rsidRPr="00742EA6" w:rsidRDefault="005C31FD" w:rsidP="00545D6C">
      <w:pPr>
        <w:pStyle w:val="Teksttreci210"/>
        <w:numPr>
          <w:ilvl w:val="0"/>
          <w:numId w:val="1"/>
        </w:numPr>
        <w:shd w:val="clear" w:color="auto" w:fill="auto"/>
        <w:tabs>
          <w:tab w:val="left" w:pos="159"/>
        </w:tabs>
        <w:spacing w:before="0" w:after="0" w:line="276" w:lineRule="auto"/>
        <w:ind w:left="20" w:firstLine="0"/>
        <w:rPr>
          <w:rFonts w:ascii="Arial" w:hAnsi="Arial" w:cs="Arial"/>
          <w:sz w:val="24"/>
          <w:szCs w:val="24"/>
        </w:rPr>
      </w:pPr>
      <w:r w:rsidRPr="00742EA6">
        <w:rPr>
          <w:rFonts w:ascii="Arial" w:hAnsi="Arial" w:cs="Arial"/>
          <w:sz w:val="24"/>
          <w:szCs w:val="24"/>
        </w:rPr>
        <w:t>oczyszczenie metalowej gąbki oczyszczalnika oleju,</w:t>
      </w:r>
    </w:p>
    <w:p w14:paraId="226C4BB0" w14:textId="77777777" w:rsidR="005C31FD" w:rsidRPr="00742EA6" w:rsidRDefault="005C31FD" w:rsidP="00545D6C">
      <w:pPr>
        <w:pStyle w:val="Teksttreci210"/>
        <w:numPr>
          <w:ilvl w:val="0"/>
          <w:numId w:val="1"/>
        </w:numPr>
        <w:shd w:val="clear" w:color="auto" w:fill="auto"/>
        <w:tabs>
          <w:tab w:val="left" w:pos="154"/>
        </w:tabs>
        <w:spacing w:before="0" w:after="0" w:line="276" w:lineRule="auto"/>
        <w:ind w:left="20" w:firstLine="0"/>
        <w:rPr>
          <w:rFonts w:ascii="Arial" w:hAnsi="Arial" w:cs="Arial"/>
          <w:sz w:val="24"/>
          <w:szCs w:val="24"/>
        </w:rPr>
      </w:pPr>
      <w:r w:rsidRPr="00742EA6">
        <w:rPr>
          <w:rFonts w:ascii="Arial" w:hAnsi="Arial" w:cs="Arial"/>
          <w:sz w:val="24"/>
          <w:szCs w:val="24"/>
        </w:rPr>
        <w:t>pomiar ciśnienia w skrzyni korbowej,</w:t>
      </w:r>
    </w:p>
    <w:p w14:paraId="39F2DFB7" w14:textId="77777777" w:rsidR="005C31FD" w:rsidRPr="00742EA6" w:rsidRDefault="005C31FD" w:rsidP="00545D6C">
      <w:pPr>
        <w:pStyle w:val="Teksttreci210"/>
        <w:numPr>
          <w:ilvl w:val="0"/>
          <w:numId w:val="1"/>
        </w:numPr>
        <w:shd w:val="clear" w:color="auto" w:fill="auto"/>
        <w:tabs>
          <w:tab w:val="left" w:pos="260"/>
        </w:tabs>
        <w:spacing w:before="0" w:after="0" w:line="276" w:lineRule="auto"/>
        <w:ind w:left="20" w:right="40" w:firstLine="0"/>
        <w:rPr>
          <w:rFonts w:ascii="Arial" w:hAnsi="Arial" w:cs="Arial"/>
          <w:sz w:val="24"/>
          <w:szCs w:val="24"/>
        </w:rPr>
      </w:pPr>
      <w:r w:rsidRPr="00742EA6">
        <w:rPr>
          <w:rFonts w:ascii="Arial" w:hAnsi="Arial" w:cs="Arial"/>
          <w:sz w:val="24"/>
          <w:szCs w:val="24"/>
        </w:rPr>
        <w:lastRenderedPageBreak/>
        <w:t>sprawdzenie urządzeń zabezpieczających oraz ich połączenia (wyłącznik ciśnienia oraz temperatury)</w:t>
      </w:r>
      <w:r w:rsidR="00742EA6">
        <w:rPr>
          <w:rFonts w:ascii="Arial" w:hAnsi="Arial" w:cs="Arial"/>
          <w:sz w:val="24"/>
          <w:szCs w:val="24"/>
        </w:rPr>
        <w:t>,</w:t>
      </w:r>
    </w:p>
    <w:p w14:paraId="357D4D4B" w14:textId="77777777" w:rsidR="005C31FD" w:rsidRPr="00742EA6" w:rsidRDefault="005C31FD" w:rsidP="00545D6C">
      <w:pPr>
        <w:pStyle w:val="Teksttreci210"/>
        <w:numPr>
          <w:ilvl w:val="0"/>
          <w:numId w:val="1"/>
        </w:numPr>
        <w:shd w:val="clear" w:color="auto" w:fill="auto"/>
        <w:tabs>
          <w:tab w:val="left" w:pos="159"/>
        </w:tabs>
        <w:spacing w:before="0" w:after="0" w:line="276" w:lineRule="auto"/>
        <w:ind w:left="20" w:firstLine="0"/>
        <w:rPr>
          <w:rFonts w:ascii="Arial" w:hAnsi="Arial" w:cs="Arial"/>
          <w:sz w:val="24"/>
          <w:szCs w:val="24"/>
        </w:rPr>
      </w:pPr>
      <w:r w:rsidRPr="00742EA6">
        <w:rPr>
          <w:rFonts w:ascii="Arial" w:hAnsi="Arial" w:cs="Arial"/>
          <w:sz w:val="24"/>
          <w:szCs w:val="24"/>
        </w:rPr>
        <w:t>sprawdzenie</w:t>
      </w:r>
      <w:r w:rsidR="00795BA5">
        <w:rPr>
          <w:rFonts w:ascii="Arial" w:hAnsi="Arial" w:cs="Arial"/>
          <w:sz w:val="24"/>
          <w:szCs w:val="24"/>
        </w:rPr>
        <w:t xml:space="preserve"> </w:t>
      </w:r>
      <w:r w:rsidR="00795BA5" w:rsidRPr="00D726DA">
        <w:rPr>
          <w:rFonts w:ascii="Arial" w:hAnsi="Arial" w:cs="Arial"/>
          <w:sz w:val="24"/>
          <w:szCs w:val="24"/>
        </w:rPr>
        <w:t>akumulatorów, w tym poziomu napięcia oraz</w:t>
      </w:r>
      <w:r w:rsidRPr="00742EA6">
        <w:rPr>
          <w:rFonts w:ascii="Arial" w:hAnsi="Arial" w:cs="Arial"/>
          <w:sz w:val="24"/>
          <w:szCs w:val="24"/>
        </w:rPr>
        <w:t xml:space="preserve"> poziomu elektrolitu w akumulatorze,</w:t>
      </w:r>
    </w:p>
    <w:p w14:paraId="230AF99C" w14:textId="77777777" w:rsidR="005C31FD" w:rsidRPr="00742EA6" w:rsidRDefault="005C31FD" w:rsidP="00545D6C">
      <w:pPr>
        <w:pStyle w:val="Teksttreci210"/>
        <w:numPr>
          <w:ilvl w:val="0"/>
          <w:numId w:val="1"/>
        </w:numPr>
        <w:shd w:val="clear" w:color="auto" w:fill="auto"/>
        <w:tabs>
          <w:tab w:val="left" w:pos="174"/>
        </w:tabs>
        <w:spacing w:before="0" w:after="0" w:line="276" w:lineRule="auto"/>
        <w:ind w:left="20" w:firstLine="0"/>
        <w:rPr>
          <w:rFonts w:ascii="Arial" w:hAnsi="Arial" w:cs="Arial"/>
          <w:sz w:val="24"/>
          <w:szCs w:val="24"/>
        </w:rPr>
      </w:pPr>
      <w:r w:rsidRPr="00742EA6">
        <w:rPr>
          <w:rFonts w:ascii="Arial" w:hAnsi="Arial" w:cs="Arial"/>
          <w:sz w:val="24"/>
          <w:szCs w:val="24"/>
        </w:rPr>
        <w:t>sprawdzenie filtra recyrkulacji gazów ze skrzyni korbowej i systemu czyszczenia tego obwodu,</w:t>
      </w:r>
    </w:p>
    <w:p w14:paraId="77169475" w14:textId="77777777" w:rsidR="005C31FD" w:rsidRPr="00742EA6" w:rsidRDefault="005C31FD" w:rsidP="00545D6C">
      <w:pPr>
        <w:pStyle w:val="Teksttreci210"/>
        <w:numPr>
          <w:ilvl w:val="0"/>
          <w:numId w:val="1"/>
        </w:numPr>
        <w:shd w:val="clear" w:color="auto" w:fill="auto"/>
        <w:tabs>
          <w:tab w:val="left" w:pos="169"/>
        </w:tabs>
        <w:spacing w:before="0" w:after="0" w:line="276" w:lineRule="auto"/>
        <w:ind w:left="20" w:firstLine="0"/>
        <w:rPr>
          <w:rFonts w:ascii="Arial" w:hAnsi="Arial" w:cs="Arial"/>
          <w:sz w:val="24"/>
          <w:szCs w:val="24"/>
        </w:rPr>
      </w:pPr>
      <w:r w:rsidRPr="00742EA6">
        <w:rPr>
          <w:rFonts w:ascii="Arial" w:hAnsi="Arial" w:cs="Arial"/>
          <w:sz w:val="24"/>
          <w:szCs w:val="24"/>
        </w:rPr>
        <w:t>sprawdzenie połączeni</w:t>
      </w:r>
      <w:r w:rsidR="00795BA5">
        <w:rPr>
          <w:rFonts w:ascii="Arial" w:hAnsi="Arial" w:cs="Arial"/>
          <w:sz w:val="24"/>
          <w:szCs w:val="24"/>
        </w:rPr>
        <w:t>a</w:t>
      </w:r>
      <w:r w:rsidRPr="00742EA6">
        <w:rPr>
          <w:rFonts w:ascii="Arial" w:hAnsi="Arial" w:cs="Arial"/>
          <w:sz w:val="24"/>
          <w:szCs w:val="24"/>
        </w:rPr>
        <w:t xml:space="preserve"> rozrusznika</w:t>
      </w:r>
      <w:r w:rsidR="00742EA6">
        <w:rPr>
          <w:rFonts w:ascii="Arial" w:hAnsi="Arial" w:cs="Arial"/>
          <w:sz w:val="24"/>
          <w:szCs w:val="24"/>
        </w:rPr>
        <w:t>,</w:t>
      </w:r>
    </w:p>
    <w:p w14:paraId="384A54F3" w14:textId="77777777" w:rsidR="005C31FD" w:rsidRPr="00742EA6" w:rsidRDefault="005C31FD" w:rsidP="00545D6C">
      <w:pPr>
        <w:pStyle w:val="Teksttreci210"/>
        <w:numPr>
          <w:ilvl w:val="0"/>
          <w:numId w:val="1"/>
        </w:numPr>
        <w:shd w:val="clear" w:color="auto" w:fill="auto"/>
        <w:tabs>
          <w:tab w:val="left" w:pos="164"/>
        </w:tabs>
        <w:spacing w:before="0" w:line="276" w:lineRule="auto"/>
        <w:ind w:left="20" w:firstLine="0"/>
        <w:rPr>
          <w:rFonts w:ascii="Arial" w:hAnsi="Arial" w:cs="Arial"/>
          <w:sz w:val="24"/>
          <w:szCs w:val="24"/>
        </w:rPr>
      </w:pPr>
      <w:r w:rsidRPr="00742EA6">
        <w:rPr>
          <w:rFonts w:ascii="Arial" w:hAnsi="Arial" w:cs="Arial"/>
          <w:sz w:val="24"/>
          <w:szCs w:val="24"/>
        </w:rPr>
        <w:t>sprawdzenie, ocena prawidłowości działania turbosprężarek</w:t>
      </w:r>
      <w:r w:rsidR="00742EA6">
        <w:rPr>
          <w:rFonts w:ascii="Arial" w:hAnsi="Arial" w:cs="Arial"/>
          <w:sz w:val="24"/>
          <w:szCs w:val="24"/>
        </w:rPr>
        <w:t>.</w:t>
      </w:r>
    </w:p>
    <w:p w14:paraId="16A9BF47" w14:textId="77777777" w:rsidR="005C31FD" w:rsidRPr="00742EA6" w:rsidRDefault="005C31FD" w:rsidP="00545D6C">
      <w:pPr>
        <w:pStyle w:val="Teksttreci210"/>
        <w:shd w:val="clear" w:color="auto" w:fill="auto"/>
        <w:spacing w:before="0" w:after="0" w:line="276" w:lineRule="auto"/>
        <w:ind w:left="20" w:firstLine="0"/>
        <w:rPr>
          <w:rFonts w:ascii="Arial" w:hAnsi="Arial" w:cs="Arial"/>
          <w:sz w:val="24"/>
          <w:szCs w:val="24"/>
        </w:rPr>
      </w:pPr>
      <w:r w:rsidRPr="00742EA6">
        <w:rPr>
          <w:rFonts w:ascii="Arial" w:hAnsi="Arial" w:cs="Arial"/>
          <w:sz w:val="24"/>
          <w:szCs w:val="24"/>
        </w:rPr>
        <w:t>Elementy wymieniane w czasie przeglądu:</w:t>
      </w:r>
    </w:p>
    <w:p w14:paraId="091BC7D6" w14:textId="16F64042" w:rsidR="005C31FD" w:rsidRPr="00742EA6" w:rsidRDefault="00C707CD" w:rsidP="00C707CD">
      <w:pPr>
        <w:pStyle w:val="Teksttreci210"/>
        <w:shd w:val="clear" w:color="auto" w:fill="auto"/>
        <w:tabs>
          <w:tab w:val="left" w:pos="188"/>
        </w:tabs>
        <w:spacing w:before="0" w:after="0" w:line="276" w:lineRule="auto"/>
        <w:ind w:left="20" w:right="40" w:firstLine="0"/>
        <w:rPr>
          <w:rFonts w:ascii="Arial" w:hAnsi="Arial" w:cs="Arial"/>
          <w:sz w:val="24"/>
          <w:szCs w:val="24"/>
        </w:rPr>
      </w:pPr>
      <w:r>
        <w:rPr>
          <w:rFonts w:ascii="Arial" w:hAnsi="Arial" w:cs="Arial"/>
          <w:sz w:val="24"/>
          <w:szCs w:val="24"/>
        </w:rPr>
        <w:t>-</w:t>
      </w:r>
      <w:r w:rsidR="005C31FD" w:rsidRPr="00742EA6">
        <w:rPr>
          <w:rFonts w:ascii="Arial" w:hAnsi="Arial" w:cs="Arial"/>
          <w:sz w:val="24"/>
          <w:szCs w:val="24"/>
        </w:rPr>
        <w:t xml:space="preserve"> olej silnikow</w:t>
      </w:r>
      <w:r>
        <w:rPr>
          <w:rFonts w:ascii="Arial" w:hAnsi="Arial" w:cs="Arial"/>
          <w:sz w:val="24"/>
          <w:szCs w:val="24"/>
        </w:rPr>
        <w:t>y</w:t>
      </w:r>
      <w:r w:rsidR="005C31FD" w:rsidRPr="00742EA6">
        <w:rPr>
          <w:rFonts w:ascii="Arial" w:hAnsi="Arial" w:cs="Arial"/>
          <w:sz w:val="24"/>
          <w:szCs w:val="24"/>
        </w:rPr>
        <w:t xml:space="preserve"> (wymiana oleju w misce oraz uzupełnienie zbiornika </w:t>
      </w:r>
      <w:r w:rsidR="0073694D">
        <w:rPr>
          <w:rFonts w:ascii="Arial" w:hAnsi="Arial" w:cs="Arial"/>
          <w:sz w:val="24"/>
          <w:szCs w:val="24"/>
        </w:rPr>
        <w:t xml:space="preserve">dodatkowego </w:t>
      </w:r>
      <w:r w:rsidR="005C31FD" w:rsidRPr="00742EA6">
        <w:rPr>
          <w:rFonts w:ascii="Arial" w:hAnsi="Arial" w:cs="Arial"/>
          <w:sz w:val="24"/>
          <w:szCs w:val="24"/>
        </w:rPr>
        <w:t>oleju</w:t>
      </w:r>
      <w:r w:rsidR="0073694D">
        <w:rPr>
          <w:rFonts w:ascii="Arial" w:hAnsi="Arial" w:cs="Arial"/>
          <w:sz w:val="24"/>
          <w:szCs w:val="24"/>
        </w:rPr>
        <w:t xml:space="preserve"> do pełnego stanu</w:t>
      </w:r>
      <w:r w:rsidR="005C31FD" w:rsidRPr="00742EA6">
        <w:rPr>
          <w:rFonts w:ascii="Arial" w:hAnsi="Arial" w:cs="Arial"/>
          <w:sz w:val="24"/>
          <w:szCs w:val="24"/>
        </w:rPr>
        <w:t>).</w:t>
      </w:r>
    </w:p>
    <w:p w14:paraId="09CE0355" w14:textId="0A9B4A6E" w:rsidR="005C31FD" w:rsidRPr="00742EA6" w:rsidRDefault="005C31FD" w:rsidP="00545D6C">
      <w:pPr>
        <w:pStyle w:val="Teksttreci210"/>
        <w:numPr>
          <w:ilvl w:val="0"/>
          <w:numId w:val="1"/>
        </w:numPr>
        <w:shd w:val="clear" w:color="auto" w:fill="auto"/>
        <w:tabs>
          <w:tab w:val="left" w:pos="150"/>
        </w:tabs>
        <w:spacing w:before="0" w:after="0" w:line="276" w:lineRule="auto"/>
        <w:ind w:left="20" w:firstLine="0"/>
        <w:rPr>
          <w:rFonts w:ascii="Arial" w:hAnsi="Arial" w:cs="Arial"/>
          <w:sz w:val="24"/>
          <w:szCs w:val="24"/>
        </w:rPr>
      </w:pPr>
      <w:r w:rsidRPr="00742EA6">
        <w:rPr>
          <w:rFonts w:ascii="Arial" w:hAnsi="Arial" w:cs="Arial"/>
          <w:sz w:val="24"/>
          <w:szCs w:val="24"/>
        </w:rPr>
        <w:t>zewnętrzny filtr powietrza,</w:t>
      </w:r>
    </w:p>
    <w:p w14:paraId="3F629C43" w14:textId="16959C47" w:rsidR="005C31FD" w:rsidRPr="00742EA6" w:rsidRDefault="005C31FD" w:rsidP="00545D6C">
      <w:pPr>
        <w:pStyle w:val="Teksttreci210"/>
        <w:numPr>
          <w:ilvl w:val="0"/>
          <w:numId w:val="1"/>
        </w:numPr>
        <w:shd w:val="clear" w:color="auto" w:fill="auto"/>
        <w:tabs>
          <w:tab w:val="left" w:pos="164"/>
        </w:tabs>
        <w:spacing w:before="0" w:after="0" w:line="276" w:lineRule="auto"/>
        <w:ind w:left="20" w:firstLine="0"/>
        <w:rPr>
          <w:rFonts w:ascii="Arial" w:hAnsi="Arial" w:cs="Arial"/>
          <w:sz w:val="24"/>
          <w:szCs w:val="24"/>
        </w:rPr>
      </w:pPr>
      <w:r w:rsidRPr="00742EA6">
        <w:rPr>
          <w:rFonts w:ascii="Arial" w:hAnsi="Arial" w:cs="Arial"/>
          <w:sz w:val="24"/>
          <w:szCs w:val="24"/>
        </w:rPr>
        <w:t>filtry oleju</w:t>
      </w:r>
      <w:r w:rsidR="0073694D">
        <w:rPr>
          <w:rFonts w:ascii="Arial" w:hAnsi="Arial" w:cs="Arial"/>
          <w:sz w:val="24"/>
          <w:szCs w:val="24"/>
        </w:rPr>
        <w:t xml:space="preserve"> – 3 sztuki</w:t>
      </w:r>
      <w:r w:rsidRPr="00742EA6">
        <w:rPr>
          <w:rFonts w:ascii="Arial" w:hAnsi="Arial" w:cs="Arial"/>
          <w:sz w:val="24"/>
          <w:szCs w:val="24"/>
        </w:rPr>
        <w:t>.</w:t>
      </w:r>
    </w:p>
    <w:p w14:paraId="45117BA6" w14:textId="77777777" w:rsidR="005C31FD" w:rsidRPr="00742EA6" w:rsidRDefault="005C31FD" w:rsidP="00545D6C">
      <w:pPr>
        <w:pStyle w:val="Teksttreci210"/>
        <w:shd w:val="clear" w:color="auto" w:fill="auto"/>
        <w:spacing w:before="0" w:after="699" w:line="276" w:lineRule="auto"/>
        <w:ind w:left="20" w:right="40" w:firstLine="0"/>
        <w:rPr>
          <w:rFonts w:ascii="Arial" w:hAnsi="Arial" w:cs="Arial"/>
          <w:sz w:val="24"/>
          <w:szCs w:val="24"/>
        </w:rPr>
      </w:pPr>
      <w:r w:rsidRPr="00742EA6">
        <w:rPr>
          <w:rFonts w:ascii="Arial" w:hAnsi="Arial" w:cs="Arial"/>
          <w:sz w:val="24"/>
          <w:szCs w:val="24"/>
        </w:rPr>
        <w:t>Strony ustalają, że Wykonawca jest zobowiązany do utylizacji przepracowanego oleju, spuszczanego z silnika w trakcie przeglądu.</w:t>
      </w:r>
    </w:p>
    <w:p w14:paraId="7BFCECCC" w14:textId="73E11FDF" w:rsidR="0073694D" w:rsidRDefault="00D94B96" w:rsidP="00545D6C">
      <w:pPr>
        <w:pStyle w:val="Bezodstpw"/>
        <w:spacing w:line="276" w:lineRule="auto"/>
        <w:jc w:val="both"/>
        <w:rPr>
          <w:rFonts w:ascii="Arial" w:hAnsi="Arial" w:cs="Arial"/>
          <w:b/>
          <w:sz w:val="24"/>
          <w:szCs w:val="24"/>
          <w:lang w:eastAsia="pl-PL"/>
        </w:rPr>
      </w:pPr>
      <w:r w:rsidRPr="00D94B96">
        <w:rPr>
          <w:rFonts w:ascii="Arial" w:hAnsi="Arial" w:cs="Arial"/>
          <w:b/>
          <w:sz w:val="24"/>
          <w:szCs w:val="24"/>
          <w:lang w:eastAsia="pl-PL"/>
        </w:rPr>
        <w:t xml:space="preserve">b) </w:t>
      </w:r>
      <w:r w:rsidR="0073694D">
        <w:rPr>
          <w:rFonts w:ascii="Arial" w:hAnsi="Arial" w:cs="Arial"/>
          <w:b/>
          <w:sz w:val="24"/>
          <w:szCs w:val="24"/>
          <w:lang w:eastAsia="pl-PL"/>
        </w:rPr>
        <w:t>Przegląd ,,E2”</w:t>
      </w:r>
    </w:p>
    <w:p w14:paraId="4AC169D1" w14:textId="24A99808" w:rsidR="005C31FD" w:rsidRDefault="005C31FD" w:rsidP="00545D6C">
      <w:pPr>
        <w:pStyle w:val="Bezodstpw"/>
        <w:spacing w:line="276" w:lineRule="auto"/>
        <w:jc w:val="both"/>
        <w:rPr>
          <w:rFonts w:ascii="Arial" w:hAnsi="Arial" w:cs="Arial"/>
          <w:sz w:val="24"/>
          <w:szCs w:val="24"/>
          <w:lang w:eastAsia="pl-PL"/>
        </w:rPr>
      </w:pPr>
      <w:r w:rsidRPr="00D94B96">
        <w:rPr>
          <w:rFonts w:ascii="Arial" w:hAnsi="Arial" w:cs="Arial"/>
          <w:b/>
          <w:sz w:val="24"/>
          <w:szCs w:val="24"/>
          <w:lang w:eastAsia="pl-PL"/>
        </w:rPr>
        <w:t>W ramach przeglądu „E2"</w:t>
      </w:r>
      <w:r w:rsidRPr="00D94B96">
        <w:rPr>
          <w:rFonts w:ascii="Arial" w:hAnsi="Arial" w:cs="Arial"/>
          <w:sz w:val="24"/>
          <w:szCs w:val="24"/>
          <w:lang w:eastAsia="pl-PL"/>
        </w:rPr>
        <w:t xml:space="preserve"> wykonywanego po każdych 3 000 godzin pracy agregatu kogeneracyjnego </w:t>
      </w:r>
      <w:bookmarkStart w:id="2" w:name="_Hlk90540370"/>
      <w:r w:rsidRPr="00D94B96">
        <w:rPr>
          <w:rFonts w:ascii="Arial" w:hAnsi="Arial" w:cs="Arial"/>
          <w:sz w:val="24"/>
          <w:szCs w:val="24"/>
          <w:lang w:eastAsia="pl-PL"/>
        </w:rPr>
        <w:t>wykonywan</w:t>
      </w:r>
      <w:r w:rsidR="0073694D">
        <w:rPr>
          <w:rFonts w:ascii="Arial" w:hAnsi="Arial" w:cs="Arial"/>
          <w:sz w:val="24"/>
          <w:szCs w:val="24"/>
          <w:lang w:eastAsia="pl-PL"/>
        </w:rPr>
        <w:t>y jest przeglą</w:t>
      </w:r>
      <w:r w:rsidR="008F749E">
        <w:rPr>
          <w:rFonts w:ascii="Arial" w:hAnsi="Arial" w:cs="Arial"/>
          <w:sz w:val="24"/>
          <w:szCs w:val="24"/>
          <w:lang w:eastAsia="pl-PL"/>
        </w:rPr>
        <w:t>d</w:t>
      </w:r>
      <w:r w:rsidR="0073694D">
        <w:rPr>
          <w:rFonts w:ascii="Arial" w:hAnsi="Arial" w:cs="Arial"/>
          <w:sz w:val="24"/>
          <w:szCs w:val="24"/>
          <w:lang w:eastAsia="pl-PL"/>
        </w:rPr>
        <w:t xml:space="preserve"> zgodnie z zakresem ,,E1” oraz</w:t>
      </w:r>
      <w:r w:rsidR="008F749E">
        <w:rPr>
          <w:rFonts w:ascii="Arial" w:hAnsi="Arial" w:cs="Arial"/>
          <w:sz w:val="24"/>
          <w:szCs w:val="24"/>
          <w:lang w:eastAsia="pl-PL"/>
        </w:rPr>
        <w:t xml:space="preserve"> </w:t>
      </w:r>
      <w:r w:rsidRPr="00D94B96">
        <w:rPr>
          <w:rFonts w:ascii="Arial" w:hAnsi="Arial" w:cs="Arial"/>
          <w:sz w:val="24"/>
          <w:szCs w:val="24"/>
          <w:lang w:eastAsia="pl-PL"/>
        </w:rPr>
        <w:t>dodatkowo nas</w:t>
      </w:r>
      <w:bookmarkEnd w:id="2"/>
      <w:r w:rsidRPr="00D94B96">
        <w:rPr>
          <w:rFonts w:ascii="Arial" w:hAnsi="Arial" w:cs="Arial"/>
          <w:sz w:val="24"/>
          <w:szCs w:val="24"/>
          <w:lang w:eastAsia="pl-PL"/>
        </w:rPr>
        <w:t>tępujące prace serwisowe:</w:t>
      </w:r>
    </w:p>
    <w:p w14:paraId="193A3816" w14:textId="44B44542" w:rsidR="008F749E" w:rsidRPr="00D94B96" w:rsidRDefault="008F749E" w:rsidP="00545D6C">
      <w:pPr>
        <w:pStyle w:val="Bezodstpw"/>
        <w:spacing w:line="276" w:lineRule="auto"/>
        <w:jc w:val="both"/>
        <w:rPr>
          <w:rFonts w:ascii="Arial" w:hAnsi="Arial" w:cs="Arial"/>
          <w:sz w:val="24"/>
          <w:szCs w:val="24"/>
          <w:lang w:eastAsia="pl-PL"/>
        </w:rPr>
      </w:pPr>
      <w:r>
        <w:rPr>
          <w:rFonts w:ascii="Arial" w:hAnsi="Arial" w:cs="Arial"/>
          <w:sz w:val="24"/>
          <w:szCs w:val="24"/>
          <w:lang w:eastAsia="pl-PL"/>
        </w:rPr>
        <w:t>- wymiana świec zapłonowych (16 szt.),</w:t>
      </w:r>
    </w:p>
    <w:p w14:paraId="790560F2" w14:textId="77777777" w:rsidR="005C31FD" w:rsidRPr="00D94B96" w:rsidRDefault="00D94B96" w:rsidP="00545D6C">
      <w:pPr>
        <w:pStyle w:val="Bezodstpw"/>
        <w:spacing w:line="276" w:lineRule="auto"/>
        <w:rPr>
          <w:rFonts w:ascii="Arial" w:hAnsi="Arial" w:cs="Arial"/>
          <w:sz w:val="24"/>
          <w:szCs w:val="24"/>
          <w:lang w:eastAsia="pl-PL"/>
        </w:rPr>
      </w:pPr>
      <w:r w:rsidRPr="00D94B96">
        <w:rPr>
          <w:rFonts w:ascii="Arial" w:hAnsi="Arial" w:cs="Arial"/>
          <w:sz w:val="24"/>
          <w:szCs w:val="24"/>
          <w:lang w:eastAsia="pl-PL"/>
        </w:rPr>
        <w:t xml:space="preserve">- </w:t>
      </w:r>
      <w:r w:rsidR="005C31FD" w:rsidRPr="00D94B96">
        <w:rPr>
          <w:rFonts w:ascii="Arial" w:hAnsi="Arial" w:cs="Arial"/>
          <w:sz w:val="24"/>
          <w:szCs w:val="24"/>
          <w:lang w:eastAsia="pl-PL"/>
        </w:rPr>
        <w:t>wymiana filtra recyrkulacji gazów ze skrzyni korbowej</w:t>
      </w:r>
      <w:r w:rsidR="00742EA6" w:rsidRPr="00D94B96">
        <w:rPr>
          <w:rFonts w:ascii="Arial" w:hAnsi="Arial" w:cs="Arial"/>
          <w:sz w:val="24"/>
          <w:szCs w:val="24"/>
          <w:lang w:eastAsia="pl-PL"/>
        </w:rPr>
        <w:t>,</w:t>
      </w:r>
    </w:p>
    <w:p w14:paraId="6947034C" w14:textId="516ED9E2" w:rsidR="005C31FD" w:rsidRPr="00D94B96" w:rsidRDefault="00D94B96" w:rsidP="00545D6C">
      <w:pPr>
        <w:pStyle w:val="Bezodstpw"/>
        <w:spacing w:line="276" w:lineRule="auto"/>
        <w:rPr>
          <w:rFonts w:ascii="Arial" w:hAnsi="Arial" w:cs="Arial"/>
          <w:sz w:val="24"/>
          <w:szCs w:val="24"/>
          <w:lang w:eastAsia="pl-PL"/>
        </w:rPr>
      </w:pPr>
      <w:r w:rsidRPr="00D94B96">
        <w:rPr>
          <w:rFonts w:ascii="Arial" w:hAnsi="Arial" w:cs="Arial"/>
          <w:sz w:val="24"/>
          <w:szCs w:val="24"/>
          <w:lang w:eastAsia="pl-PL"/>
        </w:rPr>
        <w:t xml:space="preserve">- </w:t>
      </w:r>
      <w:r w:rsidR="005C31FD" w:rsidRPr="00D94B96">
        <w:rPr>
          <w:rFonts w:ascii="Arial" w:hAnsi="Arial" w:cs="Arial"/>
          <w:sz w:val="24"/>
          <w:szCs w:val="24"/>
          <w:lang w:eastAsia="pl-PL"/>
        </w:rPr>
        <w:t>kontrola kąta wyprzedzenia zapłonu,</w:t>
      </w:r>
    </w:p>
    <w:p w14:paraId="14B0BEA8" w14:textId="77777777" w:rsidR="00D94B96" w:rsidRDefault="00D94B96" w:rsidP="00545D6C">
      <w:pPr>
        <w:spacing w:after="0"/>
        <w:ind w:left="40"/>
        <w:jc w:val="both"/>
        <w:rPr>
          <w:rFonts w:ascii="Arial" w:eastAsia="Times New Roman" w:hAnsi="Arial" w:cs="Arial"/>
          <w:sz w:val="24"/>
          <w:szCs w:val="24"/>
          <w:lang w:eastAsia="pl-PL"/>
        </w:rPr>
      </w:pPr>
    </w:p>
    <w:p w14:paraId="5B8EFB7C" w14:textId="77777777" w:rsidR="005C31FD" w:rsidRPr="005C31FD" w:rsidRDefault="005C31FD" w:rsidP="00545D6C">
      <w:pPr>
        <w:spacing w:after="0"/>
        <w:ind w:left="40"/>
        <w:jc w:val="both"/>
        <w:rPr>
          <w:rFonts w:ascii="Arial" w:eastAsia="Times New Roman" w:hAnsi="Arial" w:cs="Arial"/>
          <w:sz w:val="24"/>
          <w:szCs w:val="24"/>
          <w:lang w:eastAsia="pl-PL"/>
        </w:rPr>
      </w:pPr>
      <w:r w:rsidRPr="005C31FD">
        <w:rPr>
          <w:rFonts w:ascii="Arial" w:eastAsia="Times New Roman" w:hAnsi="Arial" w:cs="Arial"/>
          <w:sz w:val="24"/>
          <w:szCs w:val="24"/>
          <w:lang w:eastAsia="pl-PL"/>
        </w:rPr>
        <w:t>Elementy wymieniane w czasie przeglądu:</w:t>
      </w:r>
    </w:p>
    <w:p w14:paraId="1752B6B1" w14:textId="77777777" w:rsidR="00742EA6" w:rsidRDefault="005C31FD" w:rsidP="00545D6C">
      <w:pPr>
        <w:numPr>
          <w:ilvl w:val="0"/>
          <w:numId w:val="1"/>
        </w:numPr>
        <w:tabs>
          <w:tab w:val="left" w:pos="179"/>
        </w:tabs>
        <w:spacing w:after="0"/>
        <w:ind w:left="40" w:right="20"/>
        <w:rPr>
          <w:rFonts w:ascii="Arial" w:eastAsia="Times New Roman" w:hAnsi="Arial" w:cs="Arial"/>
          <w:sz w:val="24"/>
          <w:szCs w:val="24"/>
          <w:lang w:eastAsia="pl-PL"/>
        </w:rPr>
      </w:pPr>
      <w:r w:rsidRPr="005C31FD">
        <w:rPr>
          <w:rFonts w:ascii="Arial" w:eastAsia="Times New Roman" w:hAnsi="Arial" w:cs="Arial"/>
          <w:sz w:val="24"/>
          <w:szCs w:val="24"/>
          <w:lang w:eastAsia="pl-PL"/>
        </w:rPr>
        <w:t>filtr recyrkulacji gazów ze skrzyni korbowej,</w:t>
      </w:r>
    </w:p>
    <w:p w14:paraId="74AB04E9" w14:textId="77CECEC5" w:rsidR="005C31FD" w:rsidRPr="005C31FD" w:rsidRDefault="005C31FD" w:rsidP="00545D6C">
      <w:pPr>
        <w:numPr>
          <w:ilvl w:val="0"/>
          <w:numId w:val="1"/>
        </w:numPr>
        <w:tabs>
          <w:tab w:val="left" w:pos="179"/>
        </w:tabs>
        <w:spacing w:after="240"/>
        <w:ind w:left="40"/>
        <w:rPr>
          <w:rFonts w:ascii="Arial" w:eastAsia="Times New Roman" w:hAnsi="Arial" w:cs="Arial"/>
          <w:sz w:val="24"/>
          <w:szCs w:val="24"/>
          <w:lang w:eastAsia="pl-PL"/>
        </w:rPr>
      </w:pPr>
      <w:r w:rsidRPr="005C31FD">
        <w:rPr>
          <w:rFonts w:ascii="Arial" w:eastAsia="Times New Roman" w:hAnsi="Arial" w:cs="Arial"/>
          <w:sz w:val="24"/>
          <w:szCs w:val="24"/>
          <w:lang w:eastAsia="pl-PL"/>
        </w:rPr>
        <w:t>świece zapłonowe</w:t>
      </w:r>
      <w:r w:rsidR="008F749E">
        <w:rPr>
          <w:rFonts w:ascii="Arial" w:eastAsia="Times New Roman" w:hAnsi="Arial" w:cs="Arial"/>
          <w:sz w:val="24"/>
          <w:szCs w:val="24"/>
          <w:lang w:eastAsia="pl-PL"/>
        </w:rPr>
        <w:t xml:space="preserve"> (16 szt.)</w:t>
      </w:r>
      <w:r w:rsidR="00D94B96">
        <w:rPr>
          <w:rFonts w:ascii="Arial" w:eastAsia="Times New Roman" w:hAnsi="Arial" w:cs="Arial"/>
          <w:sz w:val="24"/>
          <w:szCs w:val="24"/>
          <w:lang w:eastAsia="pl-PL"/>
        </w:rPr>
        <w:t>.</w:t>
      </w:r>
    </w:p>
    <w:p w14:paraId="2155DBB8" w14:textId="1B43A3F6" w:rsidR="00D53584" w:rsidRPr="00D53584" w:rsidRDefault="00D53584" w:rsidP="00545D6C">
      <w:pPr>
        <w:numPr>
          <w:ilvl w:val="0"/>
          <w:numId w:val="2"/>
        </w:numPr>
        <w:tabs>
          <w:tab w:val="left" w:pos="352"/>
        </w:tabs>
        <w:spacing w:after="0"/>
        <w:ind w:left="40" w:right="20"/>
        <w:jc w:val="both"/>
        <w:rPr>
          <w:rFonts w:ascii="Arial" w:eastAsia="Times New Roman" w:hAnsi="Arial" w:cs="Arial"/>
          <w:sz w:val="24"/>
          <w:szCs w:val="24"/>
          <w:lang w:eastAsia="pl-PL"/>
        </w:rPr>
      </w:pPr>
      <w:r>
        <w:rPr>
          <w:rFonts w:ascii="Arial" w:hAnsi="Arial" w:cs="Arial"/>
          <w:b/>
          <w:sz w:val="24"/>
          <w:szCs w:val="24"/>
          <w:lang w:eastAsia="pl-PL"/>
        </w:rPr>
        <w:t>Przegląd ,,E3”</w:t>
      </w:r>
    </w:p>
    <w:p w14:paraId="5FE85C26" w14:textId="40CDD20C" w:rsidR="005C31FD" w:rsidRDefault="005C31FD" w:rsidP="00D53584">
      <w:pPr>
        <w:tabs>
          <w:tab w:val="left" w:pos="352"/>
        </w:tabs>
        <w:spacing w:after="0"/>
        <w:ind w:left="40" w:right="20"/>
        <w:jc w:val="both"/>
        <w:rPr>
          <w:rFonts w:ascii="Arial" w:eastAsia="Times New Roman" w:hAnsi="Arial" w:cs="Arial"/>
          <w:sz w:val="24"/>
          <w:szCs w:val="24"/>
          <w:lang w:eastAsia="pl-PL"/>
        </w:rPr>
      </w:pPr>
      <w:r w:rsidRPr="005C31FD">
        <w:rPr>
          <w:rFonts w:ascii="Arial" w:eastAsia="Times New Roman" w:hAnsi="Arial" w:cs="Arial"/>
          <w:b/>
          <w:sz w:val="24"/>
          <w:szCs w:val="24"/>
          <w:lang w:eastAsia="pl-PL"/>
        </w:rPr>
        <w:t>W ramach przeglądu „E3"</w:t>
      </w:r>
      <w:r w:rsidRPr="005C31FD">
        <w:rPr>
          <w:rFonts w:ascii="Arial" w:eastAsia="Times New Roman" w:hAnsi="Arial" w:cs="Arial"/>
          <w:sz w:val="24"/>
          <w:szCs w:val="24"/>
          <w:lang w:eastAsia="pl-PL"/>
        </w:rPr>
        <w:t xml:space="preserve"> wykonywanego po każdych 6 000 godzinach pracy agregatu kogeneracyjnego </w:t>
      </w:r>
      <w:bookmarkStart w:id="3" w:name="_Hlk90540762"/>
      <w:r w:rsidR="00D53584" w:rsidRPr="00D94B96">
        <w:rPr>
          <w:rFonts w:ascii="Arial" w:hAnsi="Arial" w:cs="Arial"/>
          <w:sz w:val="24"/>
          <w:szCs w:val="24"/>
          <w:lang w:eastAsia="pl-PL"/>
        </w:rPr>
        <w:t>wykonywan</w:t>
      </w:r>
      <w:r w:rsidR="00D53584">
        <w:rPr>
          <w:rFonts w:ascii="Arial" w:hAnsi="Arial" w:cs="Arial"/>
          <w:sz w:val="24"/>
          <w:szCs w:val="24"/>
          <w:lang w:eastAsia="pl-PL"/>
        </w:rPr>
        <w:t xml:space="preserve">y jest przegląd zgodnie z zakresem ,,E1” i ,,E2” oraz </w:t>
      </w:r>
      <w:r w:rsidR="00D53584" w:rsidRPr="00D94B96">
        <w:rPr>
          <w:rFonts w:ascii="Arial" w:hAnsi="Arial" w:cs="Arial"/>
          <w:sz w:val="24"/>
          <w:szCs w:val="24"/>
          <w:lang w:eastAsia="pl-PL"/>
        </w:rPr>
        <w:t xml:space="preserve">dodatkowo </w:t>
      </w:r>
      <w:r w:rsidRPr="005C31FD">
        <w:rPr>
          <w:rFonts w:ascii="Arial" w:eastAsia="Times New Roman" w:hAnsi="Arial" w:cs="Arial"/>
          <w:sz w:val="24"/>
          <w:szCs w:val="24"/>
          <w:lang w:eastAsia="pl-PL"/>
        </w:rPr>
        <w:t>następujące prace serwisowe</w:t>
      </w:r>
      <w:bookmarkEnd w:id="3"/>
      <w:r w:rsidRPr="005C31FD">
        <w:rPr>
          <w:rFonts w:ascii="Arial" w:eastAsia="Times New Roman" w:hAnsi="Arial" w:cs="Arial"/>
          <w:sz w:val="24"/>
          <w:szCs w:val="24"/>
          <w:lang w:eastAsia="pl-PL"/>
        </w:rPr>
        <w:t>:</w:t>
      </w:r>
    </w:p>
    <w:p w14:paraId="32FFF226" w14:textId="77777777" w:rsidR="00D53584" w:rsidRPr="005C31FD" w:rsidRDefault="00D53584" w:rsidP="00D53584">
      <w:pPr>
        <w:tabs>
          <w:tab w:val="left" w:pos="352"/>
        </w:tabs>
        <w:spacing w:after="0"/>
        <w:ind w:left="40" w:right="20"/>
        <w:jc w:val="both"/>
        <w:rPr>
          <w:rFonts w:ascii="Arial" w:eastAsia="Times New Roman" w:hAnsi="Arial" w:cs="Arial"/>
          <w:sz w:val="24"/>
          <w:szCs w:val="24"/>
          <w:lang w:eastAsia="pl-PL"/>
        </w:rPr>
      </w:pPr>
    </w:p>
    <w:p w14:paraId="6E9E4D15" w14:textId="77777777" w:rsidR="00D53584" w:rsidRPr="00D23E76" w:rsidRDefault="00D53584" w:rsidP="00D53584">
      <w:pPr>
        <w:spacing w:after="0" w:line="240" w:lineRule="auto"/>
        <w:jc w:val="both"/>
        <w:rPr>
          <w:rFonts w:ascii="Arial" w:eastAsia="Times New Roman" w:hAnsi="Arial" w:cs="Arial"/>
          <w:sz w:val="24"/>
          <w:szCs w:val="24"/>
          <w:lang w:eastAsia="pl-PL"/>
        </w:rPr>
      </w:pPr>
      <w:r w:rsidRPr="00D23E76">
        <w:rPr>
          <w:rFonts w:ascii="Arial" w:eastAsia="Times New Roman" w:hAnsi="Arial" w:cs="Arial"/>
          <w:sz w:val="24"/>
          <w:szCs w:val="24"/>
          <w:lang w:eastAsia="pl-PL"/>
        </w:rPr>
        <w:t>- sprawdzenie czasu wyprzedzenia zapłonu,</w:t>
      </w:r>
    </w:p>
    <w:p w14:paraId="30503610" w14:textId="3D518D13" w:rsidR="005C31FD" w:rsidRDefault="00D94B96" w:rsidP="00545D6C">
      <w:pPr>
        <w:pStyle w:val="Bezodstpw"/>
        <w:spacing w:line="276" w:lineRule="auto"/>
        <w:jc w:val="both"/>
        <w:rPr>
          <w:rFonts w:ascii="Arial" w:hAnsi="Arial" w:cs="Arial"/>
          <w:sz w:val="24"/>
          <w:szCs w:val="24"/>
          <w:lang w:eastAsia="pl-PL"/>
        </w:rPr>
      </w:pPr>
      <w:r>
        <w:rPr>
          <w:rFonts w:ascii="Arial" w:hAnsi="Arial" w:cs="Arial"/>
          <w:sz w:val="24"/>
          <w:szCs w:val="24"/>
          <w:lang w:eastAsia="pl-PL"/>
        </w:rPr>
        <w:t xml:space="preserve">- </w:t>
      </w:r>
      <w:r w:rsidR="005C31FD" w:rsidRPr="00D94B96">
        <w:rPr>
          <w:rFonts w:ascii="Arial" w:hAnsi="Arial" w:cs="Arial"/>
          <w:sz w:val="24"/>
          <w:szCs w:val="24"/>
          <w:lang w:eastAsia="pl-PL"/>
        </w:rPr>
        <w:t>zdemontowanie, oczyszczenie i dopasowanie prędkości zapłonu na czujniku „pick-up",</w:t>
      </w:r>
    </w:p>
    <w:p w14:paraId="1036C095" w14:textId="77777777" w:rsidR="005C31FD" w:rsidRPr="00D94B96" w:rsidRDefault="00D94B96" w:rsidP="00545D6C">
      <w:pPr>
        <w:pStyle w:val="Bezodstpw"/>
        <w:spacing w:line="276" w:lineRule="auto"/>
        <w:rPr>
          <w:rFonts w:ascii="Arial" w:hAnsi="Arial" w:cs="Arial"/>
          <w:sz w:val="24"/>
          <w:szCs w:val="24"/>
          <w:lang w:eastAsia="pl-PL"/>
        </w:rPr>
      </w:pPr>
      <w:r>
        <w:rPr>
          <w:rFonts w:ascii="Arial" w:hAnsi="Arial" w:cs="Arial"/>
          <w:sz w:val="24"/>
          <w:szCs w:val="24"/>
          <w:lang w:eastAsia="pl-PL"/>
        </w:rPr>
        <w:t xml:space="preserve">- </w:t>
      </w:r>
      <w:r w:rsidR="005C31FD" w:rsidRPr="00D94B96">
        <w:rPr>
          <w:rFonts w:ascii="Arial" w:hAnsi="Arial" w:cs="Arial"/>
          <w:sz w:val="24"/>
          <w:szCs w:val="24"/>
          <w:lang w:eastAsia="pl-PL"/>
        </w:rPr>
        <w:t>wymiana pomocniczego filtra powietrza,</w:t>
      </w:r>
    </w:p>
    <w:p w14:paraId="1F86D385" w14:textId="77777777" w:rsidR="00D94B96" w:rsidRPr="00D94B96" w:rsidRDefault="00D94B96" w:rsidP="00545D6C">
      <w:pPr>
        <w:pStyle w:val="Bezodstpw"/>
        <w:spacing w:line="276" w:lineRule="auto"/>
        <w:rPr>
          <w:rFonts w:ascii="Arial" w:hAnsi="Arial" w:cs="Arial"/>
          <w:sz w:val="24"/>
          <w:szCs w:val="24"/>
          <w:lang w:eastAsia="pl-PL"/>
        </w:rPr>
      </w:pPr>
      <w:r>
        <w:rPr>
          <w:rFonts w:ascii="Arial" w:hAnsi="Arial" w:cs="Arial"/>
          <w:sz w:val="24"/>
          <w:szCs w:val="24"/>
          <w:lang w:eastAsia="pl-PL"/>
        </w:rPr>
        <w:t xml:space="preserve">- </w:t>
      </w:r>
      <w:r w:rsidR="005C31FD" w:rsidRPr="00D94B96">
        <w:rPr>
          <w:rFonts w:ascii="Arial" w:hAnsi="Arial" w:cs="Arial"/>
          <w:sz w:val="24"/>
          <w:szCs w:val="24"/>
          <w:lang w:eastAsia="pl-PL"/>
        </w:rPr>
        <w:t>kontrola momentu siły dokręcenia czujnika spalania stukowego,</w:t>
      </w:r>
    </w:p>
    <w:p w14:paraId="09657931" w14:textId="4B906CEF" w:rsidR="005C31FD" w:rsidRPr="003D6933" w:rsidRDefault="00D94B96" w:rsidP="00545D6C">
      <w:pPr>
        <w:pStyle w:val="Bezodstpw"/>
        <w:spacing w:line="276" w:lineRule="auto"/>
        <w:rPr>
          <w:rFonts w:ascii="Arial" w:hAnsi="Arial" w:cs="Arial"/>
          <w:sz w:val="24"/>
          <w:szCs w:val="24"/>
          <w:lang w:eastAsia="pl-PL"/>
        </w:rPr>
      </w:pPr>
      <w:r w:rsidRPr="003D6933">
        <w:rPr>
          <w:rFonts w:ascii="Arial" w:hAnsi="Arial" w:cs="Arial"/>
          <w:sz w:val="24"/>
          <w:szCs w:val="24"/>
          <w:lang w:eastAsia="pl-PL"/>
        </w:rPr>
        <w:lastRenderedPageBreak/>
        <w:t xml:space="preserve">- </w:t>
      </w:r>
      <w:r w:rsidR="00D23E76" w:rsidRPr="00D23E76">
        <w:rPr>
          <w:rFonts w:ascii="Arial" w:hAnsi="Arial" w:cs="Arial"/>
          <w:sz w:val="24"/>
          <w:szCs w:val="24"/>
          <w:lang w:eastAsia="pl-PL"/>
        </w:rPr>
        <w:t>kontrola luzów w turbosprężarce.</w:t>
      </w:r>
    </w:p>
    <w:p w14:paraId="14E709DF" w14:textId="77777777" w:rsidR="00D94B96" w:rsidRDefault="00D94B96" w:rsidP="00545D6C">
      <w:pPr>
        <w:spacing w:after="0"/>
        <w:ind w:left="40"/>
        <w:rPr>
          <w:rFonts w:ascii="Arial" w:eastAsia="Times New Roman" w:hAnsi="Arial" w:cs="Arial"/>
          <w:sz w:val="24"/>
          <w:szCs w:val="24"/>
          <w:lang w:eastAsia="pl-PL"/>
        </w:rPr>
      </w:pPr>
    </w:p>
    <w:p w14:paraId="7E7264E8" w14:textId="77777777" w:rsidR="005C31FD" w:rsidRPr="005C31FD" w:rsidRDefault="005C31FD" w:rsidP="00545D6C">
      <w:pPr>
        <w:spacing w:after="0"/>
        <w:ind w:left="40"/>
        <w:rPr>
          <w:rFonts w:ascii="Arial" w:eastAsia="Times New Roman" w:hAnsi="Arial" w:cs="Arial"/>
          <w:sz w:val="24"/>
          <w:szCs w:val="24"/>
          <w:lang w:eastAsia="pl-PL"/>
        </w:rPr>
      </w:pPr>
      <w:r w:rsidRPr="005C31FD">
        <w:rPr>
          <w:rFonts w:ascii="Arial" w:eastAsia="Times New Roman" w:hAnsi="Arial" w:cs="Arial"/>
          <w:sz w:val="24"/>
          <w:szCs w:val="24"/>
          <w:lang w:eastAsia="pl-PL"/>
        </w:rPr>
        <w:t>Elementy wymieniane w czasie przeglądu:</w:t>
      </w:r>
    </w:p>
    <w:p w14:paraId="059621A1" w14:textId="20098DF0" w:rsidR="005C31FD" w:rsidRDefault="005C31FD" w:rsidP="00545D6C">
      <w:pPr>
        <w:numPr>
          <w:ilvl w:val="0"/>
          <w:numId w:val="1"/>
        </w:numPr>
        <w:tabs>
          <w:tab w:val="left" w:pos="165"/>
        </w:tabs>
        <w:spacing w:after="208"/>
        <w:ind w:left="40"/>
        <w:rPr>
          <w:rFonts w:ascii="Arial" w:eastAsia="Times New Roman" w:hAnsi="Arial" w:cs="Arial"/>
          <w:sz w:val="24"/>
          <w:szCs w:val="24"/>
          <w:lang w:eastAsia="pl-PL"/>
        </w:rPr>
      </w:pPr>
      <w:r w:rsidRPr="005C31FD">
        <w:rPr>
          <w:rFonts w:ascii="Arial" w:eastAsia="Times New Roman" w:hAnsi="Arial" w:cs="Arial"/>
          <w:sz w:val="24"/>
          <w:szCs w:val="24"/>
          <w:lang w:eastAsia="pl-PL"/>
        </w:rPr>
        <w:t>pomocniczy filtr powietrza</w:t>
      </w:r>
      <w:r w:rsidR="00D93D1F">
        <w:rPr>
          <w:rFonts w:ascii="Arial" w:eastAsia="Times New Roman" w:hAnsi="Arial" w:cs="Arial"/>
          <w:sz w:val="24"/>
          <w:szCs w:val="24"/>
          <w:lang w:eastAsia="pl-PL"/>
        </w:rPr>
        <w:t>.</w:t>
      </w:r>
    </w:p>
    <w:p w14:paraId="6B94CF03" w14:textId="77777777" w:rsidR="00D94B96" w:rsidRPr="005C31FD" w:rsidRDefault="00D94B96" w:rsidP="00545D6C">
      <w:pPr>
        <w:tabs>
          <w:tab w:val="left" w:pos="165"/>
        </w:tabs>
        <w:spacing w:after="208"/>
        <w:ind w:left="40"/>
        <w:rPr>
          <w:rFonts w:ascii="Arial" w:eastAsia="Times New Roman" w:hAnsi="Arial" w:cs="Arial"/>
          <w:sz w:val="24"/>
          <w:szCs w:val="24"/>
          <w:lang w:eastAsia="pl-PL"/>
        </w:rPr>
      </w:pPr>
    </w:p>
    <w:p w14:paraId="46E19560" w14:textId="2AFADEA1" w:rsidR="00D23E76" w:rsidRPr="00D23E76" w:rsidRDefault="00D23E76" w:rsidP="00545D6C">
      <w:pPr>
        <w:numPr>
          <w:ilvl w:val="0"/>
          <w:numId w:val="3"/>
        </w:numPr>
        <w:tabs>
          <w:tab w:val="left" w:pos="309"/>
        </w:tabs>
        <w:spacing w:after="0"/>
        <w:ind w:left="40" w:right="20"/>
        <w:jc w:val="both"/>
        <w:rPr>
          <w:rFonts w:ascii="Arial" w:eastAsia="Times New Roman" w:hAnsi="Arial" w:cs="Arial"/>
          <w:b/>
          <w:bCs/>
          <w:sz w:val="24"/>
          <w:szCs w:val="24"/>
          <w:lang w:eastAsia="pl-PL"/>
        </w:rPr>
      </w:pPr>
      <w:r w:rsidRPr="00D23E76">
        <w:rPr>
          <w:rFonts w:ascii="Arial" w:eastAsia="Times New Roman" w:hAnsi="Arial" w:cs="Arial"/>
          <w:b/>
          <w:bCs/>
          <w:sz w:val="24"/>
          <w:szCs w:val="24"/>
          <w:lang w:eastAsia="pl-PL"/>
        </w:rPr>
        <w:t>Przegląd ,,R1”</w:t>
      </w:r>
    </w:p>
    <w:p w14:paraId="4F7B7582" w14:textId="19B0C7E1" w:rsidR="00D23E76" w:rsidRDefault="005C31FD" w:rsidP="00D23E76">
      <w:pPr>
        <w:tabs>
          <w:tab w:val="left" w:pos="309"/>
        </w:tabs>
        <w:spacing w:after="0"/>
        <w:ind w:left="40" w:right="20"/>
        <w:jc w:val="both"/>
        <w:rPr>
          <w:rFonts w:ascii="Arial" w:eastAsia="Times New Roman" w:hAnsi="Arial" w:cs="Arial"/>
          <w:sz w:val="24"/>
          <w:szCs w:val="24"/>
          <w:lang w:eastAsia="pl-PL"/>
        </w:rPr>
      </w:pPr>
      <w:r w:rsidRPr="005C31FD">
        <w:rPr>
          <w:rFonts w:ascii="Arial" w:eastAsia="Times New Roman" w:hAnsi="Arial" w:cs="Arial"/>
          <w:b/>
          <w:sz w:val="24"/>
          <w:szCs w:val="24"/>
          <w:lang w:eastAsia="pl-PL"/>
        </w:rPr>
        <w:t>W ramach przeglądu ,,R1"</w:t>
      </w:r>
      <w:r w:rsidRPr="005C31FD">
        <w:rPr>
          <w:rFonts w:ascii="Arial" w:eastAsia="Times New Roman" w:hAnsi="Arial" w:cs="Arial"/>
          <w:sz w:val="24"/>
          <w:szCs w:val="24"/>
          <w:lang w:eastAsia="pl-PL"/>
        </w:rPr>
        <w:t xml:space="preserve"> wykonywanego po każdych 15 000 godzinach pracy agregatu kogeneracyjnego </w:t>
      </w:r>
      <w:r w:rsidR="00D23E76" w:rsidRPr="00D94B96">
        <w:rPr>
          <w:rFonts w:ascii="Arial" w:hAnsi="Arial" w:cs="Arial"/>
          <w:sz w:val="24"/>
          <w:szCs w:val="24"/>
          <w:lang w:eastAsia="pl-PL"/>
        </w:rPr>
        <w:t>wykonywan</w:t>
      </w:r>
      <w:r w:rsidR="00D23E76">
        <w:rPr>
          <w:rFonts w:ascii="Arial" w:hAnsi="Arial" w:cs="Arial"/>
          <w:sz w:val="24"/>
          <w:szCs w:val="24"/>
          <w:lang w:eastAsia="pl-PL"/>
        </w:rPr>
        <w:t xml:space="preserve">y jest przegląd zgodnie z zakresem ,,E1”,,,E2” i ,,E3” oraz </w:t>
      </w:r>
      <w:r w:rsidR="00D23E76" w:rsidRPr="00D94B96">
        <w:rPr>
          <w:rFonts w:ascii="Arial" w:hAnsi="Arial" w:cs="Arial"/>
          <w:sz w:val="24"/>
          <w:szCs w:val="24"/>
          <w:lang w:eastAsia="pl-PL"/>
        </w:rPr>
        <w:t xml:space="preserve">dodatkowo </w:t>
      </w:r>
      <w:r w:rsidR="00D23E76" w:rsidRPr="005C31FD">
        <w:rPr>
          <w:rFonts w:ascii="Arial" w:eastAsia="Times New Roman" w:hAnsi="Arial" w:cs="Arial"/>
          <w:sz w:val="24"/>
          <w:szCs w:val="24"/>
          <w:lang w:eastAsia="pl-PL"/>
        </w:rPr>
        <w:t>następujące prace serwisowe</w:t>
      </w:r>
      <w:r w:rsidR="00D23E76">
        <w:rPr>
          <w:rFonts w:ascii="Arial" w:eastAsia="Times New Roman" w:hAnsi="Arial" w:cs="Arial"/>
          <w:sz w:val="24"/>
          <w:szCs w:val="24"/>
          <w:lang w:eastAsia="pl-PL"/>
        </w:rPr>
        <w:t>:</w:t>
      </w:r>
    </w:p>
    <w:p w14:paraId="2DF0B564" w14:textId="77777777" w:rsidR="00D23E76" w:rsidRDefault="00D23E76" w:rsidP="00D23E76">
      <w:pPr>
        <w:tabs>
          <w:tab w:val="left" w:pos="309"/>
        </w:tabs>
        <w:spacing w:after="0"/>
        <w:ind w:left="40" w:right="20"/>
        <w:jc w:val="both"/>
        <w:rPr>
          <w:rFonts w:ascii="Arial" w:eastAsia="Times New Roman" w:hAnsi="Arial" w:cs="Arial"/>
          <w:sz w:val="24"/>
          <w:szCs w:val="24"/>
          <w:lang w:eastAsia="pl-PL"/>
        </w:rPr>
      </w:pPr>
    </w:p>
    <w:p w14:paraId="341538A7" w14:textId="1EE38BD0" w:rsidR="005C31FD" w:rsidRPr="005C31FD" w:rsidRDefault="00D23E76" w:rsidP="00866BA0">
      <w:pPr>
        <w:tabs>
          <w:tab w:val="left" w:pos="309"/>
        </w:tabs>
        <w:spacing w:after="0"/>
        <w:ind w:left="40" w:right="20"/>
        <w:jc w:val="both"/>
        <w:rPr>
          <w:rFonts w:ascii="Arial" w:eastAsia="Times New Roman" w:hAnsi="Arial" w:cs="Arial"/>
          <w:sz w:val="24"/>
          <w:szCs w:val="24"/>
          <w:lang w:eastAsia="pl-PL"/>
        </w:rPr>
      </w:pPr>
      <w:r>
        <w:rPr>
          <w:rFonts w:ascii="Arial" w:eastAsia="Times New Roman" w:hAnsi="Arial" w:cs="Arial"/>
          <w:b/>
          <w:sz w:val="24"/>
          <w:szCs w:val="24"/>
          <w:lang w:eastAsia="pl-PL"/>
        </w:rPr>
        <w:t>-</w:t>
      </w:r>
      <w:r w:rsidRPr="005C31FD">
        <w:rPr>
          <w:rFonts w:ascii="Arial" w:eastAsia="Times New Roman" w:hAnsi="Arial" w:cs="Arial"/>
          <w:sz w:val="24"/>
          <w:szCs w:val="24"/>
          <w:lang w:eastAsia="pl-PL"/>
        </w:rPr>
        <w:t xml:space="preserve"> </w:t>
      </w:r>
      <w:r w:rsidR="005C31FD" w:rsidRPr="005C31FD">
        <w:rPr>
          <w:rFonts w:ascii="Arial" w:eastAsia="Times New Roman" w:hAnsi="Arial" w:cs="Arial"/>
          <w:sz w:val="24"/>
          <w:szCs w:val="24"/>
          <w:lang w:eastAsia="pl-PL"/>
        </w:rPr>
        <w:t>odremontowanie głowic cylindrowych tj. kontrola powierzchni głowicy i w razie potrzeby szlifowanie powierzchni, kontrola i w razie potrzeby szlifowanie gniazd zaworowych</w:t>
      </w:r>
      <w:r w:rsidR="00866BA0">
        <w:rPr>
          <w:rFonts w:ascii="Arial" w:eastAsia="Times New Roman" w:hAnsi="Arial" w:cs="Arial"/>
          <w:sz w:val="24"/>
          <w:szCs w:val="24"/>
          <w:lang w:eastAsia="pl-PL"/>
        </w:rPr>
        <w:t xml:space="preserve"> </w:t>
      </w:r>
      <w:r w:rsidR="00866BA0" w:rsidRPr="00866BA0">
        <w:rPr>
          <w:rFonts w:ascii="Arial" w:eastAsia="Times New Roman" w:hAnsi="Arial" w:cs="Arial"/>
          <w:sz w:val="24"/>
          <w:szCs w:val="24"/>
          <w:lang w:eastAsia="pl-PL"/>
        </w:rPr>
        <w:t>– ocena zasadności szlifowania leży po stronie Wykonawcy serwisu,</w:t>
      </w:r>
    </w:p>
    <w:p w14:paraId="2D2B2327" w14:textId="77777777" w:rsidR="005C31FD" w:rsidRPr="005C31FD" w:rsidRDefault="005C31FD" w:rsidP="00545D6C">
      <w:pPr>
        <w:numPr>
          <w:ilvl w:val="0"/>
          <w:numId w:val="1"/>
        </w:numPr>
        <w:tabs>
          <w:tab w:val="left" w:pos="222"/>
        </w:tabs>
        <w:spacing w:after="0"/>
        <w:ind w:left="40" w:right="20"/>
        <w:jc w:val="both"/>
        <w:rPr>
          <w:rFonts w:ascii="Arial" w:eastAsia="Times New Roman" w:hAnsi="Arial" w:cs="Arial"/>
          <w:sz w:val="24"/>
          <w:szCs w:val="24"/>
          <w:lang w:eastAsia="pl-PL"/>
        </w:rPr>
      </w:pPr>
      <w:r w:rsidRPr="005C31FD">
        <w:rPr>
          <w:rFonts w:ascii="Arial" w:eastAsia="Times New Roman" w:hAnsi="Arial" w:cs="Arial"/>
          <w:sz w:val="24"/>
          <w:szCs w:val="24"/>
          <w:lang w:eastAsia="pl-PL"/>
        </w:rPr>
        <w:t>sprawdzenie systemu zaworowego tj.: popychacze zaworowe, dźwigienki, laski popychacza, połączenia kulowe, rolki popychacza dźwigniowego i krzywki,</w:t>
      </w:r>
    </w:p>
    <w:p w14:paraId="2416021B" w14:textId="77777777" w:rsidR="005C31FD" w:rsidRPr="005C31FD" w:rsidRDefault="005C31FD" w:rsidP="00545D6C">
      <w:pPr>
        <w:numPr>
          <w:ilvl w:val="0"/>
          <w:numId w:val="1"/>
        </w:numPr>
        <w:tabs>
          <w:tab w:val="left" w:pos="179"/>
        </w:tabs>
        <w:spacing w:after="0"/>
        <w:ind w:left="40"/>
        <w:rPr>
          <w:rFonts w:ascii="Arial" w:eastAsia="Times New Roman" w:hAnsi="Arial" w:cs="Arial"/>
          <w:sz w:val="24"/>
          <w:szCs w:val="24"/>
          <w:lang w:eastAsia="pl-PL"/>
        </w:rPr>
      </w:pPr>
      <w:r w:rsidRPr="005C31FD">
        <w:rPr>
          <w:rFonts w:ascii="Arial" w:eastAsia="Times New Roman" w:hAnsi="Arial" w:cs="Arial"/>
          <w:sz w:val="24"/>
          <w:szCs w:val="24"/>
          <w:lang w:eastAsia="pl-PL"/>
        </w:rPr>
        <w:t>wymiana przewodów wysokiego napięcia na silniku,</w:t>
      </w:r>
    </w:p>
    <w:p w14:paraId="7B5B9C59" w14:textId="77777777" w:rsidR="005C31FD" w:rsidRPr="005C31FD" w:rsidRDefault="005C31FD" w:rsidP="00545D6C">
      <w:pPr>
        <w:numPr>
          <w:ilvl w:val="0"/>
          <w:numId w:val="1"/>
        </w:numPr>
        <w:tabs>
          <w:tab w:val="left" w:pos="179"/>
        </w:tabs>
        <w:spacing w:after="0"/>
        <w:ind w:left="40"/>
        <w:rPr>
          <w:rFonts w:ascii="Arial" w:eastAsia="Times New Roman" w:hAnsi="Arial" w:cs="Arial"/>
          <w:sz w:val="24"/>
          <w:szCs w:val="24"/>
          <w:lang w:eastAsia="pl-PL"/>
        </w:rPr>
      </w:pPr>
      <w:r w:rsidRPr="005C31FD">
        <w:rPr>
          <w:rFonts w:ascii="Arial" w:eastAsia="Times New Roman" w:hAnsi="Arial" w:cs="Arial"/>
          <w:sz w:val="24"/>
          <w:szCs w:val="24"/>
          <w:lang w:eastAsia="pl-PL"/>
        </w:rPr>
        <w:t>oczyszczenie obiegu dolotowego (</w:t>
      </w:r>
      <w:proofErr w:type="spellStart"/>
      <w:r w:rsidRPr="005C31FD">
        <w:rPr>
          <w:rFonts w:ascii="Arial" w:eastAsia="Times New Roman" w:hAnsi="Arial" w:cs="Arial"/>
          <w:sz w:val="24"/>
          <w:szCs w:val="24"/>
          <w:lang w:eastAsia="pl-PL"/>
        </w:rPr>
        <w:t>intercooler</w:t>
      </w:r>
      <w:proofErr w:type="spellEnd"/>
      <w:r w:rsidRPr="005C31FD">
        <w:rPr>
          <w:rFonts w:ascii="Arial" w:eastAsia="Times New Roman" w:hAnsi="Arial" w:cs="Arial"/>
          <w:sz w:val="24"/>
          <w:szCs w:val="24"/>
          <w:lang w:eastAsia="pl-PL"/>
        </w:rPr>
        <w:t xml:space="preserve"> - filtr powietrza)</w:t>
      </w:r>
      <w:r w:rsidR="00D94B96">
        <w:rPr>
          <w:rFonts w:ascii="Arial" w:eastAsia="Times New Roman" w:hAnsi="Arial" w:cs="Arial"/>
          <w:sz w:val="24"/>
          <w:szCs w:val="24"/>
          <w:lang w:eastAsia="pl-PL"/>
        </w:rPr>
        <w:t>,</w:t>
      </w:r>
    </w:p>
    <w:p w14:paraId="0489FAAC" w14:textId="77777777" w:rsidR="005C31FD" w:rsidRPr="005C31FD" w:rsidRDefault="005C31FD" w:rsidP="00545D6C">
      <w:pPr>
        <w:numPr>
          <w:ilvl w:val="0"/>
          <w:numId w:val="1"/>
        </w:numPr>
        <w:tabs>
          <w:tab w:val="left" w:pos="184"/>
        </w:tabs>
        <w:spacing w:after="0"/>
        <w:ind w:left="40"/>
        <w:rPr>
          <w:rFonts w:ascii="Arial" w:eastAsia="Times New Roman" w:hAnsi="Arial" w:cs="Arial"/>
          <w:sz w:val="24"/>
          <w:szCs w:val="24"/>
          <w:lang w:eastAsia="pl-PL"/>
        </w:rPr>
      </w:pPr>
      <w:r w:rsidRPr="005C31FD">
        <w:rPr>
          <w:rFonts w:ascii="Arial" w:eastAsia="Times New Roman" w:hAnsi="Arial" w:cs="Arial"/>
          <w:sz w:val="24"/>
          <w:szCs w:val="24"/>
          <w:lang w:eastAsia="pl-PL"/>
        </w:rPr>
        <w:t>czyszczenie miski olejowej,</w:t>
      </w:r>
    </w:p>
    <w:p w14:paraId="3C62412C" w14:textId="77777777" w:rsidR="005C31FD" w:rsidRPr="005C31FD" w:rsidRDefault="005C31FD" w:rsidP="00545D6C">
      <w:pPr>
        <w:numPr>
          <w:ilvl w:val="0"/>
          <w:numId w:val="1"/>
        </w:numPr>
        <w:tabs>
          <w:tab w:val="left" w:pos="184"/>
        </w:tabs>
        <w:spacing w:after="0"/>
        <w:ind w:left="40"/>
        <w:rPr>
          <w:rFonts w:ascii="Arial" w:eastAsia="Times New Roman" w:hAnsi="Arial" w:cs="Arial"/>
          <w:sz w:val="24"/>
          <w:szCs w:val="24"/>
          <w:lang w:eastAsia="pl-PL"/>
        </w:rPr>
      </w:pPr>
      <w:r w:rsidRPr="005C31FD">
        <w:rPr>
          <w:rFonts w:ascii="Arial" w:eastAsia="Times New Roman" w:hAnsi="Arial" w:cs="Arial"/>
          <w:sz w:val="24"/>
          <w:szCs w:val="24"/>
          <w:lang w:eastAsia="pl-PL"/>
        </w:rPr>
        <w:t>wymiana chłodziwa oraz czyszczenie systemu chłodzenia,</w:t>
      </w:r>
    </w:p>
    <w:p w14:paraId="206B00AA" w14:textId="77777777" w:rsidR="005C31FD" w:rsidRPr="005C31FD" w:rsidRDefault="005C31FD" w:rsidP="00545D6C">
      <w:pPr>
        <w:numPr>
          <w:ilvl w:val="0"/>
          <w:numId w:val="1"/>
        </w:numPr>
        <w:tabs>
          <w:tab w:val="left" w:pos="170"/>
        </w:tabs>
        <w:spacing w:after="0"/>
        <w:ind w:left="40"/>
        <w:rPr>
          <w:rFonts w:ascii="Arial" w:eastAsia="Times New Roman" w:hAnsi="Arial" w:cs="Arial"/>
          <w:sz w:val="24"/>
          <w:szCs w:val="24"/>
          <w:lang w:eastAsia="pl-PL"/>
        </w:rPr>
      </w:pPr>
      <w:r w:rsidRPr="005C31FD">
        <w:rPr>
          <w:rFonts w:ascii="Arial" w:eastAsia="Times New Roman" w:hAnsi="Arial" w:cs="Arial"/>
          <w:sz w:val="24"/>
          <w:szCs w:val="24"/>
          <w:lang w:eastAsia="pl-PL"/>
        </w:rPr>
        <w:t>czyszczenie rur węzłowych,</w:t>
      </w:r>
    </w:p>
    <w:p w14:paraId="5B3A743D" w14:textId="030C8E5F" w:rsidR="00866BA0" w:rsidRPr="00866BA0" w:rsidRDefault="005C31FD" w:rsidP="00866BA0">
      <w:pPr>
        <w:numPr>
          <w:ilvl w:val="0"/>
          <w:numId w:val="1"/>
        </w:numPr>
        <w:tabs>
          <w:tab w:val="left" w:pos="165"/>
        </w:tabs>
        <w:spacing w:after="0"/>
        <w:ind w:left="40"/>
        <w:rPr>
          <w:rFonts w:ascii="Arial" w:eastAsia="Times New Roman" w:hAnsi="Arial" w:cs="Arial"/>
          <w:sz w:val="24"/>
          <w:szCs w:val="24"/>
          <w:lang w:eastAsia="pl-PL"/>
        </w:rPr>
      </w:pPr>
      <w:r w:rsidRPr="005C31FD">
        <w:rPr>
          <w:rFonts w:ascii="Arial" w:eastAsia="Times New Roman" w:hAnsi="Arial" w:cs="Arial"/>
          <w:sz w:val="24"/>
          <w:szCs w:val="24"/>
          <w:lang w:eastAsia="pl-PL"/>
        </w:rPr>
        <w:t>test termostatów obiegu chłodzącego i w razie potrzeby wymiana</w:t>
      </w:r>
      <w:r w:rsidR="00866BA0">
        <w:rPr>
          <w:rFonts w:ascii="Arial" w:eastAsia="Times New Roman" w:hAnsi="Arial" w:cs="Arial"/>
          <w:sz w:val="24"/>
          <w:szCs w:val="24"/>
          <w:lang w:eastAsia="pl-PL"/>
        </w:rPr>
        <w:t xml:space="preserve"> -</w:t>
      </w:r>
      <w:r w:rsidR="00866BA0" w:rsidRPr="00866BA0">
        <w:rPr>
          <w:rFonts w:ascii="Times New Roman" w:eastAsia="Times New Roman" w:hAnsi="Times New Roman" w:cs="Times New Roman"/>
          <w:color w:val="FF0000"/>
          <w:sz w:val="24"/>
          <w:szCs w:val="24"/>
          <w:lang w:eastAsia="pl-PL"/>
        </w:rPr>
        <w:t xml:space="preserve"> </w:t>
      </w:r>
      <w:r w:rsidR="00866BA0" w:rsidRPr="00866BA0">
        <w:rPr>
          <w:rFonts w:ascii="Arial" w:eastAsia="Times New Roman" w:hAnsi="Arial" w:cs="Arial"/>
          <w:sz w:val="24"/>
          <w:szCs w:val="24"/>
          <w:lang w:eastAsia="pl-PL"/>
        </w:rPr>
        <w:t>ocena zasadności wymiany leży po stronie Wykonawcy serwisu,</w:t>
      </w:r>
    </w:p>
    <w:p w14:paraId="1845CA36" w14:textId="77777777" w:rsidR="00D94B96" w:rsidRDefault="005C31FD" w:rsidP="00545D6C">
      <w:pPr>
        <w:numPr>
          <w:ilvl w:val="0"/>
          <w:numId w:val="1"/>
        </w:numPr>
        <w:tabs>
          <w:tab w:val="left" w:pos="174"/>
        </w:tabs>
        <w:spacing w:after="0"/>
        <w:ind w:left="40" w:right="20"/>
        <w:rPr>
          <w:rFonts w:ascii="Arial" w:eastAsia="Times New Roman" w:hAnsi="Arial" w:cs="Arial"/>
          <w:sz w:val="24"/>
          <w:szCs w:val="24"/>
          <w:lang w:eastAsia="pl-PL"/>
        </w:rPr>
      </w:pPr>
      <w:r w:rsidRPr="005C31FD">
        <w:rPr>
          <w:rFonts w:ascii="Arial" w:eastAsia="Times New Roman" w:hAnsi="Arial" w:cs="Arial"/>
          <w:sz w:val="24"/>
          <w:szCs w:val="24"/>
          <w:lang w:eastAsia="pl-PL"/>
        </w:rPr>
        <w:t xml:space="preserve">test kontrolny urządzeń bezpieczeństwa: przełączniki temperatury i ciśnienia, </w:t>
      </w:r>
    </w:p>
    <w:p w14:paraId="51E3BE46" w14:textId="4B6594DE" w:rsidR="00866BA0" w:rsidRPr="00866BA0" w:rsidRDefault="00D94B96" w:rsidP="00866BA0">
      <w:pPr>
        <w:numPr>
          <w:ilvl w:val="0"/>
          <w:numId w:val="1"/>
        </w:numPr>
        <w:tabs>
          <w:tab w:val="left" w:pos="174"/>
        </w:tabs>
        <w:spacing w:after="0"/>
        <w:ind w:left="40" w:right="20"/>
        <w:rPr>
          <w:rFonts w:ascii="Arial" w:eastAsia="Times New Roman" w:hAnsi="Arial" w:cs="Arial"/>
          <w:sz w:val="24"/>
          <w:szCs w:val="24"/>
          <w:lang w:eastAsia="pl-PL"/>
        </w:rPr>
      </w:pPr>
      <w:r>
        <w:rPr>
          <w:rFonts w:ascii="Arial" w:eastAsia="Times New Roman" w:hAnsi="Arial" w:cs="Arial"/>
          <w:sz w:val="24"/>
          <w:szCs w:val="24"/>
          <w:lang w:eastAsia="pl-PL"/>
        </w:rPr>
        <w:t>-</w:t>
      </w:r>
      <w:r w:rsidR="005C31FD" w:rsidRPr="005C31FD">
        <w:rPr>
          <w:rFonts w:ascii="Arial" w:eastAsia="Times New Roman" w:hAnsi="Arial" w:cs="Arial"/>
          <w:sz w:val="24"/>
          <w:szCs w:val="24"/>
          <w:lang w:eastAsia="pl-PL"/>
        </w:rPr>
        <w:t>sprawdzenie łożyska przepustnicy i w razie potrzeby wymiana</w:t>
      </w:r>
      <w:r w:rsidR="00866BA0">
        <w:rPr>
          <w:rFonts w:ascii="Arial" w:eastAsia="Times New Roman" w:hAnsi="Arial" w:cs="Arial"/>
          <w:sz w:val="24"/>
          <w:szCs w:val="24"/>
          <w:lang w:eastAsia="pl-PL"/>
        </w:rPr>
        <w:t xml:space="preserve"> -</w:t>
      </w:r>
      <w:r w:rsidR="00866BA0" w:rsidRPr="00866BA0">
        <w:rPr>
          <w:rFonts w:ascii="Times New Roman" w:eastAsia="Times New Roman" w:hAnsi="Times New Roman" w:cs="Times New Roman"/>
          <w:color w:val="FF0000"/>
          <w:sz w:val="24"/>
          <w:szCs w:val="24"/>
          <w:lang w:eastAsia="pl-PL"/>
        </w:rPr>
        <w:t xml:space="preserve"> </w:t>
      </w:r>
      <w:r w:rsidR="00866BA0" w:rsidRPr="00866BA0">
        <w:rPr>
          <w:rFonts w:ascii="Arial" w:eastAsia="Times New Roman" w:hAnsi="Arial" w:cs="Arial"/>
          <w:sz w:val="24"/>
          <w:szCs w:val="24"/>
          <w:lang w:eastAsia="pl-PL"/>
        </w:rPr>
        <w:t>ocena zasadności wymiany leży po stronie Wykonawcy serwisu,</w:t>
      </w:r>
    </w:p>
    <w:p w14:paraId="51D34D38" w14:textId="4D9F503F" w:rsidR="005C31FD" w:rsidRPr="005C31FD" w:rsidRDefault="005C31FD" w:rsidP="00545D6C">
      <w:pPr>
        <w:numPr>
          <w:ilvl w:val="0"/>
          <w:numId w:val="1"/>
        </w:numPr>
        <w:tabs>
          <w:tab w:val="left" w:pos="261"/>
        </w:tabs>
        <w:spacing w:after="0"/>
        <w:ind w:left="40" w:right="20"/>
        <w:jc w:val="both"/>
        <w:rPr>
          <w:rFonts w:ascii="Arial" w:eastAsia="Times New Roman" w:hAnsi="Arial" w:cs="Arial"/>
          <w:sz w:val="24"/>
          <w:szCs w:val="24"/>
          <w:lang w:eastAsia="pl-PL"/>
        </w:rPr>
      </w:pPr>
      <w:r w:rsidRPr="005C31FD">
        <w:rPr>
          <w:rFonts w:ascii="Arial" w:eastAsia="Times New Roman" w:hAnsi="Arial" w:cs="Arial"/>
          <w:sz w:val="24"/>
          <w:szCs w:val="24"/>
          <w:lang w:eastAsia="pl-PL"/>
        </w:rPr>
        <w:t>smarowanie i sprawdzenie luzów w przegubach kulowych łączących kontrolę prędkości i zmiana w razie potrzeby</w:t>
      </w:r>
      <w:r w:rsidR="00E22389">
        <w:rPr>
          <w:rFonts w:ascii="Arial" w:eastAsia="Times New Roman" w:hAnsi="Arial" w:cs="Arial"/>
          <w:sz w:val="24"/>
          <w:szCs w:val="24"/>
          <w:lang w:eastAsia="pl-PL"/>
        </w:rPr>
        <w:t>.</w:t>
      </w:r>
    </w:p>
    <w:p w14:paraId="0C87D20D" w14:textId="77777777" w:rsidR="00866BA0" w:rsidRDefault="00866BA0" w:rsidP="00866BA0">
      <w:pPr>
        <w:tabs>
          <w:tab w:val="left" w:pos="184"/>
        </w:tabs>
        <w:spacing w:after="0"/>
        <w:ind w:left="40"/>
        <w:rPr>
          <w:rFonts w:ascii="Arial" w:eastAsia="Times New Roman" w:hAnsi="Arial" w:cs="Arial"/>
          <w:sz w:val="24"/>
          <w:szCs w:val="24"/>
          <w:lang w:eastAsia="pl-PL"/>
        </w:rPr>
      </w:pPr>
    </w:p>
    <w:p w14:paraId="5638D73F" w14:textId="23D70FDA" w:rsidR="005C31FD" w:rsidRPr="00866BA0" w:rsidRDefault="005C31FD" w:rsidP="00866BA0">
      <w:pPr>
        <w:tabs>
          <w:tab w:val="left" w:pos="184"/>
        </w:tabs>
        <w:spacing w:after="0"/>
        <w:ind w:left="40"/>
        <w:rPr>
          <w:rFonts w:ascii="Arial" w:eastAsia="Times New Roman" w:hAnsi="Arial" w:cs="Arial"/>
          <w:sz w:val="24"/>
          <w:szCs w:val="24"/>
          <w:lang w:eastAsia="pl-PL"/>
        </w:rPr>
      </w:pPr>
      <w:r w:rsidRPr="00866BA0">
        <w:rPr>
          <w:rFonts w:ascii="Arial" w:eastAsia="Times New Roman" w:hAnsi="Arial" w:cs="Arial"/>
          <w:sz w:val="24"/>
          <w:szCs w:val="24"/>
          <w:lang w:eastAsia="pl-PL"/>
        </w:rPr>
        <w:t>Elementy wymieniane w czasie przeglądu:</w:t>
      </w:r>
    </w:p>
    <w:p w14:paraId="5DA67755" w14:textId="69180CDB" w:rsidR="005C31FD" w:rsidRDefault="005C31FD" w:rsidP="00545D6C">
      <w:pPr>
        <w:numPr>
          <w:ilvl w:val="0"/>
          <w:numId w:val="1"/>
        </w:numPr>
        <w:tabs>
          <w:tab w:val="left" w:pos="174"/>
        </w:tabs>
        <w:spacing w:after="0"/>
        <w:ind w:left="40"/>
        <w:rPr>
          <w:rFonts w:ascii="Arial" w:eastAsia="Times New Roman" w:hAnsi="Arial" w:cs="Arial"/>
          <w:sz w:val="24"/>
          <w:szCs w:val="24"/>
          <w:lang w:eastAsia="pl-PL"/>
        </w:rPr>
      </w:pPr>
      <w:r w:rsidRPr="005C31FD">
        <w:rPr>
          <w:rFonts w:ascii="Arial" w:eastAsia="Times New Roman" w:hAnsi="Arial" w:cs="Arial"/>
          <w:sz w:val="24"/>
          <w:szCs w:val="24"/>
          <w:lang w:eastAsia="pl-PL"/>
        </w:rPr>
        <w:t>przewody wysokiego napięcia</w:t>
      </w:r>
      <w:r w:rsidR="00E22389">
        <w:rPr>
          <w:rFonts w:ascii="Arial" w:eastAsia="Times New Roman" w:hAnsi="Arial" w:cs="Arial"/>
          <w:sz w:val="24"/>
          <w:szCs w:val="24"/>
          <w:lang w:eastAsia="pl-PL"/>
        </w:rPr>
        <w:t>,</w:t>
      </w:r>
    </w:p>
    <w:p w14:paraId="100DE73C" w14:textId="77777777" w:rsidR="00E22389" w:rsidRPr="00E22389" w:rsidRDefault="00E22389" w:rsidP="00E22389">
      <w:pPr>
        <w:spacing w:after="0" w:line="240" w:lineRule="auto"/>
        <w:jc w:val="both"/>
        <w:rPr>
          <w:rFonts w:ascii="Arial" w:eastAsia="Times New Roman" w:hAnsi="Arial" w:cs="Arial"/>
          <w:sz w:val="24"/>
          <w:szCs w:val="24"/>
          <w:lang w:eastAsia="pl-PL"/>
        </w:rPr>
      </w:pPr>
      <w:r w:rsidRPr="00E22389">
        <w:rPr>
          <w:rFonts w:ascii="Arial" w:eastAsia="Times New Roman" w:hAnsi="Arial" w:cs="Arial"/>
          <w:sz w:val="24"/>
          <w:szCs w:val="24"/>
          <w:lang w:eastAsia="pl-PL"/>
        </w:rPr>
        <w:t>- wymiana zestawu uszczelek głowicy,</w:t>
      </w:r>
    </w:p>
    <w:p w14:paraId="006CA6C4" w14:textId="77777777" w:rsidR="00E22389" w:rsidRPr="00E22389" w:rsidRDefault="00E22389" w:rsidP="00E22389">
      <w:pPr>
        <w:spacing w:after="0" w:line="240" w:lineRule="auto"/>
        <w:jc w:val="both"/>
        <w:rPr>
          <w:rFonts w:ascii="Arial" w:eastAsia="Times New Roman" w:hAnsi="Arial" w:cs="Arial"/>
          <w:sz w:val="24"/>
          <w:szCs w:val="24"/>
          <w:lang w:eastAsia="pl-PL"/>
        </w:rPr>
      </w:pPr>
      <w:r w:rsidRPr="00E22389">
        <w:rPr>
          <w:rFonts w:ascii="Arial" w:eastAsia="Times New Roman" w:hAnsi="Arial" w:cs="Arial"/>
          <w:sz w:val="24"/>
          <w:szCs w:val="24"/>
          <w:lang w:eastAsia="pl-PL"/>
        </w:rPr>
        <w:t>- wymian płynu chłodzącego.</w:t>
      </w:r>
    </w:p>
    <w:p w14:paraId="5AB20A05" w14:textId="77777777" w:rsidR="00E22389" w:rsidRDefault="00E22389" w:rsidP="00E22389">
      <w:pPr>
        <w:tabs>
          <w:tab w:val="left" w:pos="174"/>
        </w:tabs>
        <w:spacing w:after="0"/>
        <w:rPr>
          <w:rFonts w:ascii="Arial" w:eastAsia="Times New Roman" w:hAnsi="Arial" w:cs="Arial"/>
          <w:sz w:val="24"/>
          <w:szCs w:val="24"/>
          <w:lang w:eastAsia="pl-PL"/>
        </w:rPr>
      </w:pPr>
    </w:p>
    <w:p w14:paraId="002171BB" w14:textId="77777777" w:rsidR="00E22389" w:rsidRDefault="00E22389" w:rsidP="00E22389">
      <w:pPr>
        <w:tabs>
          <w:tab w:val="left" w:pos="174"/>
        </w:tabs>
        <w:spacing w:after="0"/>
        <w:ind w:left="40"/>
        <w:rPr>
          <w:rFonts w:ascii="Arial" w:eastAsia="Times New Roman" w:hAnsi="Arial" w:cs="Arial"/>
          <w:sz w:val="24"/>
          <w:szCs w:val="24"/>
          <w:lang w:eastAsia="pl-PL"/>
        </w:rPr>
      </w:pPr>
    </w:p>
    <w:p w14:paraId="563CE3D9" w14:textId="77777777" w:rsidR="00BE456E" w:rsidRPr="00545D6C" w:rsidRDefault="00BE456E" w:rsidP="0026052E">
      <w:pPr>
        <w:pStyle w:val="Bezodstpw"/>
        <w:spacing w:line="276" w:lineRule="auto"/>
        <w:jc w:val="both"/>
        <w:rPr>
          <w:rFonts w:ascii="Arial" w:hAnsi="Arial" w:cs="Arial"/>
          <w:sz w:val="24"/>
          <w:szCs w:val="24"/>
          <w:lang w:eastAsia="pl-PL"/>
        </w:rPr>
      </w:pPr>
      <w:bookmarkStart w:id="4" w:name="bookmark2"/>
      <w:r w:rsidRPr="00545D6C">
        <w:rPr>
          <w:rFonts w:ascii="Arial" w:hAnsi="Arial" w:cs="Arial"/>
          <w:sz w:val="24"/>
          <w:szCs w:val="24"/>
          <w:lang w:eastAsia="pl-PL"/>
        </w:rPr>
        <w:t>Prace serwisowe wykonane w ramach danego typu przeglądu</w:t>
      </w:r>
      <w:r w:rsidR="00C84C81" w:rsidRPr="00545D6C">
        <w:rPr>
          <w:rFonts w:ascii="Arial" w:hAnsi="Arial" w:cs="Arial"/>
          <w:sz w:val="24"/>
          <w:szCs w:val="24"/>
          <w:lang w:eastAsia="pl-PL"/>
        </w:rPr>
        <w:t xml:space="preserve"> (poza E1)</w:t>
      </w:r>
      <w:r w:rsidRPr="00545D6C">
        <w:rPr>
          <w:rFonts w:ascii="Arial" w:hAnsi="Arial" w:cs="Arial"/>
          <w:sz w:val="24"/>
          <w:szCs w:val="24"/>
          <w:lang w:eastAsia="pl-PL"/>
        </w:rPr>
        <w:t xml:space="preserve"> należy traktować jako dodatkowe tj.:</w:t>
      </w:r>
    </w:p>
    <w:p w14:paraId="78FDF237" w14:textId="77777777" w:rsidR="00BE456E" w:rsidRPr="00545D6C" w:rsidRDefault="00BE456E" w:rsidP="0026052E">
      <w:pPr>
        <w:pStyle w:val="Bezodstpw"/>
        <w:spacing w:line="276" w:lineRule="auto"/>
        <w:jc w:val="both"/>
        <w:rPr>
          <w:rFonts w:ascii="Arial" w:hAnsi="Arial" w:cs="Arial"/>
          <w:sz w:val="24"/>
          <w:szCs w:val="24"/>
          <w:lang w:eastAsia="pl-PL"/>
        </w:rPr>
      </w:pPr>
      <w:r w:rsidRPr="00545D6C">
        <w:rPr>
          <w:rFonts w:ascii="Arial" w:hAnsi="Arial" w:cs="Arial"/>
          <w:sz w:val="24"/>
          <w:szCs w:val="24"/>
          <w:lang w:eastAsia="pl-PL"/>
        </w:rPr>
        <w:t xml:space="preserve">- </w:t>
      </w:r>
      <w:r w:rsidR="00C84C81" w:rsidRPr="00545D6C">
        <w:rPr>
          <w:rFonts w:ascii="Arial" w:hAnsi="Arial" w:cs="Arial"/>
          <w:sz w:val="24"/>
          <w:szCs w:val="24"/>
          <w:lang w:eastAsia="pl-PL"/>
        </w:rPr>
        <w:t>wykonując</w:t>
      </w:r>
      <w:r w:rsidRPr="00545D6C">
        <w:rPr>
          <w:rFonts w:ascii="Arial" w:hAnsi="Arial" w:cs="Arial"/>
          <w:sz w:val="24"/>
          <w:szCs w:val="24"/>
          <w:lang w:eastAsia="pl-PL"/>
        </w:rPr>
        <w:t xml:space="preserve"> </w:t>
      </w:r>
      <w:r w:rsidR="00C84C81" w:rsidRPr="00545D6C">
        <w:rPr>
          <w:rFonts w:ascii="Arial" w:hAnsi="Arial" w:cs="Arial"/>
          <w:sz w:val="24"/>
          <w:szCs w:val="24"/>
          <w:lang w:eastAsia="pl-PL"/>
        </w:rPr>
        <w:t>przegląd</w:t>
      </w:r>
      <w:r w:rsidRPr="00545D6C">
        <w:rPr>
          <w:rFonts w:ascii="Arial" w:hAnsi="Arial" w:cs="Arial"/>
          <w:sz w:val="24"/>
          <w:szCs w:val="24"/>
          <w:lang w:eastAsia="pl-PL"/>
        </w:rPr>
        <w:t xml:space="preserve"> E2</w:t>
      </w:r>
      <w:r w:rsidR="00C84C81" w:rsidRPr="00545D6C">
        <w:rPr>
          <w:rFonts w:ascii="Arial" w:hAnsi="Arial" w:cs="Arial"/>
          <w:sz w:val="24"/>
          <w:szCs w:val="24"/>
          <w:lang w:eastAsia="pl-PL"/>
        </w:rPr>
        <w:t xml:space="preserve"> należy wykonać wszystkie czynności przewidziane dla przeglądu E1 oraz dodatkowo prace serwisowe wykonywane w ramach przeglądu E2,</w:t>
      </w:r>
    </w:p>
    <w:p w14:paraId="414227E2" w14:textId="77777777" w:rsidR="00C84C81" w:rsidRPr="00545D6C" w:rsidRDefault="00C84C81" w:rsidP="0026052E">
      <w:pPr>
        <w:pStyle w:val="Bezodstpw"/>
        <w:spacing w:line="276" w:lineRule="auto"/>
        <w:jc w:val="both"/>
        <w:rPr>
          <w:rFonts w:ascii="Arial" w:hAnsi="Arial" w:cs="Arial"/>
          <w:sz w:val="24"/>
          <w:szCs w:val="24"/>
          <w:lang w:eastAsia="pl-PL"/>
        </w:rPr>
      </w:pPr>
      <w:r w:rsidRPr="00545D6C">
        <w:rPr>
          <w:rFonts w:ascii="Arial" w:hAnsi="Arial" w:cs="Arial"/>
          <w:sz w:val="24"/>
          <w:szCs w:val="24"/>
          <w:lang w:eastAsia="pl-PL"/>
        </w:rPr>
        <w:lastRenderedPageBreak/>
        <w:t>- wykonując przegląd E3 należy wykonać wszystkie czynności przewidziane dla przeglądów E1 i E2 oraz dodatkowo prace serwisowe wykonywane w ramach przeglądu E3,</w:t>
      </w:r>
    </w:p>
    <w:p w14:paraId="2200E557" w14:textId="77777777" w:rsidR="00C84C81" w:rsidRPr="00545D6C" w:rsidRDefault="00C84C81" w:rsidP="0026052E">
      <w:pPr>
        <w:pStyle w:val="Bezodstpw"/>
        <w:spacing w:line="276" w:lineRule="auto"/>
        <w:jc w:val="both"/>
        <w:rPr>
          <w:rFonts w:ascii="Arial" w:hAnsi="Arial" w:cs="Arial"/>
          <w:sz w:val="24"/>
          <w:szCs w:val="24"/>
          <w:lang w:eastAsia="pl-PL"/>
        </w:rPr>
      </w:pPr>
      <w:r w:rsidRPr="00545D6C">
        <w:rPr>
          <w:rFonts w:ascii="Arial" w:hAnsi="Arial" w:cs="Arial"/>
          <w:sz w:val="24"/>
          <w:szCs w:val="24"/>
          <w:lang w:eastAsia="pl-PL"/>
        </w:rPr>
        <w:t>wykonując przegląd R1 należy wykonać wszystkie czynności przewidziane dla przeglądów E1, E2 i E3 oraz dodatkowe prace serwisowe wykonywane w ramach przeglądu R1.</w:t>
      </w:r>
    </w:p>
    <w:p w14:paraId="176B0516" w14:textId="77777777" w:rsidR="00BE456E" w:rsidRDefault="00BE456E" w:rsidP="005C31FD">
      <w:pPr>
        <w:keepNext/>
        <w:keepLines/>
        <w:spacing w:after="199" w:line="230" w:lineRule="exact"/>
        <w:ind w:left="160"/>
        <w:jc w:val="both"/>
        <w:outlineLvl w:val="0"/>
        <w:rPr>
          <w:rFonts w:ascii="Arial" w:eastAsia="Times New Roman" w:hAnsi="Arial" w:cs="Arial"/>
          <w:bCs/>
          <w:sz w:val="24"/>
          <w:szCs w:val="24"/>
          <w:lang w:eastAsia="pl-PL"/>
        </w:rPr>
      </w:pPr>
    </w:p>
    <w:p w14:paraId="7FAEE598" w14:textId="77777777" w:rsidR="005C31FD" w:rsidRPr="005C31FD" w:rsidRDefault="005C31FD" w:rsidP="005C31FD">
      <w:pPr>
        <w:keepNext/>
        <w:keepLines/>
        <w:spacing w:after="199" w:line="230" w:lineRule="exact"/>
        <w:ind w:left="160"/>
        <w:jc w:val="both"/>
        <w:outlineLvl w:val="0"/>
        <w:rPr>
          <w:rFonts w:ascii="Arial" w:eastAsia="Times New Roman" w:hAnsi="Arial" w:cs="Arial"/>
          <w:bCs/>
          <w:sz w:val="24"/>
          <w:szCs w:val="24"/>
          <w:lang w:eastAsia="pl-PL"/>
        </w:rPr>
      </w:pPr>
      <w:r w:rsidRPr="00E94630">
        <w:rPr>
          <w:rFonts w:ascii="Arial" w:eastAsia="Times New Roman" w:hAnsi="Arial" w:cs="Arial"/>
          <w:bCs/>
          <w:sz w:val="24"/>
          <w:szCs w:val="24"/>
          <w:lang w:eastAsia="pl-PL"/>
        </w:rPr>
        <w:t xml:space="preserve">Dodatkowo w </w:t>
      </w:r>
      <w:r w:rsidR="00BE456E">
        <w:rPr>
          <w:rFonts w:ascii="Arial" w:eastAsia="Times New Roman" w:hAnsi="Arial" w:cs="Arial"/>
          <w:bCs/>
          <w:sz w:val="24"/>
          <w:szCs w:val="24"/>
          <w:lang w:eastAsia="pl-PL"/>
        </w:rPr>
        <w:t>ramach serwisu wykonane zostaną</w:t>
      </w:r>
      <w:r w:rsidRPr="00E94630">
        <w:rPr>
          <w:rFonts w:ascii="Arial" w:eastAsia="Times New Roman" w:hAnsi="Arial" w:cs="Arial"/>
          <w:bCs/>
          <w:sz w:val="24"/>
          <w:szCs w:val="24"/>
          <w:lang w:eastAsia="pl-PL"/>
        </w:rPr>
        <w:t>:</w:t>
      </w:r>
      <w:bookmarkEnd w:id="4"/>
    </w:p>
    <w:p w14:paraId="73AAF8CB" w14:textId="4ECF23F0" w:rsidR="00D165F3" w:rsidRDefault="005C31FD" w:rsidP="00D165F3">
      <w:pPr>
        <w:keepNext/>
        <w:keepLines/>
        <w:numPr>
          <w:ilvl w:val="0"/>
          <w:numId w:val="1"/>
        </w:numPr>
        <w:tabs>
          <w:tab w:val="left" w:pos="342"/>
        </w:tabs>
        <w:spacing w:after="279" w:line="278" w:lineRule="exact"/>
        <w:ind w:left="160" w:right="20"/>
        <w:jc w:val="both"/>
        <w:outlineLvl w:val="0"/>
        <w:rPr>
          <w:rFonts w:ascii="Arial" w:eastAsia="Times New Roman" w:hAnsi="Arial" w:cs="Arial"/>
          <w:bCs/>
          <w:sz w:val="24"/>
          <w:szCs w:val="24"/>
          <w:lang w:eastAsia="pl-PL"/>
        </w:rPr>
      </w:pPr>
      <w:bookmarkStart w:id="5" w:name="bookmark3"/>
      <w:r w:rsidRPr="00E94630">
        <w:rPr>
          <w:rFonts w:ascii="Arial" w:eastAsia="Times New Roman" w:hAnsi="Arial" w:cs="Arial"/>
          <w:bCs/>
          <w:sz w:val="24"/>
          <w:szCs w:val="24"/>
          <w:lang w:eastAsia="pl-PL"/>
        </w:rPr>
        <w:t>przegląd wraz z c</w:t>
      </w:r>
      <w:r w:rsidR="004A41C3" w:rsidRPr="00E94630">
        <w:rPr>
          <w:rFonts w:ascii="Arial" w:eastAsia="Times New Roman" w:hAnsi="Arial" w:cs="Arial"/>
          <w:bCs/>
          <w:sz w:val="24"/>
          <w:szCs w:val="24"/>
          <w:lang w:eastAsia="pl-PL"/>
        </w:rPr>
        <w:t>zyszczeniem wymienników spaliny-</w:t>
      </w:r>
      <w:r w:rsidRPr="00E94630">
        <w:rPr>
          <w:rFonts w:ascii="Arial" w:eastAsia="Times New Roman" w:hAnsi="Arial" w:cs="Arial"/>
          <w:bCs/>
          <w:sz w:val="24"/>
          <w:szCs w:val="24"/>
          <w:lang w:eastAsia="pl-PL"/>
        </w:rPr>
        <w:t xml:space="preserve">woda (co najmniej raz w okresie </w:t>
      </w:r>
      <w:r w:rsidR="00495ED3">
        <w:rPr>
          <w:rFonts w:ascii="Arial" w:eastAsia="Times New Roman" w:hAnsi="Arial" w:cs="Arial"/>
          <w:bCs/>
          <w:sz w:val="24"/>
          <w:szCs w:val="24"/>
          <w:lang w:eastAsia="pl-PL"/>
        </w:rPr>
        <w:t>obowiązywania umowy</w:t>
      </w:r>
      <w:r w:rsidRPr="00E94630">
        <w:rPr>
          <w:rFonts w:ascii="Arial" w:eastAsia="Times New Roman" w:hAnsi="Arial" w:cs="Arial"/>
          <w:bCs/>
          <w:sz w:val="24"/>
          <w:szCs w:val="24"/>
          <w:lang w:eastAsia="pl-PL"/>
        </w:rPr>
        <w:t>)</w:t>
      </w:r>
      <w:bookmarkEnd w:id="5"/>
      <w:r w:rsidR="00D165F3">
        <w:rPr>
          <w:rFonts w:ascii="Arial" w:eastAsia="Times New Roman" w:hAnsi="Arial" w:cs="Arial"/>
          <w:bCs/>
          <w:sz w:val="24"/>
          <w:szCs w:val="24"/>
          <w:lang w:eastAsia="pl-PL"/>
        </w:rPr>
        <w:t xml:space="preserve"> </w:t>
      </w:r>
      <w:r w:rsidR="00414474">
        <w:rPr>
          <w:rFonts w:ascii="Arial" w:eastAsia="Times New Roman" w:hAnsi="Arial" w:cs="Arial"/>
          <w:bCs/>
          <w:sz w:val="24"/>
          <w:szCs w:val="24"/>
          <w:lang w:eastAsia="pl-PL"/>
        </w:rPr>
        <w:t>– silnik AK3 – pozostałe silniki</w:t>
      </w:r>
      <w:r w:rsidR="00D165F3" w:rsidRPr="00D165F3">
        <w:rPr>
          <w:rFonts w:ascii="Arial" w:eastAsia="Times New Roman" w:hAnsi="Arial" w:cs="Arial"/>
          <w:bCs/>
          <w:sz w:val="24"/>
          <w:szCs w:val="24"/>
          <w:lang w:eastAsia="pl-PL"/>
        </w:rPr>
        <w:t xml:space="preserve"> pod warunkiem wykonania rewiz</w:t>
      </w:r>
      <w:r w:rsidR="00806C37">
        <w:rPr>
          <w:rFonts w:ascii="Arial" w:eastAsia="Times New Roman" w:hAnsi="Arial" w:cs="Arial"/>
          <w:bCs/>
          <w:sz w:val="24"/>
          <w:szCs w:val="24"/>
          <w:lang w:eastAsia="pl-PL"/>
        </w:rPr>
        <w:t>ji</w:t>
      </w:r>
      <w:r w:rsidR="00D165F3" w:rsidRPr="00D165F3">
        <w:rPr>
          <w:rFonts w:ascii="Arial" w:eastAsia="Times New Roman" w:hAnsi="Arial" w:cs="Arial"/>
          <w:bCs/>
          <w:sz w:val="24"/>
          <w:szCs w:val="24"/>
          <w:lang w:eastAsia="pl-PL"/>
        </w:rPr>
        <w:t xml:space="preserve"> przez Zamawiającego.</w:t>
      </w:r>
    </w:p>
    <w:p w14:paraId="01177844" w14:textId="77777777" w:rsidR="005C31FD" w:rsidRPr="00D165F3" w:rsidRDefault="005C31FD" w:rsidP="00D165F3">
      <w:pPr>
        <w:keepNext/>
        <w:keepLines/>
        <w:numPr>
          <w:ilvl w:val="0"/>
          <w:numId w:val="1"/>
        </w:numPr>
        <w:tabs>
          <w:tab w:val="left" w:pos="342"/>
        </w:tabs>
        <w:spacing w:after="279" w:line="278" w:lineRule="exact"/>
        <w:ind w:left="160" w:right="20"/>
        <w:jc w:val="both"/>
        <w:outlineLvl w:val="0"/>
        <w:rPr>
          <w:rFonts w:ascii="Arial" w:eastAsia="Times New Roman" w:hAnsi="Arial" w:cs="Arial"/>
          <w:bCs/>
          <w:sz w:val="24"/>
          <w:szCs w:val="24"/>
          <w:lang w:eastAsia="pl-PL"/>
        </w:rPr>
      </w:pPr>
      <w:bookmarkStart w:id="6" w:name="bookmark4"/>
      <w:r w:rsidRPr="00D165F3">
        <w:rPr>
          <w:rFonts w:ascii="Arial" w:eastAsia="Times New Roman" w:hAnsi="Arial" w:cs="Arial"/>
          <w:bCs/>
          <w:sz w:val="24"/>
          <w:szCs w:val="24"/>
          <w:lang w:eastAsia="pl-PL"/>
        </w:rPr>
        <w:t>przegląd i stały nadzór nad instalacją układu chłodzenia silnika wraz z całym osprzętem,</w:t>
      </w:r>
      <w:bookmarkEnd w:id="6"/>
    </w:p>
    <w:p w14:paraId="0C1CE699" w14:textId="5993AD38" w:rsidR="00E94630" w:rsidRPr="00806C37" w:rsidRDefault="00806C37" w:rsidP="004A41C3">
      <w:pPr>
        <w:keepNext/>
        <w:keepLines/>
        <w:numPr>
          <w:ilvl w:val="0"/>
          <w:numId w:val="1"/>
        </w:numPr>
        <w:tabs>
          <w:tab w:val="left" w:pos="318"/>
        </w:tabs>
        <w:spacing w:after="275" w:line="274" w:lineRule="exact"/>
        <w:ind w:left="160" w:right="20"/>
        <w:jc w:val="both"/>
        <w:outlineLvl w:val="0"/>
        <w:rPr>
          <w:rFonts w:ascii="Arial" w:eastAsia="Times New Roman" w:hAnsi="Arial" w:cs="Arial"/>
          <w:b/>
          <w:bCs/>
          <w:sz w:val="24"/>
          <w:szCs w:val="24"/>
          <w:lang w:eastAsia="pl-PL"/>
        </w:rPr>
      </w:pPr>
      <w:bookmarkStart w:id="7" w:name="bookmark5"/>
      <w:r w:rsidRPr="00806C37">
        <w:rPr>
          <w:rFonts w:ascii="Arial" w:eastAsia="Times New Roman" w:hAnsi="Arial" w:cs="Arial"/>
          <w:bCs/>
          <w:sz w:val="24"/>
          <w:szCs w:val="24"/>
          <w:lang w:eastAsia="pl-PL"/>
        </w:rPr>
        <w:t>przegląd</w:t>
      </w:r>
      <w:r w:rsidR="005C31FD" w:rsidRPr="00806C37">
        <w:rPr>
          <w:rFonts w:ascii="Arial" w:eastAsia="Times New Roman" w:hAnsi="Arial" w:cs="Arial"/>
          <w:bCs/>
          <w:sz w:val="24"/>
          <w:szCs w:val="24"/>
          <w:lang w:eastAsia="pl-PL"/>
        </w:rPr>
        <w:t xml:space="preserve"> układu smarowania i chłodzenia turbosprężarek</w:t>
      </w:r>
      <w:bookmarkEnd w:id="7"/>
      <w:r>
        <w:rPr>
          <w:rFonts w:ascii="Arial" w:eastAsia="Times New Roman" w:hAnsi="Arial" w:cs="Arial"/>
          <w:bCs/>
          <w:sz w:val="24"/>
          <w:szCs w:val="24"/>
          <w:lang w:eastAsia="pl-PL"/>
        </w:rPr>
        <w:t>.</w:t>
      </w:r>
    </w:p>
    <w:p w14:paraId="11693216" w14:textId="77777777" w:rsidR="00806C37" w:rsidRPr="00806C37" w:rsidRDefault="00806C37" w:rsidP="00414474">
      <w:pPr>
        <w:keepNext/>
        <w:keepLines/>
        <w:tabs>
          <w:tab w:val="left" w:pos="318"/>
        </w:tabs>
        <w:spacing w:after="275" w:line="274" w:lineRule="exact"/>
        <w:ind w:left="160" w:right="20"/>
        <w:jc w:val="both"/>
        <w:outlineLvl w:val="0"/>
        <w:rPr>
          <w:rFonts w:ascii="Arial" w:eastAsia="Times New Roman" w:hAnsi="Arial" w:cs="Arial"/>
          <w:b/>
          <w:bCs/>
          <w:sz w:val="24"/>
          <w:szCs w:val="24"/>
          <w:lang w:eastAsia="pl-PL"/>
        </w:rPr>
      </w:pPr>
    </w:p>
    <w:p w14:paraId="4BC73D25" w14:textId="77777777" w:rsidR="004A41C3" w:rsidRPr="005C31FD" w:rsidRDefault="004A41C3" w:rsidP="004A41C3">
      <w:pPr>
        <w:keepNext/>
        <w:keepLines/>
        <w:tabs>
          <w:tab w:val="left" w:pos="318"/>
        </w:tabs>
        <w:spacing w:after="275" w:line="274" w:lineRule="exact"/>
        <w:ind w:right="20"/>
        <w:jc w:val="both"/>
        <w:outlineLvl w:val="0"/>
        <w:rPr>
          <w:rFonts w:ascii="Arial" w:eastAsia="Times New Roman" w:hAnsi="Arial" w:cs="Arial"/>
          <w:b/>
          <w:bCs/>
          <w:sz w:val="24"/>
          <w:szCs w:val="24"/>
          <w:lang w:eastAsia="pl-PL"/>
        </w:rPr>
      </w:pPr>
      <w:r>
        <w:rPr>
          <w:rFonts w:ascii="Arial" w:eastAsia="Times New Roman" w:hAnsi="Arial" w:cs="Arial"/>
          <w:b/>
          <w:bCs/>
          <w:sz w:val="24"/>
          <w:szCs w:val="24"/>
          <w:lang w:eastAsia="pl-PL"/>
        </w:rPr>
        <w:t>WARUNKI ŚWIADCZENIA USŁUG SERWISU:</w:t>
      </w:r>
    </w:p>
    <w:p w14:paraId="35818BCF" w14:textId="77777777" w:rsidR="0014378E" w:rsidRDefault="0014378E" w:rsidP="004A41C3">
      <w:pPr>
        <w:numPr>
          <w:ilvl w:val="0"/>
          <w:numId w:val="4"/>
        </w:numPr>
        <w:tabs>
          <w:tab w:val="left" w:pos="142"/>
          <w:tab w:val="left" w:pos="284"/>
          <w:tab w:val="left" w:pos="540"/>
        </w:tabs>
        <w:spacing w:after="240" w:line="274" w:lineRule="exact"/>
        <w:ind w:right="20"/>
        <w:jc w:val="both"/>
        <w:rPr>
          <w:rFonts w:ascii="Arial" w:eastAsia="Times New Roman" w:hAnsi="Arial" w:cs="Arial"/>
          <w:sz w:val="24"/>
          <w:szCs w:val="24"/>
          <w:lang w:eastAsia="pl-PL"/>
        </w:rPr>
      </w:pPr>
      <w:r w:rsidRPr="0014378E">
        <w:rPr>
          <w:rFonts w:ascii="Arial" w:eastAsia="Times New Roman" w:hAnsi="Arial" w:cs="Arial"/>
          <w:sz w:val="24"/>
          <w:szCs w:val="24"/>
          <w:lang w:eastAsia="pl-PL"/>
        </w:rPr>
        <w:t xml:space="preserve">Dopuszczalna tolerancja wykonania interwałów obsługowych wynosi +/- 100 godzin. Jednakże Wykonawca zobowiązuję się przeprowadzić wymagany przegląd, jeżeli w ostatnim dniu obowiązywania umowy do jego wykonania pozostaje nie więcej niż 100 godzin. </w:t>
      </w:r>
    </w:p>
    <w:p w14:paraId="45DD5619" w14:textId="77777777" w:rsidR="004A41C3" w:rsidRDefault="005C31FD" w:rsidP="004A41C3">
      <w:pPr>
        <w:numPr>
          <w:ilvl w:val="0"/>
          <w:numId w:val="4"/>
        </w:numPr>
        <w:tabs>
          <w:tab w:val="left" w:pos="142"/>
          <w:tab w:val="left" w:pos="284"/>
          <w:tab w:val="left" w:pos="540"/>
        </w:tabs>
        <w:spacing w:after="240" w:line="274" w:lineRule="exact"/>
        <w:ind w:right="20"/>
        <w:jc w:val="both"/>
        <w:rPr>
          <w:rFonts w:ascii="Arial" w:eastAsia="Times New Roman" w:hAnsi="Arial" w:cs="Arial"/>
          <w:sz w:val="24"/>
          <w:szCs w:val="24"/>
          <w:lang w:eastAsia="pl-PL"/>
        </w:rPr>
      </w:pPr>
      <w:r w:rsidRPr="005C31FD">
        <w:rPr>
          <w:rFonts w:ascii="Arial" w:eastAsia="Times New Roman" w:hAnsi="Arial" w:cs="Arial"/>
          <w:sz w:val="24"/>
          <w:szCs w:val="24"/>
          <w:lang w:eastAsia="pl-PL"/>
        </w:rPr>
        <w:t>Czynności obsługowe uwzględniają wytyczne producenta silnika i prądnicy, które ujęte są w harmonogramie obsługowym.</w:t>
      </w:r>
    </w:p>
    <w:p w14:paraId="573CC503" w14:textId="77777777" w:rsidR="005C31FD" w:rsidRDefault="005C31FD" w:rsidP="004A41C3">
      <w:pPr>
        <w:numPr>
          <w:ilvl w:val="0"/>
          <w:numId w:val="4"/>
        </w:numPr>
        <w:tabs>
          <w:tab w:val="left" w:pos="142"/>
          <w:tab w:val="left" w:pos="284"/>
          <w:tab w:val="left" w:pos="540"/>
        </w:tabs>
        <w:spacing w:after="240" w:line="274" w:lineRule="exact"/>
        <w:ind w:right="20"/>
        <w:jc w:val="both"/>
        <w:rPr>
          <w:rFonts w:ascii="Arial" w:eastAsia="Times New Roman" w:hAnsi="Arial" w:cs="Arial"/>
          <w:sz w:val="24"/>
          <w:szCs w:val="24"/>
          <w:lang w:eastAsia="pl-PL"/>
        </w:rPr>
      </w:pPr>
      <w:r w:rsidRPr="005C31FD">
        <w:rPr>
          <w:rFonts w:ascii="Arial" w:eastAsia="Times New Roman" w:hAnsi="Arial" w:cs="Arial"/>
          <w:sz w:val="24"/>
          <w:szCs w:val="24"/>
          <w:lang w:eastAsia="pl-PL"/>
        </w:rPr>
        <w:t xml:space="preserve">Cena usług serwisowych zawiera wszelkie koszty wykonania przedmiotowych </w:t>
      </w:r>
      <w:r w:rsidR="00495ED3">
        <w:rPr>
          <w:rFonts w:ascii="Arial" w:eastAsia="Times New Roman" w:hAnsi="Arial" w:cs="Arial"/>
          <w:sz w:val="24"/>
          <w:szCs w:val="24"/>
          <w:lang w:eastAsia="pl-PL"/>
        </w:rPr>
        <w:t>usług</w:t>
      </w:r>
      <w:r w:rsidRPr="005C31FD">
        <w:rPr>
          <w:rFonts w:ascii="Arial" w:eastAsia="Times New Roman" w:hAnsi="Arial" w:cs="Arial"/>
          <w:sz w:val="24"/>
          <w:szCs w:val="24"/>
          <w:lang w:eastAsia="pl-PL"/>
        </w:rPr>
        <w:t>.</w:t>
      </w:r>
    </w:p>
    <w:p w14:paraId="515EEC50" w14:textId="15B9A0C1" w:rsidR="0014378E" w:rsidRDefault="0014378E" w:rsidP="004A41C3">
      <w:pPr>
        <w:pStyle w:val="Akapitzlist"/>
        <w:numPr>
          <w:ilvl w:val="0"/>
          <w:numId w:val="4"/>
        </w:numPr>
        <w:tabs>
          <w:tab w:val="left" w:pos="0"/>
          <w:tab w:val="left" w:pos="426"/>
        </w:tabs>
        <w:spacing w:after="240" w:line="274" w:lineRule="exact"/>
        <w:ind w:left="0" w:right="20"/>
        <w:jc w:val="both"/>
        <w:rPr>
          <w:rFonts w:ascii="Arial" w:eastAsia="Times New Roman" w:hAnsi="Arial" w:cs="Arial"/>
          <w:sz w:val="24"/>
          <w:szCs w:val="24"/>
          <w:lang w:eastAsia="pl-PL"/>
        </w:rPr>
      </w:pPr>
      <w:r w:rsidRPr="0014378E">
        <w:rPr>
          <w:rFonts w:ascii="Arial" w:eastAsia="Times New Roman" w:hAnsi="Arial" w:cs="Arial"/>
          <w:sz w:val="24"/>
          <w:szCs w:val="24"/>
          <w:lang w:eastAsia="pl-PL"/>
        </w:rPr>
        <w:t xml:space="preserve">Wszystkie czynności o charakterze serwisowym wykonywane przez Wykonawcę muszą być odnotowane w Książce serwisowej każdego silnika przechowywanej u Zamawiającego i potwierdzone protokołem serwisowym podpisanym przez Zamawiającego i Wykonawcę. </w:t>
      </w:r>
    </w:p>
    <w:p w14:paraId="419CAC4D" w14:textId="77777777" w:rsidR="005C31FD" w:rsidRPr="004A41C3" w:rsidRDefault="005C31FD" w:rsidP="004A41C3">
      <w:pPr>
        <w:pStyle w:val="Akapitzlist"/>
        <w:numPr>
          <w:ilvl w:val="0"/>
          <w:numId w:val="4"/>
        </w:numPr>
        <w:tabs>
          <w:tab w:val="left" w:pos="0"/>
          <w:tab w:val="left" w:pos="426"/>
        </w:tabs>
        <w:spacing w:after="240" w:line="274" w:lineRule="exact"/>
        <w:ind w:left="0" w:right="20"/>
        <w:jc w:val="both"/>
        <w:rPr>
          <w:rFonts w:ascii="Arial" w:eastAsia="Times New Roman" w:hAnsi="Arial" w:cs="Arial"/>
          <w:sz w:val="24"/>
          <w:szCs w:val="24"/>
          <w:lang w:eastAsia="pl-PL"/>
        </w:rPr>
      </w:pPr>
      <w:r w:rsidRPr="004A41C3">
        <w:rPr>
          <w:rFonts w:ascii="Arial" w:eastAsia="Times New Roman" w:hAnsi="Arial" w:cs="Arial"/>
          <w:sz w:val="24"/>
          <w:szCs w:val="24"/>
          <w:lang w:eastAsia="pl-PL"/>
        </w:rPr>
        <w:t xml:space="preserve">W ramach serwisu Wykonawca zobowiązuje się do reakcji serwisu nie później niż w ciągu 30 godzin od momentu oficjalnego zgłoszenia awarii z zastrzeżeniem ustaleń z punktu </w:t>
      </w:r>
      <w:r w:rsidR="004A41C3">
        <w:rPr>
          <w:rFonts w:ascii="Arial" w:eastAsia="Times New Roman" w:hAnsi="Arial" w:cs="Arial"/>
          <w:sz w:val="24"/>
          <w:szCs w:val="24"/>
          <w:lang w:eastAsia="pl-PL"/>
        </w:rPr>
        <w:t>6</w:t>
      </w:r>
      <w:r w:rsidRPr="004A41C3">
        <w:rPr>
          <w:rFonts w:ascii="Arial" w:eastAsia="Times New Roman" w:hAnsi="Arial" w:cs="Arial"/>
          <w:sz w:val="24"/>
          <w:szCs w:val="24"/>
          <w:lang w:eastAsia="pl-PL"/>
        </w:rPr>
        <w:t xml:space="preserve"> poniżej. Forma zgłoszenia </w:t>
      </w:r>
      <w:r w:rsidRPr="004A41C3">
        <w:rPr>
          <w:rFonts w:ascii="Arial" w:eastAsia="Times New Roman" w:hAnsi="Arial" w:cs="Arial"/>
          <w:sz w:val="24"/>
          <w:szCs w:val="24"/>
        </w:rPr>
        <w:t xml:space="preserve">to: fax, e-mail, </w:t>
      </w:r>
      <w:r w:rsidRPr="004A41C3">
        <w:rPr>
          <w:rFonts w:ascii="Arial" w:eastAsia="Times New Roman" w:hAnsi="Arial" w:cs="Arial"/>
          <w:sz w:val="24"/>
          <w:szCs w:val="24"/>
          <w:lang w:eastAsia="pl-PL"/>
        </w:rPr>
        <w:t>telefon, forma pisemna.</w:t>
      </w:r>
    </w:p>
    <w:p w14:paraId="328AEDC0" w14:textId="454F8F21" w:rsidR="005C31FD" w:rsidRPr="005C31FD" w:rsidRDefault="00BE23F5" w:rsidP="004A41C3">
      <w:pPr>
        <w:spacing w:after="0" w:line="274" w:lineRule="exact"/>
        <w:ind w:right="20"/>
        <w:jc w:val="both"/>
        <w:rPr>
          <w:rFonts w:ascii="Arial" w:eastAsia="Times New Roman" w:hAnsi="Arial" w:cs="Arial"/>
          <w:sz w:val="24"/>
          <w:szCs w:val="24"/>
          <w:lang w:eastAsia="pl-PL"/>
        </w:rPr>
      </w:pPr>
      <w:r>
        <w:rPr>
          <w:rFonts w:ascii="Arial" w:eastAsia="Times New Roman" w:hAnsi="Arial" w:cs="Arial"/>
          <w:sz w:val="24"/>
          <w:szCs w:val="24"/>
          <w:lang w:eastAsia="pl-PL"/>
        </w:rPr>
        <w:t>6</w:t>
      </w:r>
      <w:r w:rsidR="004A41C3">
        <w:rPr>
          <w:rFonts w:ascii="Arial" w:eastAsia="Times New Roman" w:hAnsi="Arial" w:cs="Arial"/>
          <w:sz w:val="24"/>
          <w:szCs w:val="24"/>
          <w:lang w:eastAsia="pl-PL"/>
        </w:rPr>
        <w:t xml:space="preserve">. </w:t>
      </w:r>
      <w:r w:rsidR="005C31FD" w:rsidRPr="005C31FD">
        <w:rPr>
          <w:rFonts w:ascii="Arial" w:eastAsia="Times New Roman" w:hAnsi="Arial" w:cs="Arial"/>
          <w:sz w:val="24"/>
          <w:szCs w:val="24"/>
          <w:lang w:eastAsia="pl-PL"/>
        </w:rPr>
        <w:t>Faktyczny termin skutecznej naprawy każdego z silników zostanie każdorazowo ustalony przez Strony po zidentyfikowaniu uszkodzenia. Czas przeglądów okresowych ustala się na przegląd E</w:t>
      </w:r>
      <w:r w:rsidR="004A41C3">
        <w:rPr>
          <w:rFonts w:ascii="Arial" w:eastAsia="Times New Roman" w:hAnsi="Arial" w:cs="Arial"/>
          <w:sz w:val="24"/>
          <w:szCs w:val="24"/>
          <w:lang w:eastAsia="pl-PL"/>
        </w:rPr>
        <w:t>1</w:t>
      </w:r>
      <w:r w:rsidR="005C31FD" w:rsidRPr="005C31FD">
        <w:rPr>
          <w:rFonts w:ascii="Arial" w:eastAsia="Times New Roman" w:hAnsi="Arial" w:cs="Arial"/>
          <w:sz w:val="24"/>
          <w:szCs w:val="24"/>
          <w:lang w:eastAsia="pl-PL"/>
        </w:rPr>
        <w:t xml:space="preserve"> - do 12 roboczo godzin, przegląd E2 - do 16 </w:t>
      </w:r>
      <w:r w:rsidR="005C31FD" w:rsidRPr="005C31FD">
        <w:rPr>
          <w:rFonts w:ascii="Arial" w:eastAsia="Times New Roman" w:hAnsi="Arial" w:cs="Arial"/>
          <w:sz w:val="24"/>
          <w:szCs w:val="24"/>
          <w:lang w:eastAsia="pl-PL"/>
        </w:rPr>
        <w:lastRenderedPageBreak/>
        <w:t>roboczogodzin, przegląd E3 - do 24 roboczo godzin, przegląd R</w:t>
      </w:r>
      <w:r w:rsidR="004A41C3">
        <w:rPr>
          <w:rFonts w:ascii="Arial" w:eastAsia="Times New Roman" w:hAnsi="Arial" w:cs="Arial"/>
          <w:sz w:val="24"/>
          <w:szCs w:val="24"/>
          <w:lang w:eastAsia="pl-PL"/>
        </w:rPr>
        <w:t xml:space="preserve">1 </w:t>
      </w:r>
      <w:r w:rsidR="005C31FD" w:rsidRPr="005C31FD">
        <w:rPr>
          <w:rFonts w:ascii="Arial" w:eastAsia="Times New Roman" w:hAnsi="Arial" w:cs="Arial"/>
          <w:sz w:val="24"/>
          <w:szCs w:val="24"/>
          <w:lang w:eastAsia="pl-PL"/>
        </w:rPr>
        <w:t xml:space="preserve">- do 7 dni roboczych (w zależności od </w:t>
      </w:r>
      <w:r w:rsidR="00495ED3">
        <w:rPr>
          <w:rFonts w:ascii="Arial" w:eastAsia="Times New Roman" w:hAnsi="Arial" w:cs="Arial"/>
          <w:sz w:val="24"/>
          <w:szCs w:val="24"/>
          <w:lang w:eastAsia="pl-PL"/>
        </w:rPr>
        <w:t>stanu głowic i turbosprężarki).</w:t>
      </w:r>
    </w:p>
    <w:p w14:paraId="16CFA82F" w14:textId="77777777" w:rsidR="005C31FD" w:rsidRPr="005C31FD" w:rsidRDefault="00BE23F5" w:rsidP="004A41C3">
      <w:pPr>
        <w:spacing w:after="240" w:line="274" w:lineRule="exact"/>
        <w:ind w:right="20"/>
        <w:jc w:val="both"/>
        <w:rPr>
          <w:rFonts w:ascii="Arial" w:eastAsia="Times New Roman" w:hAnsi="Arial" w:cs="Arial"/>
          <w:sz w:val="24"/>
          <w:szCs w:val="24"/>
          <w:lang w:eastAsia="pl-PL"/>
        </w:rPr>
      </w:pPr>
      <w:r w:rsidRPr="00D165F3">
        <w:rPr>
          <w:rFonts w:ascii="Arial" w:eastAsia="Times New Roman" w:hAnsi="Arial" w:cs="Arial"/>
          <w:bCs/>
          <w:sz w:val="24"/>
          <w:szCs w:val="24"/>
          <w:lang w:eastAsia="pl-PL"/>
        </w:rPr>
        <w:t>7</w:t>
      </w:r>
      <w:r w:rsidR="005C31FD" w:rsidRPr="00D165F3">
        <w:rPr>
          <w:rFonts w:ascii="Arial" w:eastAsia="Times New Roman" w:hAnsi="Arial" w:cs="Arial"/>
          <w:bCs/>
          <w:sz w:val="24"/>
          <w:szCs w:val="24"/>
          <w:lang w:eastAsia="pl-PL"/>
        </w:rPr>
        <w:t>.</w:t>
      </w:r>
      <w:r w:rsidR="005C31FD" w:rsidRPr="00D165F3">
        <w:rPr>
          <w:rFonts w:ascii="Arial" w:eastAsia="Times New Roman" w:hAnsi="Arial" w:cs="Arial"/>
          <w:sz w:val="24"/>
          <w:szCs w:val="24"/>
          <w:lang w:eastAsia="pl-PL"/>
        </w:rPr>
        <w:t xml:space="preserve"> W przypadku powstania potrzeby dodatkowych prac, które</w:t>
      </w:r>
      <w:r w:rsidR="00E94630" w:rsidRPr="00D165F3">
        <w:rPr>
          <w:rFonts w:ascii="Arial" w:eastAsia="Times New Roman" w:hAnsi="Arial" w:cs="Arial"/>
          <w:sz w:val="24"/>
          <w:szCs w:val="24"/>
          <w:lang w:eastAsia="pl-PL"/>
        </w:rPr>
        <w:t xml:space="preserve"> okażą się</w:t>
      </w:r>
      <w:r w:rsidR="005C31FD" w:rsidRPr="00D165F3">
        <w:rPr>
          <w:rFonts w:ascii="Arial" w:eastAsia="Times New Roman" w:hAnsi="Arial" w:cs="Arial"/>
          <w:sz w:val="24"/>
          <w:szCs w:val="24"/>
          <w:lang w:eastAsia="pl-PL"/>
        </w:rPr>
        <w:t xml:space="preserve"> niezbędne do prawidłowej pracy agregatów, a nie są zawarte w przeglądach okresowych, będą one rozliczane na podstawie oddzielnego zlecenia zgodnie z obowiązującymi przepisami po wcześniejszej każdorazowej pisemnej akceptacji Zamawiającego.</w:t>
      </w:r>
    </w:p>
    <w:p w14:paraId="3773C6DA" w14:textId="77777777" w:rsidR="005C31FD" w:rsidRDefault="00BE23F5" w:rsidP="00E94630">
      <w:pPr>
        <w:spacing w:after="21" w:line="274" w:lineRule="exact"/>
        <w:ind w:left="20" w:right="20"/>
        <w:jc w:val="both"/>
        <w:rPr>
          <w:rFonts w:ascii="Arial" w:eastAsia="Times New Roman" w:hAnsi="Arial" w:cs="Arial"/>
          <w:sz w:val="24"/>
          <w:szCs w:val="24"/>
          <w:lang w:eastAsia="pl-PL"/>
        </w:rPr>
      </w:pPr>
      <w:r>
        <w:rPr>
          <w:rFonts w:ascii="Arial" w:eastAsia="Times New Roman" w:hAnsi="Arial" w:cs="Arial"/>
          <w:bCs/>
          <w:sz w:val="24"/>
          <w:szCs w:val="24"/>
          <w:lang w:eastAsia="pl-PL"/>
        </w:rPr>
        <w:t>8</w:t>
      </w:r>
      <w:r w:rsidR="005C31FD" w:rsidRPr="00E94630">
        <w:rPr>
          <w:rFonts w:ascii="Arial" w:eastAsia="Times New Roman" w:hAnsi="Arial" w:cs="Arial"/>
          <w:bCs/>
          <w:sz w:val="24"/>
          <w:szCs w:val="24"/>
          <w:lang w:eastAsia="pl-PL"/>
        </w:rPr>
        <w:t>.</w:t>
      </w:r>
      <w:r w:rsidR="005C31FD" w:rsidRPr="005C31FD">
        <w:rPr>
          <w:rFonts w:ascii="Arial" w:eastAsia="Times New Roman" w:hAnsi="Arial" w:cs="Arial"/>
          <w:sz w:val="24"/>
          <w:szCs w:val="24"/>
          <w:lang w:eastAsia="pl-PL"/>
        </w:rPr>
        <w:t xml:space="preserve"> Czynności wykonywane w zakresie serwisu wykonywane będą przy użyciu fabrycznie nowych materiałów eksploatacyjnych oraz fabrycznie nowych części zamiennych zalecanych przez producenta.</w:t>
      </w:r>
    </w:p>
    <w:bookmarkEnd w:id="1"/>
    <w:p w14:paraId="6FA06060" w14:textId="77777777" w:rsidR="00E94630" w:rsidRDefault="00E94630" w:rsidP="00E94630">
      <w:pPr>
        <w:spacing w:after="21" w:line="274" w:lineRule="exact"/>
        <w:ind w:left="20" w:right="20"/>
        <w:jc w:val="both"/>
        <w:rPr>
          <w:rFonts w:ascii="Arial" w:eastAsia="Times New Roman" w:hAnsi="Arial" w:cs="Arial"/>
          <w:sz w:val="24"/>
          <w:szCs w:val="24"/>
          <w:lang w:eastAsia="pl-PL"/>
        </w:rPr>
      </w:pPr>
    </w:p>
    <w:p w14:paraId="769E3224" w14:textId="77777777" w:rsidR="00E94630" w:rsidRDefault="00E94630" w:rsidP="00E94630">
      <w:pPr>
        <w:spacing w:after="21" w:line="274" w:lineRule="exact"/>
        <w:ind w:left="20" w:right="20"/>
        <w:jc w:val="both"/>
        <w:rPr>
          <w:rFonts w:ascii="Arial" w:eastAsia="Times New Roman" w:hAnsi="Arial" w:cs="Arial"/>
          <w:sz w:val="24"/>
          <w:szCs w:val="24"/>
          <w:lang w:eastAsia="pl-PL"/>
        </w:rPr>
      </w:pPr>
    </w:p>
    <w:p w14:paraId="2DF6853E" w14:textId="77777777" w:rsidR="00E94630" w:rsidRPr="005C31FD" w:rsidRDefault="00E94630" w:rsidP="00E94630">
      <w:pPr>
        <w:spacing w:after="21" w:line="274" w:lineRule="exact"/>
        <w:ind w:left="20" w:right="20"/>
        <w:jc w:val="both"/>
        <w:rPr>
          <w:rFonts w:ascii="Arial" w:eastAsia="Times New Roman" w:hAnsi="Arial" w:cs="Arial"/>
          <w:b/>
          <w:sz w:val="24"/>
          <w:szCs w:val="24"/>
          <w:lang w:eastAsia="pl-PL"/>
        </w:rPr>
      </w:pPr>
      <w:r w:rsidRPr="00E94630">
        <w:rPr>
          <w:rFonts w:ascii="Arial" w:eastAsia="Times New Roman" w:hAnsi="Arial" w:cs="Arial"/>
          <w:b/>
          <w:sz w:val="24"/>
          <w:szCs w:val="24"/>
          <w:lang w:eastAsia="pl-PL"/>
        </w:rPr>
        <w:t>TERMIN OBOWIĄZYWANIA UMOWY:</w:t>
      </w:r>
    </w:p>
    <w:p w14:paraId="6562603B" w14:textId="356025CA" w:rsidR="00E94630" w:rsidRDefault="005C31FD" w:rsidP="00495ED3">
      <w:pPr>
        <w:spacing w:after="0" w:line="547" w:lineRule="exact"/>
        <w:jc w:val="both"/>
        <w:rPr>
          <w:rFonts w:ascii="Arial" w:eastAsia="Times New Roman" w:hAnsi="Arial" w:cs="Arial"/>
          <w:sz w:val="24"/>
          <w:szCs w:val="24"/>
          <w:lang w:eastAsia="pl-PL"/>
        </w:rPr>
      </w:pPr>
      <w:r w:rsidRPr="005C31FD">
        <w:rPr>
          <w:rFonts w:ascii="Arial" w:eastAsia="Times New Roman" w:hAnsi="Arial" w:cs="Arial"/>
          <w:sz w:val="24"/>
          <w:szCs w:val="24"/>
          <w:lang w:eastAsia="pl-PL"/>
        </w:rPr>
        <w:t xml:space="preserve">Okres </w:t>
      </w:r>
      <w:r w:rsidR="00495ED3">
        <w:rPr>
          <w:rFonts w:ascii="Arial" w:eastAsia="Times New Roman" w:hAnsi="Arial" w:cs="Arial"/>
          <w:sz w:val="24"/>
          <w:szCs w:val="24"/>
          <w:lang w:eastAsia="pl-PL"/>
        </w:rPr>
        <w:t>obowiązywania umowy</w:t>
      </w:r>
      <w:r w:rsidRPr="005C31FD">
        <w:rPr>
          <w:rFonts w:ascii="Arial" w:eastAsia="Times New Roman" w:hAnsi="Arial" w:cs="Arial"/>
          <w:sz w:val="24"/>
          <w:szCs w:val="24"/>
          <w:lang w:eastAsia="pl-PL"/>
        </w:rPr>
        <w:t xml:space="preserve"> </w:t>
      </w:r>
      <w:r w:rsidR="005A0013">
        <w:rPr>
          <w:rFonts w:ascii="Arial" w:eastAsia="Times New Roman" w:hAnsi="Arial" w:cs="Arial"/>
          <w:sz w:val="24"/>
          <w:szCs w:val="24"/>
          <w:lang w:eastAsia="pl-PL"/>
        </w:rPr>
        <w:t>–</w:t>
      </w:r>
      <w:r w:rsidRPr="005C31FD">
        <w:rPr>
          <w:rFonts w:ascii="Arial" w:eastAsia="Times New Roman" w:hAnsi="Arial" w:cs="Arial"/>
          <w:sz w:val="24"/>
          <w:szCs w:val="24"/>
          <w:lang w:eastAsia="pl-PL"/>
        </w:rPr>
        <w:t xml:space="preserve"> </w:t>
      </w:r>
      <w:r w:rsidR="005A0013">
        <w:rPr>
          <w:rFonts w:ascii="Arial" w:eastAsia="Times New Roman" w:hAnsi="Arial" w:cs="Arial"/>
          <w:sz w:val="24"/>
          <w:szCs w:val="24"/>
          <w:lang w:eastAsia="pl-PL"/>
        </w:rPr>
        <w:t>12 miesięcy.</w:t>
      </w:r>
    </w:p>
    <w:p w14:paraId="0A12A6EE" w14:textId="77777777" w:rsidR="00DE6EE0" w:rsidRPr="00DE6EE0" w:rsidRDefault="00DE6EE0" w:rsidP="00DE6EE0">
      <w:pPr>
        <w:pStyle w:val="Akapitzlist"/>
        <w:tabs>
          <w:tab w:val="decimal" w:pos="284"/>
          <w:tab w:val="decimal" w:pos="864"/>
        </w:tabs>
        <w:spacing w:after="0" w:line="240" w:lineRule="auto"/>
        <w:ind w:left="0"/>
        <w:jc w:val="both"/>
        <w:rPr>
          <w:rFonts w:ascii="Arial" w:hAnsi="Arial" w:cs="Arial"/>
          <w:color w:val="000000"/>
          <w:sz w:val="24"/>
          <w:szCs w:val="24"/>
        </w:rPr>
      </w:pPr>
    </w:p>
    <w:p w14:paraId="089AB6BB" w14:textId="77777777" w:rsidR="00DE6EE0" w:rsidRPr="00BE309D" w:rsidRDefault="00BE309D" w:rsidP="00BE309D">
      <w:pPr>
        <w:pStyle w:val="Akapitzlist"/>
        <w:tabs>
          <w:tab w:val="decimal" w:pos="284"/>
          <w:tab w:val="decimal" w:pos="864"/>
        </w:tabs>
        <w:spacing w:after="0" w:line="240" w:lineRule="auto"/>
        <w:ind w:left="0"/>
        <w:jc w:val="both"/>
        <w:rPr>
          <w:rFonts w:ascii="Arial" w:hAnsi="Arial" w:cs="Arial"/>
          <w:b/>
          <w:color w:val="000000"/>
          <w:sz w:val="24"/>
          <w:szCs w:val="24"/>
        </w:rPr>
      </w:pPr>
      <w:r w:rsidRPr="00BE309D">
        <w:rPr>
          <w:rFonts w:ascii="Arial" w:hAnsi="Arial" w:cs="Arial"/>
          <w:b/>
          <w:color w:val="000000"/>
          <w:spacing w:val="-4"/>
          <w:sz w:val="24"/>
          <w:szCs w:val="24"/>
        </w:rPr>
        <w:t>KRYTERIA WYBORU NAJKORZYSTNIEJSZEJ OFERTY</w:t>
      </w:r>
    </w:p>
    <w:p w14:paraId="3260D53D" w14:textId="77777777" w:rsidR="00BE309D" w:rsidRDefault="00BE309D" w:rsidP="00BE309D">
      <w:pPr>
        <w:pStyle w:val="Akapitzlist"/>
        <w:tabs>
          <w:tab w:val="decimal" w:pos="284"/>
          <w:tab w:val="decimal" w:pos="864"/>
        </w:tabs>
        <w:spacing w:after="0" w:line="240" w:lineRule="auto"/>
        <w:ind w:left="0"/>
        <w:jc w:val="both"/>
        <w:rPr>
          <w:rFonts w:ascii="Arial" w:hAnsi="Arial" w:cs="Arial"/>
          <w:color w:val="000000"/>
          <w:sz w:val="24"/>
          <w:szCs w:val="24"/>
        </w:rPr>
      </w:pPr>
    </w:p>
    <w:p w14:paraId="47E14C91" w14:textId="77777777" w:rsidR="00BE309D" w:rsidRDefault="00BE309D" w:rsidP="00BE309D">
      <w:pPr>
        <w:pStyle w:val="Akapitzlist"/>
        <w:tabs>
          <w:tab w:val="decimal" w:pos="284"/>
          <w:tab w:val="decimal" w:pos="864"/>
        </w:tabs>
        <w:spacing w:after="0" w:line="240" w:lineRule="auto"/>
        <w:ind w:left="0"/>
        <w:jc w:val="both"/>
        <w:rPr>
          <w:rFonts w:ascii="Arial" w:hAnsi="Arial" w:cs="Arial"/>
          <w:color w:val="000000"/>
          <w:sz w:val="24"/>
          <w:szCs w:val="24"/>
        </w:rPr>
      </w:pPr>
      <w:r>
        <w:rPr>
          <w:rFonts w:ascii="Arial" w:hAnsi="Arial" w:cs="Arial"/>
          <w:color w:val="000000"/>
          <w:sz w:val="24"/>
          <w:szCs w:val="24"/>
        </w:rPr>
        <w:t>CENA – 100%</w:t>
      </w:r>
    </w:p>
    <w:p w14:paraId="2943347D" w14:textId="77777777" w:rsidR="00BE309D" w:rsidRDefault="00BE309D" w:rsidP="00BE309D">
      <w:pPr>
        <w:pStyle w:val="Akapitzlist"/>
        <w:tabs>
          <w:tab w:val="decimal" w:pos="284"/>
          <w:tab w:val="decimal" w:pos="864"/>
        </w:tabs>
        <w:spacing w:after="0" w:line="240" w:lineRule="auto"/>
        <w:ind w:left="0"/>
        <w:jc w:val="both"/>
        <w:rPr>
          <w:rFonts w:ascii="Arial" w:hAnsi="Arial" w:cs="Arial"/>
          <w:color w:val="000000"/>
          <w:sz w:val="24"/>
          <w:szCs w:val="24"/>
        </w:rPr>
      </w:pPr>
    </w:p>
    <w:p w14:paraId="124162C6" w14:textId="77777777" w:rsidR="00DE6EE0" w:rsidRPr="00BE309D" w:rsidRDefault="00BE309D" w:rsidP="00BE309D">
      <w:pPr>
        <w:pStyle w:val="Akapitzlist"/>
        <w:tabs>
          <w:tab w:val="decimal" w:pos="284"/>
          <w:tab w:val="decimal" w:pos="864"/>
        </w:tabs>
        <w:spacing w:after="0" w:line="240" w:lineRule="auto"/>
        <w:ind w:left="0"/>
        <w:jc w:val="both"/>
        <w:rPr>
          <w:rFonts w:ascii="Arial" w:hAnsi="Arial" w:cs="Arial"/>
          <w:b/>
          <w:color w:val="000000"/>
          <w:sz w:val="24"/>
          <w:szCs w:val="24"/>
        </w:rPr>
      </w:pPr>
      <w:r w:rsidRPr="00BE309D">
        <w:rPr>
          <w:rFonts w:ascii="Arial" w:hAnsi="Arial" w:cs="Arial"/>
          <w:b/>
          <w:color w:val="000000"/>
          <w:sz w:val="24"/>
          <w:szCs w:val="24"/>
        </w:rPr>
        <w:t>WARUNKI UDZIAŁU W POSTĘPOWANIU</w:t>
      </w:r>
      <w:r w:rsidR="005170B8">
        <w:rPr>
          <w:rFonts w:ascii="Arial" w:hAnsi="Arial" w:cs="Arial"/>
          <w:b/>
          <w:color w:val="000000"/>
          <w:sz w:val="24"/>
          <w:szCs w:val="24"/>
        </w:rPr>
        <w:t>:</w:t>
      </w:r>
    </w:p>
    <w:p w14:paraId="717704B8" w14:textId="77777777" w:rsidR="00E94630" w:rsidRDefault="005170B8" w:rsidP="0026052E">
      <w:pPr>
        <w:pStyle w:val="Akapitzlist"/>
        <w:numPr>
          <w:ilvl w:val="0"/>
          <w:numId w:val="14"/>
        </w:numPr>
        <w:tabs>
          <w:tab w:val="left" w:pos="284"/>
        </w:tabs>
        <w:spacing w:after="0"/>
        <w:ind w:left="0" w:firstLine="0"/>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Złożenie oświadczenia o spełnianiu warunków udziału w </w:t>
      </w:r>
      <w:r w:rsidR="000E30C3">
        <w:rPr>
          <w:rFonts w:ascii="Arial" w:eastAsia="Times New Roman" w:hAnsi="Arial" w:cs="Arial"/>
          <w:sz w:val="24"/>
          <w:szCs w:val="24"/>
          <w:lang w:eastAsia="pl-PL"/>
        </w:rPr>
        <w:t>postę</w:t>
      </w:r>
      <w:r>
        <w:rPr>
          <w:rFonts w:ascii="Arial" w:eastAsia="Times New Roman" w:hAnsi="Arial" w:cs="Arial"/>
          <w:sz w:val="24"/>
          <w:szCs w:val="24"/>
          <w:lang w:eastAsia="pl-PL"/>
        </w:rPr>
        <w:t>powaniu</w:t>
      </w:r>
      <w:r w:rsidR="000E30C3">
        <w:rPr>
          <w:rFonts w:ascii="Arial" w:eastAsia="Times New Roman" w:hAnsi="Arial" w:cs="Arial"/>
          <w:sz w:val="24"/>
          <w:szCs w:val="24"/>
          <w:lang w:eastAsia="pl-PL"/>
        </w:rPr>
        <w:t xml:space="preserve"> oraz oświadczenia o niepodleganiu wykluczenia z postępowania – zgodnie z załącznikiem nr 2.</w:t>
      </w:r>
    </w:p>
    <w:p w14:paraId="7DFCE8EC" w14:textId="04577A27" w:rsidR="000E30C3" w:rsidRDefault="000E30C3" w:rsidP="0026052E">
      <w:pPr>
        <w:pStyle w:val="Akapitzlist"/>
        <w:numPr>
          <w:ilvl w:val="0"/>
          <w:numId w:val="14"/>
        </w:numPr>
        <w:tabs>
          <w:tab w:val="left" w:pos="284"/>
        </w:tabs>
        <w:spacing w:after="0"/>
        <w:ind w:left="0" w:firstLine="0"/>
        <w:jc w:val="both"/>
        <w:rPr>
          <w:rFonts w:ascii="Arial" w:eastAsia="Times New Roman" w:hAnsi="Arial" w:cs="Arial"/>
          <w:sz w:val="24"/>
          <w:szCs w:val="24"/>
          <w:lang w:eastAsia="pl-PL"/>
        </w:rPr>
      </w:pPr>
      <w:r>
        <w:rPr>
          <w:rFonts w:ascii="Arial" w:eastAsia="Times New Roman" w:hAnsi="Arial" w:cs="Arial"/>
          <w:sz w:val="24"/>
          <w:szCs w:val="24"/>
          <w:lang w:eastAsia="pl-PL"/>
        </w:rPr>
        <w:t>Wykazanie posiadania doświadczenia w realizacji min. 2 usług serwisu trwających minimum 12 miesięcy agregatów kogeneracyjnych</w:t>
      </w:r>
      <w:r w:rsidR="00D93D1F">
        <w:rPr>
          <w:rFonts w:ascii="Arial" w:eastAsia="Times New Roman" w:hAnsi="Arial" w:cs="Arial"/>
          <w:sz w:val="24"/>
          <w:szCs w:val="24"/>
          <w:lang w:eastAsia="pl-PL"/>
        </w:rPr>
        <w:t xml:space="preserve"> o mocy elektrycznej nie mniejszej niż 0,5MW</w:t>
      </w:r>
      <w:r w:rsidRPr="00484675">
        <w:rPr>
          <w:rFonts w:ascii="Arial" w:eastAsia="Times New Roman" w:hAnsi="Arial" w:cs="Arial"/>
          <w:sz w:val="24"/>
          <w:szCs w:val="24"/>
          <w:lang w:eastAsia="pl-PL"/>
        </w:rPr>
        <w:t xml:space="preserve"> pracujących na gazie ziemnym</w:t>
      </w:r>
      <w:r>
        <w:rPr>
          <w:rFonts w:ascii="Arial" w:eastAsia="Times New Roman" w:hAnsi="Arial" w:cs="Arial"/>
          <w:sz w:val="24"/>
          <w:szCs w:val="24"/>
          <w:lang w:eastAsia="pl-PL"/>
        </w:rPr>
        <w:t xml:space="preserve"> lub biogazie. Niezbędne jest załączenie do oferty wykazu świadczonych usług potwierdzonych referencjami/poświadczenia należytego wykonania umowy.</w:t>
      </w:r>
    </w:p>
    <w:p w14:paraId="6A809D18" w14:textId="77777777" w:rsidR="000E30C3" w:rsidRPr="005170B8" w:rsidRDefault="000E30C3" w:rsidP="000E30C3">
      <w:pPr>
        <w:pStyle w:val="Akapitzlist"/>
        <w:tabs>
          <w:tab w:val="left" w:pos="284"/>
        </w:tabs>
        <w:spacing w:after="0" w:line="547" w:lineRule="exact"/>
        <w:ind w:left="0"/>
        <w:jc w:val="both"/>
        <w:rPr>
          <w:rFonts w:ascii="Arial" w:eastAsia="Times New Roman" w:hAnsi="Arial" w:cs="Arial"/>
          <w:sz w:val="24"/>
          <w:szCs w:val="24"/>
          <w:lang w:eastAsia="pl-PL"/>
        </w:rPr>
      </w:pPr>
    </w:p>
    <w:p w14:paraId="63178931" w14:textId="77777777" w:rsidR="00E94630" w:rsidRPr="00E94630" w:rsidRDefault="00E94630" w:rsidP="00E94630">
      <w:pPr>
        <w:spacing w:after="0" w:line="547" w:lineRule="exact"/>
        <w:rPr>
          <w:rFonts w:ascii="Arial" w:eastAsia="Times New Roman" w:hAnsi="Arial" w:cs="Arial"/>
          <w:b/>
          <w:sz w:val="24"/>
          <w:szCs w:val="24"/>
          <w:lang w:eastAsia="pl-PL"/>
        </w:rPr>
      </w:pPr>
      <w:r w:rsidRPr="00E94630">
        <w:rPr>
          <w:rFonts w:ascii="Arial" w:eastAsia="Times New Roman" w:hAnsi="Arial" w:cs="Arial"/>
          <w:b/>
          <w:sz w:val="24"/>
          <w:szCs w:val="24"/>
          <w:lang w:eastAsia="pl-PL"/>
        </w:rPr>
        <w:t>WYMO</w:t>
      </w:r>
      <w:r>
        <w:rPr>
          <w:rFonts w:ascii="Arial" w:eastAsia="Times New Roman" w:hAnsi="Arial" w:cs="Arial"/>
          <w:b/>
          <w:sz w:val="24"/>
          <w:szCs w:val="24"/>
          <w:lang w:eastAsia="pl-PL"/>
        </w:rPr>
        <w:t>G</w:t>
      </w:r>
      <w:r w:rsidRPr="00E94630">
        <w:rPr>
          <w:rFonts w:ascii="Arial" w:eastAsia="Times New Roman" w:hAnsi="Arial" w:cs="Arial"/>
          <w:b/>
          <w:sz w:val="24"/>
          <w:szCs w:val="24"/>
          <w:lang w:eastAsia="pl-PL"/>
        </w:rPr>
        <w:t>I FORMALNE DOTYCZĄCE OFERTY:</w:t>
      </w:r>
    </w:p>
    <w:p w14:paraId="18F71716" w14:textId="77777777" w:rsidR="005C31FD" w:rsidRPr="00E94630" w:rsidRDefault="005C31FD" w:rsidP="00E94630">
      <w:pPr>
        <w:pStyle w:val="Akapitzlist"/>
        <w:numPr>
          <w:ilvl w:val="0"/>
          <w:numId w:val="9"/>
        </w:numPr>
        <w:tabs>
          <w:tab w:val="left" w:pos="284"/>
        </w:tabs>
        <w:spacing w:after="0" w:line="547" w:lineRule="exact"/>
        <w:ind w:left="0" w:firstLine="0"/>
        <w:rPr>
          <w:rFonts w:ascii="Arial" w:eastAsia="Times New Roman" w:hAnsi="Arial" w:cs="Arial"/>
          <w:sz w:val="24"/>
          <w:szCs w:val="24"/>
          <w:lang w:eastAsia="pl-PL"/>
        </w:rPr>
      </w:pPr>
      <w:r w:rsidRPr="00E94630">
        <w:rPr>
          <w:rFonts w:ascii="Arial" w:eastAsia="Times New Roman" w:hAnsi="Arial" w:cs="Arial"/>
          <w:bCs/>
          <w:sz w:val="24"/>
          <w:szCs w:val="24"/>
          <w:lang w:eastAsia="pl-PL"/>
        </w:rPr>
        <w:t xml:space="preserve"> </w:t>
      </w:r>
      <w:r w:rsidRPr="005170B8">
        <w:rPr>
          <w:rFonts w:ascii="Arial" w:eastAsia="Times New Roman" w:hAnsi="Arial" w:cs="Arial"/>
          <w:bCs/>
          <w:sz w:val="24"/>
          <w:szCs w:val="24"/>
          <w:lang w:eastAsia="pl-PL"/>
        </w:rPr>
        <w:t>Zamawiający</w:t>
      </w:r>
      <w:r w:rsidR="00E94630" w:rsidRPr="005170B8">
        <w:rPr>
          <w:rFonts w:ascii="Arial" w:eastAsia="Times New Roman" w:hAnsi="Arial" w:cs="Arial"/>
          <w:bCs/>
          <w:sz w:val="24"/>
          <w:szCs w:val="24"/>
          <w:lang w:eastAsia="pl-PL"/>
        </w:rPr>
        <w:t xml:space="preserve"> </w:t>
      </w:r>
      <w:r w:rsidRPr="005170B8">
        <w:rPr>
          <w:rFonts w:ascii="Arial" w:eastAsia="Times New Roman" w:hAnsi="Arial" w:cs="Arial"/>
          <w:bCs/>
          <w:sz w:val="24"/>
          <w:szCs w:val="24"/>
          <w:lang w:eastAsia="pl-PL"/>
        </w:rPr>
        <w:t xml:space="preserve">dopuszcza </w:t>
      </w:r>
      <w:r w:rsidRPr="00E94630">
        <w:rPr>
          <w:rFonts w:ascii="Arial" w:eastAsia="Times New Roman" w:hAnsi="Arial" w:cs="Arial"/>
          <w:bCs/>
          <w:sz w:val="24"/>
          <w:szCs w:val="24"/>
          <w:lang w:eastAsia="pl-PL"/>
        </w:rPr>
        <w:t>składanie ofert wariantowych.</w:t>
      </w:r>
    </w:p>
    <w:p w14:paraId="5A3D6B40" w14:textId="5CDD0E7A" w:rsidR="005C31FD" w:rsidRPr="00850FE0" w:rsidRDefault="005C31FD" w:rsidP="0058790D">
      <w:pPr>
        <w:pStyle w:val="Akapitzlist"/>
        <w:numPr>
          <w:ilvl w:val="0"/>
          <w:numId w:val="9"/>
        </w:numPr>
        <w:tabs>
          <w:tab w:val="left" w:pos="284"/>
        </w:tabs>
        <w:spacing w:after="0" w:line="547" w:lineRule="exact"/>
        <w:ind w:left="0" w:firstLine="0"/>
        <w:jc w:val="both"/>
        <w:rPr>
          <w:rFonts w:ascii="Arial" w:eastAsia="Times New Roman" w:hAnsi="Arial" w:cs="Arial"/>
          <w:b/>
          <w:sz w:val="24"/>
          <w:szCs w:val="24"/>
          <w:lang w:eastAsia="pl-PL"/>
        </w:rPr>
      </w:pPr>
      <w:r w:rsidRPr="0058790D">
        <w:rPr>
          <w:rFonts w:ascii="Arial" w:eastAsia="Times New Roman" w:hAnsi="Arial" w:cs="Arial"/>
          <w:sz w:val="24"/>
          <w:szCs w:val="24"/>
          <w:lang w:eastAsia="pl-PL"/>
        </w:rPr>
        <w:t xml:space="preserve">Termin składania ofert </w:t>
      </w:r>
      <w:r w:rsidRPr="00850FE0">
        <w:rPr>
          <w:rFonts w:ascii="Arial" w:eastAsia="Times New Roman" w:hAnsi="Arial" w:cs="Arial"/>
          <w:sz w:val="24"/>
          <w:szCs w:val="24"/>
          <w:lang w:eastAsia="pl-PL"/>
        </w:rPr>
        <w:t xml:space="preserve">upływa </w:t>
      </w:r>
      <w:r w:rsidR="00D93D1F">
        <w:rPr>
          <w:rFonts w:ascii="Arial" w:eastAsia="Times New Roman" w:hAnsi="Arial" w:cs="Arial"/>
          <w:b/>
          <w:sz w:val="24"/>
          <w:szCs w:val="24"/>
          <w:lang w:eastAsia="pl-PL"/>
        </w:rPr>
        <w:t>10 luty</w:t>
      </w:r>
      <w:r w:rsidRPr="00850FE0">
        <w:rPr>
          <w:rFonts w:ascii="Arial" w:eastAsia="Times New Roman" w:hAnsi="Arial" w:cs="Arial"/>
          <w:b/>
          <w:sz w:val="24"/>
          <w:szCs w:val="24"/>
          <w:lang w:eastAsia="pl-PL"/>
        </w:rPr>
        <w:t xml:space="preserve"> 20</w:t>
      </w:r>
      <w:r w:rsidR="00495ED3" w:rsidRPr="00850FE0">
        <w:rPr>
          <w:rFonts w:ascii="Arial" w:eastAsia="Times New Roman" w:hAnsi="Arial" w:cs="Arial"/>
          <w:b/>
          <w:sz w:val="24"/>
          <w:szCs w:val="24"/>
          <w:lang w:eastAsia="pl-PL"/>
        </w:rPr>
        <w:t>2</w:t>
      </w:r>
      <w:r w:rsidR="00D93D1F">
        <w:rPr>
          <w:rFonts w:ascii="Arial" w:eastAsia="Times New Roman" w:hAnsi="Arial" w:cs="Arial"/>
          <w:b/>
          <w:sz w:val="24"/>
          <w:szCs w:val="24"/>
          <w:lang w:eastAsia="pl-PL"/>
        </w:rPr>
        <w:t>3</w:t>
      </w:r>
      <w:r w:rsidRPr="00850FE0">
        <w:rPr>
          <w:rFonts w:ascii="Arial" w:eastAsia="Times New Roman" w:hAnsi="Arial" w:cs="Arial"/>
          <w:b/>
          <w:sz w:val="24"/>
          <w:szCs w:val="24"/>
          <w:lang w:eastAsia="pl-PL"/>
        </w:rPr>
        <w:t xml:space="preserve"> roku o godzinie 1</w:t>
      </w:r>
      <w:r w:rsidR="00D93D1F">
        <w:rPr>
          <w:rFonts w:ascii="Arial" w:eastAsia="Times New Roman" w:hAnsi="Arial" w:cs="Arial"/>
          <w:b/>
          <w:sz w:val="24"/>
          <w:szCs w:val="24"/>
          <w:lang w:eastAsia="pl-PL"/>
        </w:rPr>
        <w:t>1</w:t>
      </w:r>
      <w:r w:rsidRPr="00850FE0">
        <w:rPr>
          <w:rFonts w:ascii="Arial" w:eastAsia="Times New Roman" w:hAnsi="Arial" w:cs="Arial"/>
          <w:b/>
          <w:sz w:val="24"/>
          <w:szCs w:val="24"/>
          <w:lang w:eastAsia="pl-PL"/>
        </w:rPr>
        <w:t>:</w:t>
      </w:r>
      <w:r w:rsidR="00D93D1F">
        <w:rPr>
          <w:rFonts w:ascii="Arial" w:eastAsia="Times New Roman" w:hAnsi="Arial" w:cs="Arial"/>
          <w:b/>
          <w:sz w:val="24"/>
          <w:szCs w:val="24"/>
          <w:lang w:eastAsia="pl-PL"/>
        </w:rPr>
        <w:t>45</w:t>
      </w:r>
      <w:r w:rsidRPr="00850FE0">
        <w:rPr>
          <w:rFonts w:ascii="Arial" w:eastAsia="Times New Roman" w:hAnsi="Arial" w:cs="Arial"/>
          <w:b/>
          <w:sz w:val="24"/>
          <w:szCs w:val="24"/>
          <w:lang w:eastAsia="pl-PL"/>
        </w:rPr>
        <w:t>.</w:t>
      </w:r>
    </w:p>
    <w:p w14:paraId="0148624D" w14:textId="0E57FDE8" w:rsidR="0058790D" w:rsidRPr="00850FE0" w:rsidRDefault="0058790D" w:rsidP="0058790D">
      <w:pPr>
        <w:pStyle w:val="Akapitzlist"/>
        <w:ind w:left="0"/>
        <w:rPr>
          <w:rFonts w:ascii="Arial" w:hAnsi="Arial" w:cs="Arial"/>
          <w:b/>
          <w:bCs/>
          <w:sz w:val="24"/>
          <w:szCs w:val="24"/>
        </w:rPr>
      </w:pPr>
      <w:r w:rsidRPr="00850FE0">
        <w:rPr>
          <w:rFonts w:ascii="Arial" w:hAnsi="Arial" w:cs="Arial"/>
          <w:sz w:val="24"/>
          <w:szCs w:val="24"/>
        </w:rPr>
        <w:t xml:space="preserve">3. </w:t>
      </w:r>
      <w:r w:rsidRPr="00850FE0">
        <w:rPr>
          <w:rFonts w:ascii="Arial" w:hAnsi="Arial" w:cs="Arial"/>
          <w:b/>
          <w:bCs/>
          <w:sz w:val="24"/>
          <w:szCs w:val="24"/>
        </w:rPr>
        <w:t xml:space="preserve">Otwarcie ofert nastąpi </w:t>
      </w:r>
      <w:r w:rsidR="00D93D1F">
        <w:rPr>
          <w:rFonts w:ascii="Arial" w:hAnsi="Arial" w:cs="Arial"/>
          <w:b/>
          <w:bCs/>
          <w:sz w:val="24"/>
          <w:szCs w:val="24"/>
        </w:rPr>
        <w:t>10 luty</w:t>
      </w:r>
      <w:r w:rsidRPr="00850FE0">
        <w:rPr>
          <w:rFonts w:ascii="Arial" w:hAnsi="Arial" w:cs="Arial"/>
          <w:b/>
          <w:bCs/>
          <w:sz w:val="24"/>
          <w:szCs w:val="24"/>
        </w:rPr>
        <w:t xml:space="preserve"> 20</w:t>
      </w:r>
      <w:r w:rsidR="00495ED3" w:rsidRPr="00850FE0">
        <w:rPr>
          <w:rFonts w:ascii="Arial" w:hAnsi="Arial" w:cs="Arial"/>
          <w:b/>
          <w:bCs/>
          <w:sz w:val="24"/>
          <w:szCs w:val="24"/>
        </w:rPr>
        <w:t>2</w:t>
      </w:r>
      <w:r w:rsidR="00D93D1F">
        <w:rPr>
          <w:rFonts w:ascii="Arial" w:hAnsi="Arial" w:cs="Arial"/>
          <w:b/>
          <w:bCs/>
          <w:sz w:val="24"/>
          <w:szCs w:val="24"/>
        </w:rPr>
        <w:t>3</w:t>
      </w:r>
      <w:r w:rsidRPr="00850FE0">
        <w:rPr>
          <w:rFonts w:ascii="Arial" w:hAnsi="Arial" w:cs="Arial"/>
          <w:b/>
          <w:bCs/>
          <w:sz w:val="24"/>
          <w:szCs w:val="24"/>
        </w:rPr>
        <w:t xml:space="preserve"> r. o godz. 1</w:t>
      </w:r>
      <w:r w:rsidR="00D93D1F">
        <w:rPr>
          <w:rFonts w:ascii="Arial" w:hAnsi="Arial" w:cs="Arial"/>
          <w:b/>
          <w:bCs/>
          <w:sz w:val="24"/>
          <w:szCs w:val="24"/>
        </w:rPr>
        <w:t>2</w:t>
      </w:r>
      <w:r w:rsidRPr="00850FE0">
        <w:rPr>
          <w:rFonts w:ascii="Arial" w:hAnsi="Arial" w:cs="Arial"/>
          <w:b/>
          <w:bCs/>
          <w:sz w:val="24"/>
          <w:szCs w:val="24"/>
        </w:rPr>
        <w:t>:</w:t>
      </w:r>
      <w:r w:rsidR="00D93D1F">
        <w:rPr>
          <w:rFonts w:ascii="Arial" w:hAnsi="Arial" w:cs="Arial"/>
          <w:b/>
          <w:bCs/>
          <w:sz w:val="24"/>
          <w:szCs w:val="24"/>
        </w:rPr>
        <w:t>00</w:t>
      </w:r>
      <w:r w:rsidRPr="00850FE0">
        <w:rPr>
          <w:rFonts w:ascii="Arial" w:hAnsi="Arial" w:cs="Arial"/>
          <w:b/>
          <w:bCs/>
          <w:sz w:val="24"/>
          <w:szCs w:val="24"/>
        </w:rPr>
        <w:t>.</w:t>
      </w:r>
    </w:p>
    <w:p w14:paraId="50EFD49A" w14:textId="77777777" w:rsidR="005C31FD" w:rsidRPr="00850FE0" w:rsidRDefault="0058790D" w:rsidP="00E94630">
      <w:pPr>
        <w:tabs>
          <w:tab w:val="left" w:pos="284"/>
        </w:tabs>
        <w:spacing w:after="0" w:line="274" w:lineRule="exact"/>
        <w:jc w:val="both"/>
        <w:rPr>
          <w:rFonts w:ascii="Arial" w:eastAsia="Times New Roman" w:hAnsi="Arial" w:cs="Arial"/>
          <w:sz w:val="24"/>
          <w:szCs w:val="24"/>
          <w:lang w:eastAsia="pl-PL"/>
        </w:rPr>
      </w:pPr>
      <w:r w:rsidRPr="00850FE0">
        <w:rPr>
          <w:rFonts w:ascii="Arial" w:eastAsia="Times New Roman" w:hAnsi="Arial" w:cs="Arial"/>
          <w:bCs/>
          <w:sz w:val="24"/>
          <w:szCs w:val="24"/>
          <w:lang w:eastAsia="pl-PL"/>
        </w:rPr>
        <w:t>4</w:t>
      </w:r>
      <w:r w:rsidR="005C31FD" w:rsidRPr="00850FE0">
        <w:rPr>
          <w:rFonts w:ascii="Arial" w:eastAsia="Times New Roman" w:hAnsi="Arial" w:cs="Arial"/>
          <w:bCs/>
          <w:sz w:val="24"/>
          <w:szCs w:val="24"/>
          <w:lang w:eastAsia="pl-PL"/>
        </w:rPr>
        <w:t>.</w:t>
      </w:r>
      <w:r w:rsidR="005C31FD" w:rsidRPr="00850FE0">
        <w:rPr>
          <w:rFonts w:ascii="Arial" w:eastAsia="Times New Roman" w:hAnsi="Arial" w:cs="Arial"/>
          <w:sz w:val="24"/>
          <w:szCs w:val="24"/>
          <w:lang w:eastAsia="pl-PL"/>
        </w:rPr>
        <w:t xml:space="preserve"> Dokumenty wymagane w postępowaniu:</w:t>
      </w:r>
    </w:p>
    <w:p w14:paraId="1BBBED5E" w14:textId="364A9A29" w:rsidR="005C31FD" w:rsidRPr="005C31FD" w:rsidRDefault="005C31FD" w:rsidP="00D56BDC">
      <w:pPr>
        <w:numPr>
          <w:ilvl w:val="0"/>
          <w:numId w:val="1"/>
        </w:numPr>
        <w:tabs>
          <w:tab w:val="left" w:pos="284"/>
        </w:tabs>
        <w:spacing w:after="0" w:line="274" w:lineRule="exact"/>
        <w:jc w:val="both"/>
        <w:rPr>
          <w:rFonts w:ascii="Arial" w:eastAsia="Times New Roman" w:hAnsi="Arial" w:cs="Arial"/>
          <w:sz w:val="24"/>
          <w:szCs w:val="24"/>
          <w:lang w:eastAsia="pl-PL"/>
        </w:rPr>
      </w:pPr>
      <w:r w:rsidRPr="005C31FD">
        <w:rPr>
          <w:rFonts w:ascii="Arial" w:eastAsia="Times New Roman" w:hAnsi="Arial" w:cs="Arial"/>
          <w:sz w:val="24"/>
          <w:szCs w:val="24"/>
          <w:lang w:eastAsia="pl-PL"/>
        </w:rPr>
        <w:t>wypełniony i podpisany formularz o</w:t>
      </w:r>
      <w:r w:rsidR="005170B8">
        <w:rPr>
          <w:rFonts w:ascii="Arial" w:eastAsia="Times New Roman" w:hAnsi="Arial" w:cs="Arial"/>
          <w:sz w:val="24"/>
          <w:szCs w:val="24"/>
          <w:lang w:eastAsia="pl-PL"/>
        </w:rPr>
        <w:t>fertowy stanowiący załącznik do Ogłoszenia</w:t>
      </w:r>
      <w:r w:rsidR="00D56BDC">
        <w:rPr>
          <w:rFonts w:ascii="Arial" w:eastAsia="Times New Roman" w:hAnsi="Arial" w:cs="Arial"/>
          <w:sz w:val="24"/>
          <w:szCs w:val="24"/>
          <w:lang w:eastAsia="pl-PL"/>
        </w:rPr>
        <w:t xml:space="preserve">    </w:t>
      </w:r>
      <w:r w:rsidR="005170B8">
        <w:rPr>
          <w:rFonts w:ascii="Arial" w:eastAsia="Times New Roman" w:hAnsi="Arial" w:cs="Arial"/>
          <w:sz w:val="24"/>
          <w:szCs w:val="24"/>
          <w:lang w:eastAsia="pl-PL"/>
        </w:rPr>
        <w:t xml:space="preserve"> o przetargu</w:t>
      </w:r>
      <w:r w:rsidRPr="005C31FD">
        <w:rPr>
          <w:rFonts w:ascii="Arial" w:eastAsia="Times New Roman" w:hAnsi="Arial" w:cs="Arial"/>
          <w:sz w:val="24"/>
          <w:szCs w:val="24"/>
          <w:lang w:eastAsia="pl-PL"/>
        </w:rPr>
        <w:t>;</w:t>
      </w:r>
    </w:p>
    <w:p w14:paraId="138DF0CA" w14:textId="25B357B1" w:rsidR="005C31FD" w:rsidRPr="005C31FD" w:rsidRDefault="005C31FD" w:rsidP="00D56BDC">
      <w:pPr>
        <w:numPr>
          <w:ilvl w:val="0"/>
          <w:numId w:val="1"/>
        </w:numPr>
        <w:tabs>
          <w:tab w:val="left" w:pos="284"/>
          <w:tab w:val="left" w:pos="828"/>
        </w:tabs>
        <w:spacing w:after="0" w:line="274" w:lineRule="exact"/>
        <w:ind w:right="20"/>
        <w:jc w:val="both"/>
        <w:rPr>
          <w:rFonts w:ascii="Arial" w:eastAsia="Times New Roman" w:hAnsi="Arial" w:cs="Arial"/>
          <w:sz w:val="24"/>
          <w:szCs w:val="24"/>
          <w:lang w:eastAsia="pl-PL"/>
        </w:rPr>
      </w:pPr>
      <w:r w:rsidRPr="005C31FD">
        <w:rPr>
          <w:rFonts w:ascii="Arial" w:eastAsia="Times New Roman" w:hAnsi="Arial" w:cs="Arial"/>
          <w:sz w:val="24"/>
          <w:szCs w:val="24"/>
          <w:lang w:eastAsia="pl-PL"/>
        </w:rPr>
        <w:t xml:space="preserve">aktualny odpis z właściwego rejestru lub z centralnej ewidencji i informacji </w:t>
      </w:r>
      <w:r w:rsidR="005170B8">
        <w:rPr>
          <w:rFonts w:ascii="Arial" w:eastAsia="Times New Roman" w:hAnsi="Arial" w:cs="Arial"/>
          <w:sz w:val="24"/>
          <w:szCs w:val="24"/>
          <w:lang w:eastAsia="pl-PL"/>
        </w:rPr>
        <w:t xml:space="preserve">  </w:t>
      </w:r>
      <w:r w:rsidR="00D56BDC">
        <w:rPr>
          <w:rFonts w:ascii="Arial" w:eastAsia="Times New Roman" w:hAnsi="Arial" w:cs="Arial"/>
          <w:sz w:val="24"/>
          <w:szCs w:val="24"/>
          <w:lang w:eastAsia="pl-PL"/>
        </w:rPr>
        <w:t xml:space="preserve">         </w:t>
      </w:r>
      <w:r w:rsidR="005170B8">
        <w:rPr>
          <w:rFonts w:ascii="Arial" w:eastAsia="Times New Roman" w:hAnsi="Arial" w:cs="Arial"/>
          <w:sz w:val="24"/>
          <w:szCs w:val="24"/>
          <w:lang w:eastAsia="pl-PL"/>
        </w:rPr>
        <w:t xml:space="preserve">  </w:t>
      </w:r>
      <w:r w:rsidRPr="005C31FD">
        <w:rPr>
          <w:rFonts w:ascii="Arial" w:eastAsia="Times New Roman" w:hAnsi="Arial" w:cs="Arial"/>
          <w:sz w:val="24"/>
          <w:szCs w:val="24"/>
          <w:lang w:eastAsia="pl-PL"/>
        </w:rPr>
        <w:t xml:space="preserve">o działalności gospodarczej, jeżeli odrębne przepisy wymagają wpisu do rejestru lub </w:t>
      </w:r>
      <w:r w:rsidRPr="005C31FD">
        <w:rPr>
          <w:rFonts w:ascii="Arial" w:eastAsia="Times New Roman" w:hAnsi="Arial" w:cs="Arial"/>
          <w:sz w:val="24"/>
          <w:szCs w:val="24"/>
          <w:lang w:eastAsia="pl-PL"/>
        </w:rPr>
        <w:lastRenderedPageBreak/>
        <w:t>ewidencji, wystawiony nie wcześniej niż 6 miesięcy przed upływem terminu składnia ofert - oryginał lub kserokopia poświadczona za zgodność z oryginałem;</w:t>
      </w:r>
    </w:p>
    <w:p w14:paraId="475B2D5B" w14:textId="77777777" w:rsidR="005C31FD" w:rsidRPr="005C31FD" w:rsidRDefault="005C31FD" w:rsidP="00D56BDC">
      <w:pPr>
        <w:numPr>
          <w:ilvl w:val="0"/>
          <w:numId w:val="1"/>
        </w:numPr>
        <w:tabs>
          <w:tab w:val="left" w:pos="284"/>
          <w:tab w:val="left" w:pos="828"/>
        </w:tabs>
        <w:spacing w:after="0" w:line="274" w:lineRule="exact"/>
        <w:ind w:right="20"/>
        <w:jc w:val="both"/>
        <w:rPr>
          <w:rFonts w:ascii="Arial" w:eastAsia="Times New Roman" w:hAnsi="Arial" w:cs="Arial"/>
          <w:sz w:val="24"/>
          <w:szCs w:val="24"/>
          <w:lang w:eastAsia="pl-PL"/>
        </w:rPr>
      </w:pPr>
      <w:r w:rsidRPr="005C31FD">
        <w:rPr>
          <w:rFonts w:ascii="Arial" w:eastAsia="Times New Roman" w:hAnsi="Arial" w:cs="Arial"/>
          <w:sz w:val="24"/>
          <w:szCs w:val="24"/>
          <w:lang w:eastAsia="pl-PL"/>
        </w:rPr>
        <w:t>zestawienie nazw i adresów obiektów gdzie Wykonawca realizuje bądź realizował usługi serwisowe o zbliżonym zakresie;</w:t>
      </w:r>
    </w:p>
    <w:p w14:paraId="0FE7C9D6" w14:textId="77777777" w:rsidR="005C31FD" w:rsidRPr="005C31FD" w:rsidRDefault="005C31FD" w:rsidP="00E94630">
      <w:pPr>
        <w:spacing w:after="213" w:line="230" w:lineRule="exact"/>
        <w:jc w:val="both"/>
        <w:rPr>
          <w:rFonts w:ascii="Arial" w:eastAsia="Times New Roman" w:hAnsi="Arial" w:cs="Arial"/>
          <w:sz w:val="24"/>
          <w:szCs w:val="24"/>
          <w:lang w:eastAsia="pl-PL"/>
        </w:rPr>
      </w:pPr>
      <w:r w:rsidRPr="005C31FD">
        <w:rPr>
          <w:rFonts w:ascii="Arial" w:eastAsia="Times New Roman" w:hAnsi="Arial" w:cs="Arial"/>
          <w:sz w:val="24"/>
          <w:szCs w:val="24"/>
          <w:lang w:eastAsia="pl-PL"/>
        </w:rPr>
        <w:t>- referencje.</w:t>
      </w:r>
    </w:p>
    <w:p w14:paraId="4A36DF0C" w14:textId="720CF4CD" w:rsidR="005C31FD" w:rsidRPr="00850FE0" w:rsidRDefault="005C31FD" w:rsidP="0058790D">
      <w:pPr>
        <w:pStyle w:val="Akapitzlist"/>
        <w:numPr>
          <w:ilvl w:val="0"/>
          <w:numId w:val="19"/>
        </w:numPr>
        <w:tabs>
          <w:tab w:val="left" w:pos="426"/>
        </w:tabs>
        <w:spacing w:after="275" w:line="274" w:lineRule="exact"/>
        <w:ind w:left="0" w:right="20" w:firstLine="0"/>
        <w:jc w:val="both"/>
        <w:rPr>
          <w:rFonts w:ascii="Arial" w:eastAsia="Times New Roman" w:hAnsi="Arial" w:cs="Arial"/>
          <w:sz w:val="24"/>
          <w:szCs w:val="24"/>
          <w:lang w:eastAsia="pl-PL"/>
        </w:rPr>
      </w:pPr>
      <w:r w:rsidRPr="0001083E">
        <w:rPr>
          <w:rFonts w:ascii="Arial" w:eastAsia="Times New Roman" w:hAnsi="Arial" w:cs="Arial"/>
          <w:sz w:val="24"/>
          <w:szCs w:val="24"/>
          <w:lang w:eastAsia="pl-PL"/>
        </w:rPr>
        <w:t xml:space="preserve">Oferty należy składać w zapieczętowanych kopertach w sekretariacie </w:t>
      </w:r>
      <w:r w:rsidR="00E94630" w:rsidRPr="0001083E">
        <w:rPr>
          <w:rFonts w:ascii="Arial" w:eastAsia="Times New Roman" w:hAnsi="Arial" w:cs="Arial"/>
          <w:sz w:val="24"/>
          <w:szCs w:val="24"/>
          <w:lang w:eastAsia="pl-PL"/>
        </w:rPr>
        <w:t>Ciepłowni Sierpc</w:t>
      </w:r>
      <w:r w:rsidRPr="0001083E">
        <w:rPr>
          <w:rFonts w:ascii="Arial" w:eastAsia="Times New Roman" w:hAnsi="Arial" w:cs="Arial"/>
          <w:sz w:val="24"/>
          <w:szCs w:val="24"/>
          <w:lang w:eastAsia="pl-PL"/>
        </w:rPr>
        <w:t xml:space="preserve"> Spółka z o.o., ul. </w:t>
      </w:r>
      <w:r w:rsidR="00E94630" w:rsidRPr="0001083E">
        <w:rPr>
          <w:rFonts w:ascii="Arial" w:eastAsia="Times New Roman" w:hAnsi="Arial" w:cs="Arial"/>
          <w:sz w:val="24"/>
          <w:szCs w:val="24"/>
          <w:lang w:eastAsia="pl-PL"/>
        </w:rPr>
        <w:t>Przemysłowa</w:t>
      </w:r>
      <w:r w:rsidRPr="0001083E">
        <w:rPr>
          <w:rFonts w:ascii="Arial" w:eastAsia="Times New Roman" w:hAnsi="Arial" w:cs="Arial"/>
          <w:sz w:val="24"/>
          <w:szCs w:val="24"/>
          <w:lang w:eastAsia="pl-PL"/>
        </w:rPr>
        <w:t xml:space="preserve"> 2</w:t>
      </w:r>
      <w:r w:rsidR="00E94630" w:rsidRPr="0001083E">
        <w:rPr>
          <w:rFonts w:ascii="Arial" w:eastAsia="Times New Roman" w:hAnsi="Arial" w:cs="Arial"/>
          <w:sz w:val="24"/>
          <w:szCs w:val="24"/>
          <w:lang w:eastAsia="pl-PL"/>
        </w:rPr>
        <w:t>a</w:t>
      </w:r>
      <w:r w:rsidRPr="0001083E">
        <w:rPr>
          <w:rFonts w:ascii="Arial" w:eastAsia="Times New Roman" w:hAnsi="Arial" w:cs="Arial"/>
          <w:sz w:val="24"/>
          <w:szCs w:val="24"/>
          <w:lang w:eastAsia="pl-PL"/>
        </w:rPr>
        <w:t xml:space="preserve"> w </w:t>
      </w:r>
      <w:r w:rsidR="00E94630" w:rsidRPr="0001083E">
        <w:rPr>
          <w:rFonts w:ascii="Arial" w:eastAsia="Times New Roman" w:hAnsi="Arial" w:cs="Arial"/>
          <w:sz w:val="24"/>
          <w:szCs w:val="24"/>
          <w:lang w:eastAsia="pl-PL"/>
        </w:rPr>
        <w:t>Sierpcu</w:t>
      </w:r>
      <w:r w:rsidRPr="0001083E">
        <w:rPr>
          <w:rFonts w:ascii="Arial" w:eastAsia="Times New Roman" w:hAnsi="Arial" w:cs="Arial"/>
          <w:sz w:val="24"/>
          <w:szCs w:val="24"/>
          <w:lang w:eastAsia="pl-PL"/>
        </w:rPr>
        <w:t>, z dopiskiem „Serwis pogwarancyjny agregatów</w:t>
      </w:r>
      <w:r w:rsidR="00C539B9">
        <w:rPr>
          <w:rFonts w:ascii="Arial" w:eastAsia="Times New Roman" w:hAnsi="Arial" w:cs="Arial"/>
          <w:sz w:val="24"/>
          <w:szCs w:val="24"/>
          <w:lang w:eastAsia="pl-PL"/>
        </w:rPr>
        <w:t>,</w:t>
      </w:r>
      <w:r w:rsidR="00C539B9" w:rsidRPr="00C539B9">
        <w:rPr>
          <w:rFonts w:ascii="Arial" w:hAnsi="Arial" w:cs="Arial"/>
          <w:sz w:val="28"/>
          <w:szCs w:val="28"/>
          <w:shd w:val="clear" w:color="auto" w:fill="FFFFFF"/>
        </w:rPr>
        <w:t xml:space="preserve"> </w:t>
      </w:r>
      <w:r w:rsidR="00C539B9" w:rsidRPr="00C539B9">
        <w:rPr>
          <w:rFonts w:ascii="Arial" w:hAnsi="Arial" w:cs="Arial"/>
          <w:sz w:val="24"/>
          <w:szCs w:val="24"/>
          <w:shd w:val="clear" w:color="auto" w:fill="FFFFFF"/>
        </w:rPr>
        <w:t>numer sprawy: CS/P/0</w:t>
      </w:r>
      <w:r w:rsidR="00D93D1F">
        <w:rPr>
          <w:rFonts w:ascii="Arial" w:hAnsi="Arial" w:cs="Arial"/>
          <w:sz w:val="24"/>
          <w:szCs w:val="24"/>
          <w:shd w:val="clear" w:color="auto" w:fill="FFFFFF"/>
        </w:rPr>
        <w:t>2</w:t>
      </w:r>
      <w:r w:rsidR="00C539B9" w:rsidRPr="00C539B9">
        <w:rPr>
          <w:rFonts w:ascii="Arial" w:hAnsi="Arial" w:cs="Arial"/>
          <w:sz w:val="24"/>
          <w:szCs w:val="24"/>
          <w:shd w:val="clear" w:color="auto" w:fill="FFFFFF"/>
        </w:rPr>
        <w:t>/202</w:t>
      </w:r>
      <w:r w:rsidR="00D93D1F">
        <w:rPr>
          <w:rFonts w:ascii="Arial" w:hAnsi="Arial" w:cs="Arial"/>
          <w:sz w:val="24"/>
          <w:szCs w:val="24"/>
          <w:shd w:val="clear" w:color="auto" w:fill="FFFFFF"/>
        </w:rPr>
        <w:t>3</w:t>
      </w:r>
      <w:r w:rsidR="00C539B9">
        <w:rPr>
          <w:rFonts w:ascii="Arial" w:hAnsi="Arial" w:cs="Arial"/>
          <w:sz w:val="28"/>
          <w:szCs w:val="28"/>
          <w:shd w:val="clear" w:color="auto" w:fill="FFFFFF"/>
        </w:rPr>
        <w:t>,</w:t>
      </w:r>
      <w:r w:rsidRPr="0001083E">
        <w:rPr>
          <w:rFonts w:ascii="Arial" w:eastAsia="Times New Roman" w:hAnsi="Arial" w:cs="Arial"/>
          <w:sz w:val="24"/>
          <w:szCs w:val="24"/>
          <w:lang w:eastAsia="pl-PL"/>
        </w:rPr>
        <w:t>-NIE OTWIERAĆ</w:t>
      </w:r>
      <w:r w:rsidR="00495ED3">
        <w:rPr>
          <w:rFonts w:ascii="Arial" w:eastAsia="Times New Roman" w:hAnsi="Arial" w:cs="Arial"/>
          <w:sz w:val="24"/>
          <w:szCs w:val="24"/>
          <w:lang w:eastAsia="pl-PL"/>
        </w:rPr>
        <w:t xml:space="preserve"> </w:t>
      </w:r>
      <w:r w:rsidR="00495ED3" w:rsidRPr="00850FE0">
        <w:rPr>
          <w:rFonts w:ascii="Arial" w:eastAsia="Times New Roman" w:hAnsi="Arial" w:cs="Arial"/>
          <w:sz w:val="24"/>
          <w:szCs w:val="24"/>
          <w:lang w:eastAsia="pl-PL"/>
        </w:rPr>
        <w:t xml:space="preserve">przed </w:t>
      </w:r>
      <w:r w:rsidR="00D93D1F">
        <w:rPr>
          <w:rFonts w:ascii="Arial" w:eastAsia="Times New Roman" w:hAnsi="Arial" w:cs="Arial"/>
          <w:sz w:val="24"/>
          <w:szCs w:val="24"/>
          <w:lang w:eastAsia="pl-PL"/>
        </w:rPr>
        <w:t>10</w:t>
      </w:r>
      <w:r w:rsidR="00495ED3" w:rsidRPr="00850FE0">
        <w:rPr>
          <w:rFonts w:ascii="Arial" w:eastAsia="Times New Roman" w:hAnsi="Arial" w:cs="Arial"/>
          <w:sz w:val="24"/>
          <w:szCs w:val="24"/>
          <w:lang w:eastAsia="pl-PL"/>
        </w:rPr>
        <w:t xml:space="preserve"> </w:t>
      </w:r>
      <w:r w:rsidR="00D93D1F">
        <w:rPr>
          <w:rFonts w:ascii="Arial" w:eastAsia="Times New Roman" w:hAnsi="Arial" w:cs="Arial"/>
          <w:sz w:val="24"/>
          <w:szCs w:val="24"/>
          <w:lang w:eastAsia="pl-PL"/>
        </w:rPr>
        <w:t>luty</w:t>
      </w:r>
      <w:r w:rsidR="00495ED3" w:rsidRPr="00850FE0">
        <w:rPr>
          <w:rFonts w:ascii="Arial" w:eastAsia="Times New Roman" w:hAnsi="Arial" w:cs="Arial"/>
          <w:sz w:val="24"/>
          <w:szCs w:val="24"/>
          <w:lang w:eastAsia="pl-PL"/>
        </w:rPr>
        <w:t xml:space="preserve"> 202</w:t>
      </w:r>
      <w:r w:rsidR="00D93D1F">
        <w:rPr>
          <w:rFonts w:ascii="Arial" w:eastAsia="Times New Roman" w:hAnsi="Arial" w:cs="Arial"/>
          <w:sz w:val="24"/>
          <w:szCs w:val="24"/>
          <w:lang w:eastAsia="pl-PL"/>
        </w:rPr>
        <w:t>3</w:t>
      </w:r>
      <w:r w:rsidR="00495ED3" w:rsidRPr="00850FE0">
        <w:rPr>
          <w:rFonts w:ascii="Arial" w:eastAsia="Times New Roman" w:hAnsi="Arial" w:cs="Arial"/>
          <w:sz w:val="24"/>
          <w:szCs w:val="24"/>
          <w:lang w:eastAsia="pl-PL"/>
        </w:rPr>
        <w:t xml:space="preserve"> r. godz. </w:t>
      </w:r>
      <w:r w:rsidR="00850FE0">
        <w:rPr>
          <w:rFonts w:ascii="Arial" w:eastAsia="Times New Roman" w:hAnsi="Arial" w:cs="Arial"/>
          <w:sz w:val="24"/>
          <w:szCs w:val="24"/>
          <w:lang w:eastAsia="pl-PL"/>
        </w:rPr>
        <w:t>1</w:t>
      </w:r>
      <w:r w:rsidR="00D56BDC">
        <w:rPr>
          <w:rFonts w:ascii="Arial" w:eastAsia="Times New Roman" w:hAnsi="Arial" w:cs="Arial"/>
          <w:sz w:val="24"/>
          <w:szCs w:val="24"/>
          <w:lang w:eastAsia="pl-PL"/>
        </w:rPr>
        <w:t>2</w:t>
      </w:r>
      <w:r w:rsidR="00850FE0">
        <w:rPr>
          <w:rFonts w:ascii="Arial" w:eastAsia="Times New Roman" w:hAnsi="Arial" w:cs="Arial"/>
          <w:sz w:val="24"/>
          <w:szCs w:val="24"/>
          <w:lang w:eastAsia="pl-PL"/>
        </w:rPr>
        <w:t>.</w:t>
      </w:r>
      <w:r w:rsidR="00D56BDC">
        <w:rPr>
          <w:rFonts w:ascii="Arial" w:eastAsia="Times New Roman" w:hAnsi="Arial" w:cs="Arial"/>
          <w:sz w:val="24"/>
          <w:szCs w:val="24"/>
          <w:lang w:eastAsia="pl-PL"/>
        </w:rPr>
        <w:t>00</w:t>
      </w:r>
      <w:r w:rsidR="00495ED3" w:rsidRPr="00850FE0">
        <w:rPr>
          <w:rFonts w:ascii="Arial" w:eastAsia="Times New Roman" w:hAnsi="Arial" w:cs="Arial"/>
          <w:sz w:val="24"/>
          <w:szCs w:val="24"/>
          <w:lang w:eastAsia="pl-PL"/>
        </w:rPr>
        <w:t>.</w:t>
      </w:r>
      <w:r w:rsidRPr="00850FE0">
        <w:rPr>
          <w:rFonts w:ascii="Arial" w:eastAsia="Times New Roman" w:hAnsi="Arial" w:cs="Arial"/>
          <w:sz w:val="24"/>
          <w:szCs w:val="24"/>
          <w:lang w:eastAsia="pl-PL"/>
        </w:rPr>
        <w:t>"</w:t>
      </w:r>
    </w:p>
    <w:p w14:paraId="3617B410" w14:textId="77777777" w:rsidR="005C31FD" w:rsidRPr="005C31FD" w:rsidRDefault="005C31FD" w:rsidP="0058790D">
      <w:pPr>
        <w:numPr>
          <w:ilvl w:val="0"/>
          <w:numId w:val="19"/>
        </w:numPr>
        <w:tabs>
          <w:tab w:val="left" w:pos="702"/>
        </w:tabs>
        <w:spacing w:after="238" w:line="230" w:lineRule="exact"/>
        <w:ind w:left="300" w:hanging="280"/>
        <w:jc w:val="both"/>
        <w:rPr>
          <w:rFonts w:ascii="Arial" w:eastAsia="Times New Roman" w:hAnsi="Arial" w:cs="Arial"/>
          <w:sz w:val="24"/>
          <w:szCs w:val="24"/>
          <w:lang w:eastAsia="pl-PL"/>
        </w:rPr>
      </w:pPr>
      <w:r w:rsidRPr="005C31FD">
        <w:rPr>
          <w:rFonts w:ascii="Arial" w:eastAsia="Times New Roman" w:hAnsi="Arial" w:cs="Arial"/>
          <w:sz w:val="24"/>
          <w:szCs w:val="24"/>
          <w:lang w:eastAsia="pl-PL"/>
        </w:rPr>
        <w:t>Zamawiający zastrzega kontynuowanie postępowania w drodze negocjacji.</w:t>
      </w:r>
    </w:p>
    <w:p w14:paraId="4663A872" w14:textId="77777777" w:rsidR="005C31FD" w:rsidRPr="005C31FD" w:rsidRDefault="0058790D" w:rsidP="0001083E">
      <w:pPr>
        <w:spacing w:after="203" w:line="230" w:lineRule="exact"/>
        <w:ind w:left="20"/>
        <w:jc w:val="both"/>
        <w:rPr>
          <w:rFonts w:ascii="Arial" w:eastAsia="Times New Roman" w:hAnsi="Arial" w:cs="Arial"/>
          <w:sz w:val="24"/>
          <w:szCs w:val="24"/>
          <w:lang w:eastAsia="pl-PL"/>
        </w:rPr>
      </w:pPr>
      <w:r>
        <w:rPr>
          <w:rFonts w:ascii="Arial" w:eastAsia="Times New Roman" w:hAnsi="Arial" w:cs="Arial"/>
          <w:bCs/>
          <w:spacing w:val="20"/>
          <w:sz w:val="24"/>
          <w:szCs w:val="24"/>
          <w:lang w:eastAsia="pl-PL"/>
        </w:rPr>
        <w:t>7</w:t>
      </w:r>
      <w:r w:rsidR="005C31FD" w:rsidRPr="0001083E">
        <w:rPr>
          <w:rFonts w:ascii="Arial" w:eastAsia="Times New Roman" w:hAnsi="Arial" w:cs="Arial"/>
          <w:bCs/>
          <w:spacing w:val="20"/>
          <w:sz w:val="24"/>
          <w:szCs w:val="24"/>
          <w:lang w:eastAsia="pl-PL"/>
        </w:rPr>
        <w:t>.</w:t>
      </w:r>
      <w:r w:rsidR="005C31FD" w:rsidRPr="005C31FD">
        <w:rPr>
          <w:rFonts w:ascii="Arial" w:eastAsia="Times New Roman" w:hAnsi="Arial" w:cs="Arial"/>
          <w:sz w:val="24"/>
          <w:szCs w:val="24"/>
          <w:lang w:eastAsia="pl-PL"/>
        </w:rPr>
        <w:t xml:space="preserve"> Zamawiający zastrzega unieważnienie postępowania bez podania przyczyn.</w:t>
      </w:r>
    </w:p>
    <w:p w14:paraId="7842070F" w14:textId="77777777" w:rsidR="005C31FD" w:rsidRPr="005C31FD" w:rsidRDefault="0058790D" w:rsidP="005C31FD">
      <w:pPr>
        <w:spacing w:after="0" w:line="274" w:lineRule="exact"/>
        <w:ind w:left="300" w:hanging="280"/>
        <w:jc w:val="both"/>
        <w:rPr>
          <w:rFonts w:ascii="Arial" w:eastAsia="Times New Roman" w:hAnsi="Arial" w:cs="Arial"/>
          <w:sz w:val="24"/>
          <w:szCs w:val="24"/>
          <w:lang w:eastAsia="pl-PL"/>
        </w:rPr>
      </w:pPr>
      <w:r w:rsidRPr="0058790D">
        <w:rPr>
          <w:rFonts w:ascii="Arial" w:eastAsia="Times New Roman" w:hAnsi="Arial" w:cs="Arial"/>
          <w:bCs/>
          <w:sz w:val="24"/>
          <w:szCs w:val="24"/>
          <w:lang w:eastAsia="pl-PL"/>
        </w:rPr>
        <w:t>8.</w:t>
      </w:r>
      <w:r>
        <w:rPr>
          <w:rFonts w:ascii="Arial" w:eastAsia="Times New Roman" w:hAnsi="Arial" w:cs="Arial"/>
          <w:b/>
          <w:bCs/>
          <w:sz w:val="24"/>
          <w:szCs w:val="24"/>
          <w:lang w:eastAsia="pl-PL"/>
        </w:rPr>
        <w:t xml:space="preserve"> </w:t>
      </w:r>
      <w:r w:rsidR="005C31FD" w:rsidRPr="005C31FD">
        <w:rPr>
          <w:rFonts w:ascii="Arial" w:eastAsia="Times New Roman" w:hAnsi="Arial" w:cs="Arial"/>
          <w:sz w:val="24"/>
          <w:szCs w:val="24"/>
          <w:lang w:eastAsia="pl-PL"/>
        </w:rPr>
        <w:t>Osoba uprawniona do kontaktowania się z Wykonawcami:</w:t>
      </w:r>
    </w:p>
    <w:p w14:paraId="17B2F2EB" w14:textId="17F9D44F" w:rsidR="0001083E" w:rsidRPr="006F5616" w:rsidRDefault="0001083E" w:rsidP="00D56BDC">
      <w:pPr>
        <w:tabs>
          <w:tab w:val="left" w:pos="8080"/>
        </w:tabs>
        <w:spacing w:after="65" w:line="274" w:lineRule="exact"/>
        <w:ind w:left="1060" w:right="1134"/>
        <w:rPr>
          <w:rFonts w:ascii="Arial" w:eastAsia="Times New Roman" w:hAnsi="Arial" w:cs="Arial"/>
          <w:sz w:val="24"/>
          <w:szCs w:val="24"/>
          <w:lang w:eastAsia="pl-PL"/>
        </w:rPr>
      </w:pPr>
      <w:r>
        <w:rPr>
          <w:rFonts w:ascii="Arial" w:eastAsia="Times New Roman" w:hAnsi="Arial" w:cs="Arial"/>
          <w:sz w:val="24"/>
          <w:szCs w:val="24"/>
          <w:lang w:eastAsia="pl-PL"/>
        </w:rPr>
        <w:t>Łukasz Kowal</w:t>
      </w:r>
      <w:r w:rsidR="00785757">
        <w:rPr>
          <w:rFonts w:ascii="Arial" w:eastAsia="Times New Roman" w:hAnsi="Arial" w:cs="Arial"/>
          <w:sz w:val="24"/>
          <w:szCs w:val="24"/>
          <w:lang w:eastAsia="pl-PL"/>
        </w:rPr>
        <w:t>s</w:t>
      </w:r>
      <w:r>
        <w:rPr>
          <w:rFonts w:ascii="Arial" w:eastAsia="Times New Roman" w:hAnsi="Arial" w:cs="Arial"/>
          <w:sz w:val="24"/>
          <w:szCs w:val="24"/>
          <w:lang w:eastAsia="pl-PL"/>
        </w:rPr>
        <w:t>ki</w:t>
      </w:r>
      <w:r w:rsidR="005C31FD" w:rsidRPr="005C31FD">
        <w:rPr>
          <w:rFonts w:ascii="Arial" w:eastAsia="Times New Roman" w:hAnsi="Arial" w:cs="Arial"/>
          <w:sz w:val="24"/>
          <w:szCs w:val="24"/>
          <w:lang w:eastAsia="pl-PL"/>
        </w:rPr>
        <w:t xml:space="preserve">, </w:t>
      </w:r>
      <w:r w:rsidR="00A61483" w:rsidRPr="006F5616">
        <w:rPr>
          <w:rFonts w:ascii="Arial" w:eastAsia="Times New Roman" w:hAnsi="Arial" w:cs="Arial"/>
          <w:sz w:val="24"/>
          <w:szCs w:val="24"/>
          <w:lang w:eastAsia="pl-PL"/>
        </w:rPr>
        <w:t>Kierownik ds. wytwarzania i</w:t>
      </w:r>
      <w:r w:rsidR="00D56BDC">
        <w:rPr>
          <w:rFonts w:ascii="Arial" w:eastAsia="Times New Roman" w:hAnsi="Arial" w:cs="Arial"/>
          <w:sz w:val="24"/>
          <w:szCs w:val="24"/>
          <w:lang w:eastAsia="pl-PL"/>
        </w:rPr>
        <w:t xml:space="preserve"> </w:t>
      </w:r>
      <w:r w:rsidR="00A61483" w:rsidRPr="006F5616">
        <w:rPr>
          <w:rFonts w:ascii="Arial" w:eastAsia="Times New Roman" w:hAnsi="Arial" w:cs="Arial"/>
          <w:sz w:val="24"/>
          <w:szCs w:val="24"/>
          <w:lang w:eastAsia="pl-PL"/>
        </w:rPr>
        <w:t>kogeneracji,</w:t>
      </w:r>
    </w:p>
    <w:p w14:paraId="471DD286" w14:textId="77777777" w:rsidR="0001083E" w:rsidRPr="006F5616" w:rsidRDefault="0001083E" w:rsidP="005C31FD">
      <w:pPr>
        <w:spacing w:after="65" w:line="274" w:lineRule="exact"/>
        <w:ind w:left="1060" w:right="2220"/>
        <w:rPr>
          <w:rFonts w:ascii="Arial" w:eastAsia="Times New Roman" w:hAnsi="Arial" w:cs="Arial"/>
          <w:sz w:val="24"/>
          <w:szCs w:val="24"/>
          <w:lang w:val="en-US" w:eastAsia="pl-PL"/>
        </w:rPr>
      </w:pPr>
      <w:r w:rsidRPr="006F5616">
        <w:rPr>
          <w:rFonts w:ascii="Arial" w:eastAsia="Times New Roman" w:hAnsi="Arial" w:cs="Arial"/>
          <w:sz w:val="24"/>
          <w:szCs w:val="24"/>
          <w:lang w:eastAsia="pl-PL"/>
        </w:rPr>
        <w:t xml:space="preserve"> </w:t>
      </w:r>
      <w:r w:rsidRPr="006F5616">
        <w:rPr>
          <w:rFonts w:ascii="Arial" w:eastAsia="Times New Roman" w:hAnsi="Arial" w:cs="Arial"/>
          <w:sz w:val="24"/>
          <w:szCs w:val="24"/>
          <w:lang w:val="en-US" w:eastAsia="pl-PL"/>
        </w:rPr>
        <w:t xml:space="preserve">tel. 24 275 22 47 </w:t>
      </w:r>
      <w:proofErr w:type="spellStart"/>
      <w:r w:rsidRPr="006F5616">
        <w:rPr>
          <w:rFonts w:ascii="Arial" w:eastAsia="Times New Roman" w:hAnsi="Arial" w:cs="Arial"/>
          <w:sz w:val="24"/>
          <w:szCs w:val="24"/>
          <w:lang w:val="en-US" w:eastAsia="pl-PL"/>
        </w:rPr>
        <w:t>wew</w:t>
      </w:r>
      <w:proofErr w:type="spellEnd"/>
      <w:r w:rsidRPr="006F5616">
        <w:rPr>
          <w:rFonts w:ascii="Arial" w:eastAsia="Times New Roman" w:hAnsi="Arial" w:cs="Arial"/>
          <w:sz w:val="24"/>
          <w:szCs w:val="24"/>
          <w:lang w:val="en-US" w:eastAsia="pl-PL"/>
        </w:rPr>
        <w:t xml:space="preserve">. </w:t>
      </w:r>
      <w:r w:rsidR="00511178" w:rsidRPr="006F5616">
        <w:rPr>
          <w:rFonts w:ascii="Arial" w:eastAsia="Times New Roman" w:hAnsi="Arial" w:cs="Arial"/>
          <w:sz w:val="24"/>
          <w:szCs w:val="24"/>
          <w:lang w:val="en-US" w:eastAsia="pl-PL"/>
        </w:rPr>
        <w:t>31</w:t>
      </w:r>
      <w:r w:rsidR="005C31FD" w:rsidRPr="006F5616">
        <w:rPr>
          <w:rFonts w:ascii="Arial" w:eastAsia="Times New Roman" w:hAnsi="Arial" w:cs="Arial"/>
          <w:sz w:val="24"/>
          <w:szCs w:val="24"/>
          <w:lang w:val="en-US" w:eastAsia="pl-PL"/>
        </w:rPr>
        <w:t xml:space="preserve">, </w:t>
      </w:r>
    </w:p>
    <w:p w14:paraId="5E223E83" w14:textId="77777777" w:rsidR="00742EA6" w:rsidRPr="006F5616" w:rsidRDefault="005C31FD" w:rsidP="00785757">
      <w:pPr>
        <w:spacing w:after="65" w:line="274" w:lineRule="exact"/>
        <w:ind w:left="1060" w:right="2220"/>
        <w:rPr>
          <w:rFonts w:ascii="Times New Roman" w:eastAsia="Times New Roman" w:hAnsi="Times New Roman" w:cs="Times New Roman"/>
          <w:sz w:val="23"/>
          <w:szCs w:val="23"/>
          <w:lang w:val="en-US" w:eastAsia="pl-PL"/>
        </w:rPr>
      </w:pPr>
      <w:r w:rsidRPr="006F5616">
        <w:rPr>
          <w:rFonts w:ascii="Arial" w:eastAsia="Times New Roman" w:hAnsi="Arial" w:cs="Arial"/>
          <w:sz w:val="24"/>
          <w:szCs w:val="24"/>
          <w:lang w:val="en-US" w:eastAsia="pl-PL"/>
        </w:rPr>
        <w:t xml:space="preserve">e-mail: </w:t>
      </w:r>
      <w:r w:rsidR="00A61483" w:rsidRPr="006F5616">
        <w:rPr>
          <w:sz w:val="28"/>
          <w:szCs w:val="28"/>
          <w:lang w:val="en-US"/>
        </w:rPr>
        <w:t>lkowalski@cieplownia-sierpc.pl</w:t>
      </w:r>
    </w:p>
    <w:p w14:paraId="62C50DA4" w14:textId="77777777" w:rsidR="00742EA6" w:rsidRDefault="00742EA6" w:rsidP="005C31FD">
      <w:pPr>
        <w:spacing w:after="928" w:line="230" w:lineRule="exact"/>
        <w:ind w:left="2340"/>
        <w:rPr>
          <w:rFonts w:ascii="Times New Roman" w:eastAsia="Times New Roman" w:hAnsi="Times New Roman" w:cs="Times New Roman"/>
          <w:sz w:val="23"/>
          <w:szCs w:val="23"/>
          <w:lang w:val="en-US" w:eastAsia="pl-PL"/>
        </w:rPr>
      </w:pPr>
    </w:p>
    <w:p w14:paraId="3CA9358E" w14:textId="77777777" w:rsidR="004F3380" w:rsidRDefault="004F3380" w:rsidP="005C31FD">
      <w:pPr>
        <w:spacing w:after="928" w:line="230" w:lineRule="exact"/>
        <w:ind w:left="2340"/>
        <w:rPr>
          <w:rFonts w:ascii="Times New Roman" w:eastAsia="Times New Roman" w:hAnsi="Times New Roman" w:cs="Times New Roman"/>
          <w:sz w:val="23"/>
          <w:szCs w:val="23"/>
          <w:lang w:val="en-US" w:eastAsia="pl-PL"/>
        </w:rPr>
      </w:pPr>
    </w:p>
    <w:p w14:paraId="42784E6B" w14:textId="77777777" w:rsidR="004F3380" w:rsidRDefault="004F3380" w:rsidP="005C31FD">
      <w:pPr>
        <w:spacing w:after="928" w:line="230" w:lineRule="exact"/>
        <w:ind w:left="2340"/>
        <w:rPr>
          <w:rFonts w:ascii="Times New Roman" w:eastAsia="Times New Roman" w:hAnsi="Times New Roman" w:cs="Times New Roman"/>
          <w:sz w:val="23"/>
          <w:szCs w:val="23"/>
          <w:lang w:val="en-US" w:eastAsia="pl-PL"/>
        </w:rPr>
      </w:pPr>
    </w:p>
    <w:p w14:paraId="1C6543CD" w14:textId="77777777" w:rsidR="004F3380" w:rsidRPr="0058790D" w:rsidRDefault="004F3380" w:rsidP="00495ED3">
      <w:pPr>
        <w:spacing w:after="928" w:line="230" w:lineRule="exact"/>
        <w:rPr>
          <w:rFonts w:ascii="Times New Roman" w:eastAsia="Times New Roman" w:hAnsi="Times New Roman" w:cs="Times New Roman"/>
          <w:sz w:val="23"/>
          <w:szCs w:val="23"/>
          <w:lang w:val="en-US" w:eastAsia="pl-PL"/>
        </w:rPr>
      </w:pPr>
    </w:p>
    <w:p w14:paraId="73E6DCA5" w14:textId="77777777" w:rsidR="00742EA6" w:rsidRPr="00440848" w:rsidRDefault="00440848" w:rsidP="00440848">
      <w:pPr>
        <w:spacing w:after="928" w:line="230" w:lineRule="exact"/>
        <w:ind w:left="-142" w:firstLine="142"/>
        <w:rPr>
          <w:rFonts w:ascii="Arial" w:eastAsia="Times New Roman" w:hAnsi="Arial" w:cs="Arial"/>
          <w:sz w:val="24"/>
          <w:szCs w:val="24"/>
          <w:lang w:eastAsia="pl-PL"/>
        </w:rPr>
      </w:pPr>
      <w:r w:rsidRPr="00440848">
        <w:rPr>
          <w:rFonts w:ascii="Arial" w:eastAsia="Times New Roman" w:hAnsi="Arial" w:cs="Arial"/>
          <w:sz w:val="24"/>
          <w:szCs w:val="24"/>
          <w:lang w:eastAsia="pl-PL"/>
        </w:rPr>
        <w:t>Załączniki:</w:t>
      </w:r>
    </w:p>
    <w:p w14:paraId="7AABA996" w14:textId="77777777" w:rsidR="00440848" w:rsidRPr="00440848" w:rsidRDefault="0058790D" w:rsidP="00440848">
      <w:pPr>
        <w:pStyle w:val="Akapitzlist"/>
        <w:numPr>
          <w:ilvl w:val="0"/>
          <w:numId w:val="15"/>
        </w:numPr>
        <w:spacing w:after="928" w:line="230" w:lineRule="exact"/>
        <w:rPr>
          <w:rFonts w:ascii="Arial" w:eastAsia="Times New Roman" w:hAnsi="Arial" w:cs="Arial"/>
          <w:sz w:val="24"/>
          <w:szCs w:val="24"/>
          <w:lang w:eastAsia="pl-PL"/>
        </w:rPr>
      </w:pPr>
      <w:r w:rsidRPr="00440848">
        <w:rPr>
          <w:rFonts w:ascii="Arial" w:eastAsia="Times New Roman" w:hAnsi="Arial" w:cs="Arial"/>
          <w:sz w:val="24"/>
          <w:szCs w:val="24"/>
          <w:lang w:eastAsia="pl-PL"/>
        </w:rPr>
        <w:t>Formularz</w:t>
      </w:r>
      <w:r w:rsidR="00440848" w:rsidRPr="00440848">
        <w:rPr>
          <w:rFonts w:ascii="Arial" w:eastAsia="Times New Roman" w:hAnsi="Arial" w:cs="Arial"/>
          <w:sz w:val="24"/>
          <w:szCs w:val="24"/>
          <w:lang w:eastAsia="pl-PL"/>
        </w:rPr>
        <w:t xml:space="preserve"> ofertowy.</w:t>
      </w:r>
    </w:p>
    <w:p w14:paraId="2695E53E" w14:textId="77777777" w:rsidR="008A3C9D" w:rsidRDefault="00440848" w:rsidP="00440848">
      <w:pPr>
        <w:pStyle w:val="Akapitzlist"/>
        <w:numPr>
          <w:ilvl w:val="0"/>
          <w:numId w:val="15"/>
        </w:numPr>
        <w:spacing w:after="928" w:line="230" w:lineRule="exact"/>
        <w:rPr>
          <w:rFonts w:ascii="Arial" w:eastAsia="Times New Roman" w:hAnsi="Arial" w:cs="Arial"/>
          <w:sz w:val="24"/>
          <w:szCs w:val="24"/>
          <w:lang w:eastAsia="pl-PL"/>
        </w:rPr>
      </w:pPr>
      <w:r w:rsidRPr="00440848">
        <w:rPr>
          <w:rFonts w:ascii="Arial" w:eastAsia="Times New Roman" w:hAnsi="Arial" w:cs="Arial"/>
          <w:sz w:val="24"/>
          <w:szCs w:val="24"/>
          <w:lang w:eastAsia="pl-PL"/>
        </w:rPr>
        <w:t>Wzór oświadczenia.</w:t>
      </w:r>
    </w:p>
    <w:p w14:paraId="4D8DBB42" w14:textId="0E57D625" w:rsidR="00BD1310" w:rsidRPr="00D93D1F" w:rsidRDefault="00495ED3" w:rsidP="00BD1310">
      <w:pPr>
        <w:pStyle w:val="Akapitzlist"/>
        <w:numPr>
          <w:ilvl w:val="0"/>
          <w:numId w:val="15"/>
        </w:numPr>
        <w:spacing w:after="928" w:line="230" w:lineRule="exact"/>
        <w:rPr>
          <w:rFonts w:ascii="Arial" w:eastAsia="Times New Roman" w:hAnsi="Arial" w:cs="Arial"/>
          <w:sz w:val="24"/>
          <w:szCs w:val="24"/>
          <w:lang w:eastAsia="pl-PL"/>
        </w:rPr>
      </w:pPr>
      <w:r>
        <w:rPr>
          <w:rFonts w:ascii="Arial" w:eastAsia="Times New Roman" w:hAnsi="Arial" w:cs="Arial"/>
          <w:sz w:val="24"/>
          <w:szCs w:val="24"/>
          <w:lang w:eastAsia="pl-PL"/>
        </w:rPr>
        <w:t>Wzór umowy.</w:t>
      </w:r>
    </w:p>
    <w:p w14:paraId="07D3156A" w14:textId="77777777" w:rsidR="008A3C9D" w:rsidRPr="008C2280" w:rsidRDefault="008A3C9D" w:rsidP="008A3C9D">
      <w:pPr>
        <w:spacing w:after="928" w:line="230" w:lineRule="exact"/>
        <w:jc w:val="right"/>
        <w:rPr>
          <w:rFonts w:ascii="Arial" w:eastAsia="Times New Roman" w:hAnsi="Arial" w:cs="Arial"/>
          <w:b/>
          <w:sz w:val="24"/>
          <w:szCs w:val="24"/>
          <w:lang w:eastAsia="pl-PL"/>
        </w:rPr>
      </w:pPr>
      <w:r w:rsidRPr="008C2280">
        <w:rPr>
          <w:rFonts w:ascii="Arial" w:eastAsia="Times New Roman" w:hAnsi="Arial" w:cs="Arial"/>
          <w:b/>
          <w:sz w:val="24"/>
          <w:szCs w:val="24"/>
          <w:lang w:eastAsia="pl-PL"/>
        </w:rPr>
        <w:lastRenderedPageBreak/>
        <w:t>Załącznik nr 1</w:t>
      </w:r>
    </w:p>
    <w:p w14:paraId="47E942F9" w14:textId="77777777" w:rsidR="00BE23F5" w:rsidRPr="008C2280" w:rsidRDefault="00484675" w:rsidP="008C2280">
      <w:pPr>
        <w:spacing w:after="928" w:line="230" w:lineRule="exact"/>
        <w:ind w:left="2340"/>
        <w:jc w:val="right"/>
        <w:rPr>
          <w:rFonts w:ascii="Arial" w:eastAsia="Times New Roman" w:hAnsi="Arial" w:cs="Arial"/>
          <w:sz w:val="24"/>
          <w:szCs w:val="24"/>
          <w:lang w:eastAsia="pl-PL"/>
        </w:rPr>
      </w:pPr>
      <w:r w:rsidRPr="00484675">
        <w:rPr>
          <w:rFonts w:ascii="Arial" w:eastAsia="Times New Roman" w:hAnsi="Arial" w:cs="Arial"/>
          <w:sz w:val="24"/>
          <w:szCs w:val="24"/>
          <w:lang w:eastAsia="pl-PL"/>
        </w:rPr>
        <w:t>………………….</w:t>
      </w:r>
      <w:r w:rsidR="005C31FD" w:rsidRPr="00484675">
        <w:rPr>
          <w:rFonts w:ascii="Arial" w:eastAsia="Times New Roman" w:hAnsi="Arial" w:cs="Arial"/>
          <w:sz w:val="24"/>
          <w:szCs w:val="24"/>
          <w:lang w:eastAsia="pl-PL"/>
        </w:rPr>
        <w:t>dnia</w:t>
      </w:r>
      <w:r w:rsidRPr="00484675">
        <w:rPr>
          <w:rFonts w:ascii="Arial" w:eastAsia="Times New Roman" w:hAnsi="Arial" w:cs="Arial"/>
          <w:sz w:val="24"/>
          <w:szCs w:val="24"/>
          <w:lang w:eastAsia="pl-PL"/>
        </w:rPr>
        <w:t>……………………</w:t>
      </w:r>
      <w:r w:rsidR="008A3C9D">
        <w:rPr>
          <w:rFonts w:ascii="Arial" w:eastAsia="Times New Roman" w:hAnsi="Arial" w:cs="Arial"/>
          <w:sz w:val="24"/>
          <w:szCs w:val="24"/>
          <w:lang w:eastAsia="pl-PL"/>
        </w:rPr>
        <w:t>.</w:t>
      </w:r>
    </w:p>
    <w:p w14:paraId="5ABB1E86" w14:textId="77777777" w:rsidR="00484675" w:rsidRPr="00484675" w:rsidRDefault="00484675" w:rsidP="00484675">
      <w:pPr>
        <w:pStyle w:val="Bezodstpw"/>
        <w:spacing w:line="360" w:lineRule="auto"/>
        <w:rPr>
          <w:rFonts w:ascii="Arial" w:hAnsi="Arial" w:cs="Arial"/>
          <w:sz w:val="24"/>
          <w:szCs w:val="24"/>
          <w:lang w:eastAsia="pl-PL"/>
        </w:rPr>
      </w:pPr>
      <w:r w:rsidRPr="00484675">
        <w:rPr>
          <w:rFonts w:ascii="Arial" w:hAnsi="Arial" w:cs="Arial"/>
          <w:sz w:val="24"/>
          <w:szCs w:val="24"/>
          <w:lang w:eastAsia="pl-PL"/>
        </w:rPr>
        <w:t>…………………………..</w:t>
      </w:r>
    </w:p>
    <w:p w14:paraId="578EF33D" w14:textId="77777777" w:rsidR="005C31FD" w:rsidRPr="00484675" w:rsidRDefault="005C31FD" w:rsidP="00484675">
      <w:pPr>
        <w:pStyle w:val="Bezodstpw"/>
        <w:spacing w:line="360" w:lineRule="auto"/>
        <w:rPr>
          <w:rFonts w:ascii="Arial" w:hAnsi="Arial" w:cs="Arial"/>
          <w:sz w:val="24"/>
          <w:szCs w:val="24"/>
          <w:lang w:eastAsia="pl-PL"/>
        </w:rPr>
      </w:pPr>
      <w:r w:rsidRPr="00484675">
        <w:rPr>
          <w:rFonts w:ascii="Arial" w:hAnsi="Arial" w:cs="Arial"/>
          <w:sz w:val="24"/>
          <w:szCs w:val="24"/>
          <w:lang w:eastAsia="pl-PL"/>
        </w:rPr>
        <w:t>(pieczęć Oferenta)</w:t>
      </w:r>
    </w:p>
    <w:p w14:paraId="22164EF7" w14:textId="77777777" w:rsidR="00484675" w:rsidRPr="00484675" w:rsidRDefault="00484675" w:rsidP="00484675">
      <w:pPr>
        <w:pStyle w:val="Bezodstpw"/>
        <w:spacing w:line="360" w:lineRule="auto"/>
        <w:rPr>
          <w:rFonts w:ascii="Arial" w:eastAsia="Times New Roman" w:hAnsi="Arial" w:cs="Arial"/>
          <w:b/>
          <w:bCs/>
          <w:color w:val="FF0000"/>
          <w:sz w:val="24"/>
          <w:szCs w:val="24"/>
          <w:lang w:eastAsia="pl-PL"/>
        </w:rPr>
      </w:pPr>
      <w:bookmarkStart w:id="8" w:name="bookmark6"/>
    </w:p>
    <w:p w14:paraId="4CE03179" w14:textId="77777777" w:rsidR="00484675" w:rsidRPr="00484675" w:rsidRDefault="00484675" w:rsidP="00484675">
      <w:pPr>
        <w:pStyle w:val="Bezodstpw"/>
        <w:spacing w:line="360" w:lineRule="auto"/>
        <w:jc w:val="right"/>
        <w:rPr>
          <w:rFonts w:ascii="Arial" w:hAnsi="Arial" w:cs="Arial"/>
          <w:b/>
          <w:sz w:val="24"/>
          <w:szCs w:val="24"/>
          <w:lang w:eastAsia="pl-PL"/>
        </w:rPr>
      </w:pPr>
      <w:bookmarkStart w:id="9" w:name="bookmark7"/>
      <w:bookmarkEnd w:id="8"/>
      <w:r w:rsidRPr="00484675">
        <w:rPr>
          <w:rFonts w:ascii="Arial" w:hAnsi="Arial" w:cs="Arial"/>
          <w:b/>
          <w:sz w:val="24"/>
          <w:szCs w:val="24"/>
          <w:lang w:eastAsia="pl-PL"/>
        </w:rPr>
        <w:t>Ciepłownia Sierpc Sp. z o.o.</w:t>
      </w:r>
    </w:p>
    <w:p w14:paraId="4FD6BD55" w14:textId="77777777" w:rsidR="00484675" w:rsidRPr="00484675" w:rsidRDefault="005C31FD" w:rsidP="00484675">
      <w:pPr>
        <w:pStyle w:val="Bezodstpw"/>
        <w:spacing w:line="360" w:lineRule="auto"/>
        <w:jc w:val="right"/>
        <w:rPr>
          <w:rFonts w:ascii="Arial" w:hAnsi="Arial" w:cs="Arial"/>
          <w:b/>
          <w:sz w:val="24"/>
          <w:szCs w:val="24"/>
          <w:lang w:eastAsia="pl-PL"/>
        </w:rPr>
      </w:pPr>
      <w:r w:rsidRPr="00484675">
        <w:rPr>
          <w:rFonts w:ascii="Arial" w:hAnsi="Arial" w:cs="Arial"/>
          <w:b/>
          <w:sz w:val="24"/>
          <w:szCs w:val="24"/>
          <w:lang w:eastAsia="pl-PL"/>
        </w:rPr>
        <w:t xml:space="preserve"> ul. </w:t>
      </w:r>
      <w:r w:rsidR="00484675" w:rsidRPr="00484675">
        <w:rPr>
          <w:rFonts w:ascii="Arial" w:hAnsi="Arial" w:cs="Arial"/>
          <w:b/>
          <w:sz w:val="24"/>
          <w:szCs w:val="24"/>
          <w:lang w:eastAsia="pl-PL"/>
        </w:rPr>
        <w:t>Przemysłowa 2a</w:t>
      </w:r>
    </w:p>
    <w:p w14:paraId="7C2A3F91" w14:textId="77777777" w:rsidR="005C31FD" w:rsidRPr="00484675" w:rsidRDefault="00484675" w:rsidP="00484675">
      <w:pPr>
        <w:pStyle w:val="Bezodstpw"/>
        <w:spacing w:line="360" w:lineRule="auto"/>
        <w:jc w:val="right"/>
        <w:rPr>
          <w:rFonts w:ascii="Arial" w:hAnsi="Arial" w:cs="Arial"/>
          <w:b/>
          <w:sz w:val="24"/>
          <w:szCs w:val="24"/>
          <w:lang w:eastAsia="pl-PL"/>
        </w:rPr>
      </w:pPr>
      <w:r w:rsidRPr="00484675">
        <w:rPr>
          <w:rFonts w:ascii="Arial" w:hAnsi="Arial" w:cs="Arial"/>
          <w:b/>
          <w:sz w:val="24"/>
          <w:szCs w:val="24"/>
          <w:lang w:eastAsia="pl-PL"/>
        </w:rPr>
        <w:t>09-200 Sierpc</w:t>
      </w:r>
      <w:r w:rsidR="005C31FD" w:rsidRPr="00484675">
        <w:rPr>
          <w:rFonts w:ascii="Arial" w:hAnsi="Arial" w:cs="Arial"/>
          <w:b/>
          <w:sz w:val="24"/>
          <w:szCs w:val="24"/>
          <w:lang w:eastAsia="pl-PL"/>
        </w:rPr>
        <w:t xml:space="preserve"> </w:t>
      </w:r>
      <w:bookmarkEnd w:id="9"/>
    </w:p>
    <w:p w14:paraId="7BD587C5" w14:textId="77777777" w:rsidR="00484675" w:rsidRPr="00484675" w:rsidRDefault="00484675" w:rsidP="00484675">
      <w:pPr>
        <w:pStyle w:val="Bezodstpw"/>
        <w:spacing w:line="360" w:lineRule="auto"/>
        <w:rPr>
          <w:rFonts w:ascii="Arial" w:eastAsia="Times New Roman" w:hAnsi="Arial" w:cs="Arial"/>
          <w:b/>
          <w:bCs/>
          <w:i/>
          <w:iCs/>
          <w:color w:val="FF0000"/>
          <w:sz w:val="24"/>
          <w:szCs w:val="24"/>
          <w:lang w:eastAsia="pl-PL"/>
        </w:rPr>
      </w:pPr>
    </w:p>
    <w:p w14:paraId="49C69890" w14:textId="77777777" w:rsidR="005C31FD" w:rsidRDefault="005C31FD" w:rsidP="00484675">
      <w:pPr>
        <w:pStyle w:val="Bezodstpw"/>
        <w:spacing w:line="360" w:lineRule="auto"/>
        <w:jc w:val="center"/>
        <w:rPr>
          <w:rFonts w:ascii="Arial" w:eastAsia="Times New Roman" w:hAnsi="Arial" w:cs="Arial"/>
          <w:b/>
          <w:bCs/>
          <w:i/>
          <w:iCs/>
          <w:sz w:val="24"/>
          <w:szCs w:val="24"/>
          <w:lang w:eastAsia="pl-PL"/>
        </w:rPr>
      </w:pPr>
      <w:r w:rsidRPr="00484675">
        <w:rPr>
          <w:rFonts w:ascii="Arial" w:eastAsia="Times New Roman" w:hAnsi="Arial" w:cs="Arial"/>
          <w:b/>
          <w:bCs/>
          <w:i/>
          <w:iCs/>
          <w:sz w:val="24"/>
          <w:szCs w:val="24"/>
          <w:lang w:eastAsia="pl-PL"/>
        </w:rPr>
        <w:t>FORMULARZ OFERTY</w:t>
      </w:r>
    </w:p>
    <w:p w14:paraId="62D799DD" w14:textId="77777777" w:rsidR="00B31A1C" w:rsidRPr="00484675" w:rsidRDefault="00B31A1C" w:rsidP="00484675">
      <w:pPr>
        <w:pStyle w:val="Bezodstpw"/>
        <w:spacing w:line="360" w:lineRule="auto"/>
        <w:jc w:val="center"/>
        <w:rPr>
          <w:rFonts w:ascii="Arial" w:eastAsia="Times New Roman" w:hAnsi="Arial" w:cs="Arial"/>
          <w:b/>
          <w:bCs/>
          <w:i/>
          <w:iCs/>
          <w:sz w:val="24"/>
          <w:szCs w:val="24"/>
          <w:lang w:eastAsia="pl-PL"/>
        </w:rPr>
      </w:pPr>
    </w:p>
    <w:p w14:paraId="04368D0E" w14:textId="61AF9E99" w:rsidR="005C31FD" w:rsidRDefault="005C31FD" w:rsidP="00DA08AB">
      <w:pPr>
        <w:pStyle w:val="Bezodstpw"/>
        <w:numPr>
          <w:ilvl w:val="0"/>
          <w:numId w:val="11"/>
        </w:numPr>
        <w:tabs>
          <w:tab w:val="left" w:pos="426"/>
        </w:tabs>
        <w:spacing w:line="360" w:lineRule="auto"/>
        <w:ind w:left="0" w:firstLine="0"/>
        <w:jc w:val="both"/>
        <w:rPr>
          <w:rFonts w:ascii="Arial" w:eastAsia="Times New Roman" w:hAnsi="Arial" w:cs="Arial"/>
          <w:sz w:val="24"/>
          <w:szCs w:val="24"/>
          <w:lang w:eastAsia="pl-PL"/>
        </w:rPr>
      </w:pPr>
      <w:r w:rsidRPr="00484675">
        <w:rPr>
          <w:rFonts w:ascii="Arial" w:eastAsia="Times New Roman" w:hAnsi="Arial" w:cs="Arial"/>
          <w:sz w:val="24"/>
          <w:szCs w:val="24"/>
          <w:lang w:eastAsia="pl-PL"/>
        </w:rPr>
        <w:t>Nawiązując do zaproszenia do złożenia oferty na świadczenie usług serwisu pogwarancyjnego 4 agregatów kogeneracyjnych SFGM 560 firmy GUASCOR, pracujących na gazie ziemnym,</w:t>
      </w:r>
      <w:r w:rsidR="00BE23F5" w:rsidRPr="00BE23F5">
        <w:t xml:space="preserve"> </w:t>
      </w:r>
      <w:r w:rsidR="00BE23F5" w:rsidRPr="00BE23F5">
        <w:rPr>
          <w:rFonts w:ascii="Arial" w:eastAsia="Times New Roman" w:hAnsi="Arial" w:cs="Arial"/>
          <w:sz w:val="24"/>
          <w:szCs w:val="24"/>
          <w:lang w:eastAsia="pl-PL"/>
        </w:rPr>
        <w:t xml:space="preserve">wraz z generatorami, szafami sterowniczymi silników, turbosprężarkami, </w:t>
      </w:r>
      <w:proofErr w:type="spellStart"/>
      <w:r w:rsidR="00BE23F5" w:rsidRPr="00BE23F5">
        <w:rPr>
          <w:rFonts w:ascii="Arial" w:eastAsia="Times New Roman" w:hAnsi="Arial" w:cs="Arial"/>
          <w:sz w:val="24"/>
          <w:szCs w:val="24"/>
          <w:lang w:eastAsia="pl-PL"/>
        </w:rPr>
        <w:t>interc</w:t>
      </w:r>
      <w:r w:rsidR="00BE23F5">
        <w:rPr>
          <w:rFonts w:ascii="Arial" w:eastAsia="Times New Roman" w:hAnsi="Arial" w:cs="Arial"/>
          <w:sz w:val="24"/>
          <w:szCs w:val="24"/>
          <w:lang w:eastAsia="pl-PL"/>
        </w:rPr>
        <w:t>oolerami</w:t>
      </w:r>
      <w:proofErr w:type="spellEnd"/>
      <w:r w:rsidR="00BE23F5">
        <w:rPr>
          <w:rFonts w:ascii="Arial" w:eastAsia="Times New Roman" w:hAnsi="Arial" w:cs="Arial"/>
          <w:sz w:val="24"/>
          <w:szCs w:val="24"/>
          <w:lang w:eastAsia="pl-PL"/>
        </w:rPr>
        <w:t xml:space="preserve"> i pozostałym osprzętem</w:t>
      </w:r>
      <w:r w:rsidR="00C539B9">
        <w:rPr>
          <w:rFonts w:ascii="Arial" w:eastAsia="Times New Roman" w:hAnsi="Arial" w:cs="Arial"/>
          <w:sz w:val="24"/>
          <w:szCs w:val="24"/>
          <w:lang w:eastAsia="pl-PL"/>
        </w:rPr>
        <w:t>,</w:t>
      </w:r>
      <w:r w:rsidR="00C539B9" w:rsidRPr="00C539B9">
        <w:rPr>
          <w:rFonts w:ascii="Arial" w:hAnsi="Arial" w:cs="Arial"/>
          <w:sz w:val="28"/>
          <w:szCs w:val="28"/>
          <w:shd w:val="clear" w:color="auto" w:fill="FFFFFF"/>
        </w:rPr>
        <w:t xml:space="preserve"> </w:t>
      </w:r>
      <w:r w:rsidR="00C539B9" w:rsidRPr="00C539B9">
        <w:rPr>
          <w:rFonts w:ascii="Arial" w:eastAsia="Times New Roman" w:hAnsi="Arial" w:cs="Arial"/>
          <w:sz w:val="24"/>
          <w:szCs w:val="24"/>
          <w:lang w:eastAsia="pl-PL"/>
        </w:rPr>
        <w:t>numer sprawy: CS/P/0</w:t>
      </w:r>
      <w:r w:rsidR="00B465D7">
        <w:rPr>
          <w:rFonts w:ascii="Arial" w:eastAsia="Times New Roman" w:hAnsi="Arial" w:cs="Arial"/>
          <w:sz w:val="24"/>
          <w:szCs w:val="24"/>
          <w:lang w:eastAsia="pl-PL"/>
        </w:rPr>
        <w:t>8</w:t>
      </w:r>
      <w:r w:rsidR="00C539B9" w:rsidRPr="00C539B9">
        <w:rPr>
          <w:rFonts w:ascii="Arial" w:eastAsia="Times New Roman" w:hAnsi="Arial" w:cs="Arial"/>
          <w:sz w:val="24"/>
          <w:szCs w:val="24"/>
          <w:lang w:eastAsia="pl-PL"/>
        </w:rPr>
        <w:t>/202</w:t>
      </w:r>
      <w:r w:rsidR="00B465D7">
        <w:rPr>
          <w:rFonts w:ascii="Arial" w:eastAsia="Times New Roman" w:hAnsi="Arial" w:cs="Arial"/>
          <w:sz w:val="24"/>
          <w:szCs w:val="24"/>
          <w:lang w:eastAsia="pl-PL"/>
        </w:rPr>
        <w:t>1</w:t>
      </w:r>
      <w:r w:rsidRPr="00484675">
        <w:rPr>
          <w:rFonts w:ascii="Arial" w:eastAsia="Times New Roman" w:hAnsi="Arial" w:cs="Arial"/>
          <w:sz w:val="24"/>
          <w:szCs w:val="24"/>
          <w:lang w:eastAsia="pl-PL"/>
        </w:rPr>
        <w:t xml:space="preserve"> oferujemy w</w:t>
      </w:r>
      <w:r w:rsidR="00BE23F5">
        <w:rPr>
          <w:rFonts w:ascii="Arial" w:eastAsia="Times New Roman" w:hAnsi="Arial" w:cs="Arial"/>
          <w:sz w:val="24"/>
          <w:szCs w:val="24"/>
          <w:lang w:eastAsia="pl-PL"/>
        </w:rPr>
        <w:t>ykonanie przedmiotowego serwisu</w:t>
      </w:r>
      <w:r w:rsidR="002A6883">
        <w:rPr>
          <w:rFonts w:ascii="Arial" w:eastAsia="Times New Roman" w:hAnsi="Arial" w:cs="Arial"/>
          <w:sz w:val="24"/>
          <w:szCs w:val="24"/>
          <w:lang w:eastAsia="pl-PL"/>
        </w:rPr>
        <w:t xml:space="preserve"> </w:t>
      </w:r>
      <w:r w:rsidRPr="00484675">
        <w:rPr>
          <w:rFonts w:ascii="Arial" w:eastAsia="Times New Roman" w:hAnsi="Arial" w:cs="Arial"/>
          <w:sz w:val="24"/>
          <w:szCs w:val="24"/>
          <w:lang w:eastAsia="pl-PL"/>
        </w:rPr>
        <w:t xml:space="preserve">w zakresie wskazanym w </w:t>
      </w:r>
      <w:r w:rsidR="00C539B9">
        <w:rPr>
          <w:rFonts w:ascii="Arial" w:eastAsia="Times New Roman" w:hAnsi="Arial" w:cs="Arial"/>
          <w:sz w:val="24"/>
          <w:szCs w:val="24"/>
          <w:lang w:eastAsia="pl-PL"/>
        </w:rPr>
        <w:t>Ogłoszeniu</w:t>
      </w:r>
      <w:r w:rsidR="00DA08AB">
        <w:rPr>
          <w:rFonts w:ascii="Arial" w:eastAsia="Times New Roman" w:hAnsi="Arial" w:cs="Arial"/>
          <w:sz w:val="24"/>
          <w:szCs w:val="24"/>
          <w:lang w:eastAsia="pl-PL"/>
        </w:rPr>
        <w:t xml:space="preserve"> </w:t>
      </w:r>
      <w:r w:rsidR="00BE309D">
        <w:rPr>
          <w:rFonts w:ascii="Arial" w:eastAsia="Times New Roman" w:hAnsi="Arial" w:cs="Arial"/>
          <w:sz w:val="24"/>
          <w:szCs w:val="24"/>
          <w:lang w:eastAsia="pl-PL"/>
        </w:rPr>
        <w:t>o przetargu</w:t>
      </w:r>
      <w:r w:rsidRPr="00484675">
        <w:rPr>
          <w:rFonts w:ascii="Arial" w:eastAsia="Times New Roman" w:hAnsi="Arial" w:cs="Arial"/>
          <w:sz w:val="24"/>
          <w:szCs w:val="24"/>
          <w:lang w:eastAsia="pl-PL"/>
        </w:rPr>
        <w:t>, za cenę:</w:t>
      </w:r>
    </w:p>
    <w:p w14:paraId="7246D917" w14:textId="77777777" w:rsidR="00E3403A" w:rsidRDefault="00E3403A" w:rsidP="00E3403A">
      <w:pPr>
        <w:spacing w:after="0" w:line="240" w:lineRule="auto"/>
        <w:jc w:val="both"/>
        <w:rPr>
          <w:rFonts w:ascii="Times New Roman" w:eastAsia="Times New Roman" w:hAnsi="Times New Roman" w:cs="Times New Roman"/>
          <w:b/>
          <w:color w:val="FF0000"/>
          <w:sz w:val="24"/>
          <w:szCs w:val="24"/>
          <w:u w:val="single"/>
          <w:lang w:eastAsia="pl-PL"/>
        </w:rPr>
      </w:pPr>
    </w:p>
    <w:p w14:paraId="34676E43" w14:textId="77777777" w:rsidR="00E3403A" w:rsidRPr="00E3403A" w:rsidRDefault="00E3403A" w:rsidP="00E3403A">
      <w:pPr>
        <w:spacing w:after="0" w:line="240" w:lineRule="auto"/>
        <w:jc w:val="both"/>
        <w:rPr>
          <w:rFonts w:ascii="Arial" w:eastAsia="Times New Roman" w:hAnsi="Arial" w:cs="Arial"/>
          <w:b/>
          <w:sz w:val="24"/>
          <w:szCs w:val="24"/>
          <w:lang w:eastAsia="pl-PL"/>
        </w:rPr>
      </w:pPr>
      <w:r w:rsidRPr="00E3403A">
        <w:rPr>
          <w:rFonts w:ascii="Arial" w:eastAsia="Times New Roman" w:hAnsi="Arial" w:cs="Arial"/>
          <w:b/>
          <w:sz w:val="24"/>
          <w:szCs w:val="24"/>
          <w:lang w:eastAsia="pl-PL"/>
        </w:rPr>
        <w:t>Rozliczenie za fizycznie wykonany przegląd w kwotach:</w:t>
      </w:r>
    </w:p>
    <w:p w14:paraId="7EFDE2C1" w14:textId="77777777" w:rsidR="00E3403A" w:rsidRPr="00E3403A" w:rsidRDefault="00E3403A" w:rsidP="00E3403A">
      <w:pPr>
        <w:spacing w:after="0" w:line="240" w:lineRule="auto"/>
        <w:jc w:val="both"/>
        <w:rPr>
          <w:rFonts w:ascii="Arial" w:eastAsia="Times New Roman" w:hAnsi="Arial" w:cs="Arial"/>
          <w:sz w:val="24"/>
          <w:szCs w:val="24"/>
          <w:lang w:eastAsia="pl-PL"/>
        </w:rPr>
      </w:pPr>
    </w:p>
    <w:p w14:paraId="6CF10993" w14:textId="77777777" w:rsidR="00E3403A" w:rsidRPr="00E3403A" w:rsidRDefault="00E3403A" w:rsidP="00E3403A">
      <w:pPr>
        <w:spacing w:after="0" w:line="240" w:lineRule="auto"/>
        <w:jc w:val="both"/>
        <w:rPr>
          <w:rFonts w:ascii="Arial" w:eastAsia="Times New Roman" w:hAnsi="Arial" w:cs="Arial"/>
          <w:b/>
          <w:sz w:val="24"/>
          <w:szCs w:val="24"/>
          <w:lang w:eastAsia="pl-PL"/>
        </w:rPr>
      </w:pPr>
      <w:r w:rsidRPr="00E3403A">
        <w:rPr>
          <w:rFonts w:ascii="Arial" w:eastAsia="Times New Roman" w:hAnsi="Arial" w:cs="Arial"/>
          <w:b/>
          <w:sz w:val="24"/>
          <w:szCs w:val="24"/>
          <w:lang w:eastAsia="pl-PL"/>
        </w:rPr>
        <w:t xml:space="preserve">przegląd „E1”…………………………………………………………………….  </w:t>
      </w:r>
      <w:r w:rsidRPr="00E3403A">
        <w:rPr>
          <w:rFonts w:ascii="Arial" w:eastAsia="Times New Roman" w:hAnsi="Arial" w:cs="Arial"/>
          <w:b/>
          <w:bCs/>
          <w:sz w:val="24"/>
          <w:szCs w:val="24"/>
          <w:lang w:eastAsia="pl-PL"/>
        </w:rPr>
        <w:t>zł netto</w:t>
      </w:r>
      <w:r w:rsidRPr="00E3403A">
        <w:rPr>
          <w:rFonts w:ascii="Arial" w:eastAsia="Times New Roman" w:hAnsi="Arial" w:cs="Arial"/>
          <w:b/>
          <w:sz w:val="24"/>
          <w:szCs w:val="24"/>
          <w:lang w:eastAsia="pl-PL"/>
        </w:rPr>
        <w:t>,</w:t>
      </w:r>
    </w:p>
    <w:p w14:paraId="76092D95" w14:textId="77777777" w:rsidR="00E3403A" w:rsidRPr="00E3403A" w:rsidRDefault="00E3403A" w:rsidP="00E3403A">
      <w:pPr>
        <w:spacing w:after="0" w:line="240" w:lineRule="auto"/>
        <w:jc w:val="both"/>
        <w:rPr>
          <w:rFonts w:ascii="Arial" w:eastAsia="Times New Roman" w:hAnsi="Arial" w:cs="Arial"/>
          <w:b/>
          <w:sz w:val="24"/>
          <w:szCs w:val="24"/>
          <w:lang w:eastAsia="pl-PL"/>
        </w:rPr>
      </w:pPr>
    </w:p>
    <w:p w14:paraId="59269D98" w14:textId="77777777" w:rsidR="00E3403A" w:rsidRPr="00E3403A" w:rsidRDefault="00E3403A" w:rsidP="00E3403A">
      <w:pPr>
        <w:spacing w:after="0" w:line="240" w:lineRule="auto"/>
        <w:jc w:val="both"/>
        <w:rPr>
          <w:rFonts w:ascii="Arial" w:eastAsia="Times New Roman" w:hAnsi="Arial" w:cs="Arial"/>
          <w:sz w:val="24"/>
          <w:szCs w:val="24"/>
          <w:lang w:eastAsia="pl-PL"/>
        </w:rPr>
      </w:pPr>
      <w:r w:rsidRPr="00E3403A">
        <w:rPr>
          <w:rFonts w:ascii="Arial" w:eastAsia="Times New Roman" w:hAnsi="Arial" w:cs="Arial"/>
          <w:sz w:val="24"/>
          <w:szCs w:val="24"/>
          <w:lang w:eastAsia="pl-PL"/>
        </w:rPr>
        <w:t>(słownie złotych: .............................................................................................................)</w:t>
      </w:r>
    </w:p>
    <w:p w14:paraId="3978C2C9" w14:textId="77777777" w:rsidR="00E3403A" w:rsidRPr="00E3403A" w:rsidRDefault="00E3403A" w:rsidP="00E3403A">
      <w:pPr>
        <w:spacing w:after="120" w:line="240" w:lineRule="auto"/>
        <w:rPr>
          <w:rFonts w:ascii="Arial" w:eastAsia="Times New Roman" w:hAnsi="Arial" w:cs="Arial"/>
          <w:sz w:val="24"/>
          <w:szCs w:val="24"/>
          <w:lang w:eastAsia="pl-PL"/>
        </w:rPr>
      </w:pPr>
    </w:p>
    <w:p w14:paraId="68D56871" w14:textId="77777777" w:rsidR="00E3403A" w:rsidRPr="00E3403A" w:rsidRDefault="00E3403A" w:rsidP="00E3403A">
      <w:pPr>
        <w:spacing w:after="0" w:line="240" w:lineRule="auto"/>
        <w:jc w:val="both"/>
        <w:rPr>
          <w:rFonts w:ascii="Arial" w:eastAsia="Times New Roman" w:hAnsi="Arial" w:cs="Arial"/>
          <w:sz w:val="24"/>
          <w:szCs w:val="24"/>
          <w:lang w:eastAsia="pl-PL"/>
        </w:rPr>
      </w:pPr>
      <w:r w:rsidRPr="00E3403A">
        <w:rPr>
          <w:rFonts w:ascii="Arial" w:eastAsia="Arial Unicode MS" w:hAnsi="Arial" w:cs="Arial"/>
          <w:sz w:val="24"/>
          <w:szCs w:val="24"/>
          <w:lang w:eastAsia="pl-PL"/>
        </w:rPr>
        <w:t>cena brutto</w:t>
      </w:r>
      <w:r w:rsidRPr="00E3403A">
        <w:rPr>
          <w:rFonts w:ascii="Arial" w:eastAsia="Times New Roman" w:hAnsi="Arial" w:cs="Arial"/>
          <w:sz w:val="24"/>
          <w:szCs w:val="24"/>
          <w:lang w:eastAsia="pl-PL"/>
        </w:rPr>
        <w:t>:.............................................................................................zł</w:t>
      </w:r>
    </w:p>
    <w:p w14:paraId="5E14A592" w14:textId="77777777" w:rsidR="00E3403A" w:rsidRPr="00E3403A" w:rsidRDefault="00E3403A" w:rsidP="00E3403A">
      <w:pPr>
        <w:spacing w:after="0" w:line="240" w:lineRule="auto"/>
        <w:jc w:val="both"/>
        <w:rPr>
          <w:rFonts w:ascii="Arial" w:eastAsia="Times New Roman" w:hAnsi="Arial" w:cs="Arial"/>
          <w:sz w:val="24"/>
          <w:szCs w:val="24"/>
          <w:lang w:eastAsia="pl-PL"/>
        </w:rPr>
      </w:pPr>
    </w:p>
    <w:p w14:paraId="5920A8CE" w14:textId="77777777" w:rsidR="00E3403A" w:rsidRPr="00E3403A" w:rsidRDefault="00E3403A" w:rsidP="00E3403A">
      <w:pPr>
        <w:spacing w:after="0" w:line="240" w:lineRule="auto"/>
        <w:jc w:val="both"/>
        <w:rPr>
          <w:rFonts w:ascii="Arial" w:eastAsia="Times New Roman" w:hAnsi="Arial" w:cs="Arial"/>
          <w:sz w:val="24"/>
          <w:szCs w:val="24"/>
          <w:lang w:eastAsia="pl-PL"/>
        </w:rPr>
      </w:pPr>
      <w:r w:rsidRPr="00E3403A">
        <w:rPr>
          <w:rFonts w:ascii="Arial" w:eastAsia="Times New Roman" w:hAnsi="Arial" w:cs="Arial"/>
          <w:sz w:val="24"/>
          <w:szCs w:val="24"/>
          <w:lang w:eastAsia="pl-PL"/>
        </w:rPr>
        <w:t>(słownie złotych: .............................................................................................................)</w:t>
      </w:r>
    </w:p>
    <w:p w14:paraId="54F8CDB6" w14:textId="77777777" w:rsidR="00E3403A" w:rsidRPr="00E3403A" w:rsidRDefault="00E3403A" w:rsidP="00E3403A">
      <w:pPr>
        <w:spacing w:after="0" w:line="240" w:lineRule="auto"/>
        <w:jc w:val="both"/>
        <w:rPr>
          <w:rFonts w:ascii="Arial" w:eastAsia="Times New Roman" w:hAnsi="Arial" w:cs="Arial"/>
          <w:sz w:val="24"/>
          <w:szCs w:val="24"/>
          <w:lang w:eastAsia="pl-PL"/>
        </w:rPr>
      </w:pPr>
    </w:p>
    <w:p w14:paraId="67F8A804" w14:textId="77777777" w:rsidR="00E3403A" w:rsidRPr="00E3403A" w:rsidRDefault="00E3403A" w:rsidP="00E3403A">
      <w:pPr>
        <w:spacing w:after="0" w:line="240" w:lineRule="auto"/>
        <w:jc w:val="both"/>
        <w:rPr>
          <w:rFonts w:ascii="Arial" w:eastAsia="Times New Roman" w:hAnsi="Arial" w:cs="Arial"/>
          <w:sz w:val="24"/>
          <w:szCs w:val="24"/>
          <w:lang w:eastAsia="pl-PL"/>
        </w:rPr>
      </w:pPr>
      <w:r w:rsidRPr="00E3403A">
        <w:rPr>
          <w:rFonts w:ascii="Arial" w:eastAsia="Times New Roman" w:hAnsi="Arial" w:cs="Arial"/>
          <w:sz w:val="24"/>
          <w:szCs w:val="24"/>
          <w:lang w:eastAsia="pl-PL"/>
        </w:rPr>
        <w:t>kwota VAT:.............................................................................................zł</w:t>
      </w:r>
    </w:p>
    <w:p w14:paraId="495286AE" w14:textId="77777777" w:rsidR="00E3403A" w:rsidRPr="00E3403A" w:rsidRDefault="00E3403A" w:rsidP="00E3403A">
      <w:pPr>
        <w:spacing w:after="0" w:line="240" w:lineRule="auto"/>
        <w:jc w:val="both"/>
        <w:rPr>
          <w:rFonts w:ascii="Arial" w:eastAsia="Times New Roman" w:hAnsi="Arial" w:cs="Arial"/>
          <w:sz w:val="24"/>
          <w:szCs w:val="24"/>
          <w:lang w:eastAsia="pl-PL"/>
        </w:rPr>
      </w:pPr>
    </w:p>
    <w:p w14:paraId="7E05AA42" w14:textId="77777777" w:rsidR="00E3403A" w:rsidRPr="00E3403A" w:rsidRDefault="00E3403A" w:rsidP="00E3403A">
      <w:pPr>
        <w:spacing w:after="0" w:line="240" w:lineRule="auto"/>
        <w:jc w:val="both"/>
        <w:rPr>
          <w:rFonts w:ascii="Arial" w:eastAsia="Times New Roman" w:hAnsi="Arial" w:cs="Arial"/>
          <w:sz w:val="24"/>
          <w:szCs w:val="24"/>
          <w:lang w:eastAsia="pl-PL"/>
        </w:rPr>
      </w:pPr>
      <w:r w:rsidRPr="00E3403A">
        <w:rPr>
          <w:rFonts w:ascii="Arial" w:eastAsia="Times New Roman" w:hAnsi="Arial" w:cs="Arial"/>
          <w:sz w:val="24"/>
          <w:szCs w:val="24"/>
          <w:lang w:eastAsia="pl-PL"/>
        </w:rPr>
        <w:t>(słownie złotych: .............................................................................................................)</w:t>
      </w:r>
    </w:p>
    <w:p w14:paraId="3A619924" w14:textId="77777777" w:rsidR="00E3403A" w:rsidRPr="00E3403A" w:rsidRDefault="00E3403A" w:rsidP="00E3403A">
      <w:pPr>
        <w:spacing w:after="0" w:line="240" w:lineRule="auto"/>
        <w:jc w:val="both"/>
        <w:rPr>
          <w:rFonts w:ascii="Arial" w:eastAsia="Times New Roman" w:hAnsi="Arial" w:cs="Arial"/>
          <w:b/>
          <w:sz w:val="24"/>
          <w:szCs w:val="24"/>
          <w:lang w:eastAsia="pl-PL"/>
        </w:rPr>
      </w:pPr>
    </w:p>
    <w:p w14:paraId="4D3CDAF6" w14:textId="77777777" w:rsidR="00E3403A" w:rsidRPr="00E3403A" w:rsidRDefault="00E3403A" w:rsidP="00E3403A">
      <w:pPr>
        <w:spacing w:after="0" w:line="240" w:lineRule="auto"/>
        <w:jc w:val="both"/>
        <w:rPr>
          <w:rFonts w:ascii="Arial" w:eastAsia="Times New Roman" w:hAnsi="Arial" w:cs="Arial"/>
          <w:b/>
          <w:sz w:val="24"/>
          <w:szCs w:val="24"/>
          <w:lang w:eastAsia="pl-PL"/>
        </w:rPr>
      </w:pPr>
      <w:r w:rsidRPr="00E3403A">
        <w:rPr>
          <w:rFonts w:ascii="Arial" w:eastAsia="Times New Roman" w:hAnsi="Arial" w:cs="Arial"/>
          <w:b/>
          <w:sz w:val="24"/>
          <w:szCs w:val="24"/>
          <w:lang w:eastAsia="pl-PL"/>
        </w:rPr>
        <w:t>przegląd „E2” …………………………………………………………………..</w:t>
      </w:r>
      <w:r w:rsidRPr="00E3403A">
        <w:rPr>
          <w:rFonts w:ascii="Arial" w:eastAsia="Times New Roman" w:hAnsi="Arial" w:cs="Arial"/>
          <w:b/>
          <w:bCs/>
          <w:sz w:val="24"/>
          <w:szCs w:val="24"/>
          <w:lang w:eastAsia="pl-PL"/>
        </w:rPr>
        <w:t>zł netto</w:t>
      </w:r>
      <w:r w:rsidRPr="00E3403A">
        <w:rPr>
          <w:rFonts w:ascii="Arial" w:eastAsia="Times New Roman" w:hAnsi="Arial" w:cs="Arial"/>
          <w:b/>
          <w:sz w:val="24"/>
          <w:szCs w:val="24"/>
          <w:lang w:eastAsia="pl-PL"/>
        </w:rPr>
        <w:t>,</w:t>
      </w:r>
    </w:p>
    <w:p w14:paraId="32A8E3E3" w14:textId="77777777" w:rsidR="00E3403A" w:rsidRPr="00E3403A" w:rsidRDefault="00E3403A" w:rsidP="00E3403A">
      <w:pPr>
        <w:spacing w:after="0" w:line="240" w:lineRule="auto"/>
        <w:jc w:val="both"/>
        <w:rPr>
          <w:rFonts w:ascii="Arial" w:eastAsia="Times New Roman" w:hAnsi="Arial" w:cs="Arial"/>
          <w:b/>
          <w:sz w:val="24"/>
          <w:szCs w:val="24"/>
          <w:lang w:eastAsia="pl-PL"/>
        </w:rPr>
      </w:pPr>
    </w:p>
    <w:p w14:paraId="143B511C" w14:textId="77777777" w:rsidR="00E3403A" w:rsidRPr="00E3403A" w:rsidRDefault="00E3403A" w:rsidP="00E3403A">
      <w:pPr>
        <w:spacing w:after="0" w:line="240" w:lineRule="auto"/>
        <w:jc w:val="both"/>
        <w:rPr>
          <w:rFonts w:ascii="Arial" w:eastAsia="Times New Roman" w:hAnsi="Arial" w:cs="Arial"/>
          <w:sz w:val="24"/>
          <w:szCs w:val="24"/>
          <w:lang w:eastAsia="pl-PL"/>
        </w:rPr>
      </w:pPr>
      <w:r w:rsidRPr="00E3403A">
        <w:rPr>
          <w:rFonts w:ascii="Arial" w:eastAsia="Times New Roman" w:hAnsi="Arial" w:cs="Arial"/>
          <w:sz w:val="24"/>
          <w:szCs w:val="24"/>
          <w:lang w:eastAsia="pl-PL"/>
        </w:rPr>
        <w:t>(słownie złotych: .............................................................................................................)</w:t>
      </w:r>
    </w:p>
    <w:p w14:paraId="42A36A40" w14:textId="77777777" w:rsidR="00E3403A" w:rsidRPr="00E3403A" w:rsidRDefault="00E3403A" w:rsidP="00E3403A">
      <w:pPr>
        <w:spacing w:after="120" w:line="240" w:lineRule="auto"/>
        <w:rPr>
          <w:rFonts w:ascii="Arial" w:eastAsia="Times New Roman" w:hAnsi="Arial" w:cs="Arial"/>
          <w:sz w:val="24"/>
          <w:szCs w:val="24"/>
          <w:lang w:eastAsia="pl-PL"/>
        </w:rPr>
      </w:pPr>
    </w:p>
    <w:p w14:paraId="122FF33E" w14:textId="77777777" w:rsidR="00E3403A" w:rsidRPr="00E3403A" w:rsidRDefault="00E3403A" w:rsidP="00E3403A">
      <w:pPr>
        <w:spacing w:after="0" w:line="240" w:lineRule="auto"/>
        <w:jc w:val="both"/>
        <w:rPr>
          <w:rFonts w:ascii="Arial" w:eastAsia="Times New Roman" w:hAnsi="Arial" w:cs="Arial"/>
          <w:sz w:val="24"/>
          <w:szCs w:val="24"/>
          <w:lang w:eastAsia="pl-PL"/>
        </w:rPr>
      </w:pPr>
      <w:r w:rsidRPr="00E3403A">
        <w:rPr>
          <w:rFonts w:ascii="Arial" w:eastAsia="Arial Unicode MS" w:hAnsi="Arial" w:cs="Arial"/>
          <w:sz w:val="24"/>
          <w:szCs w:val="24"/>
          <w:lang w:eastAsia="pl-PL"/>
        </w:rPr>
        <w:t>cena brutto</w:t>
      </w:r>
      <w:r w:rsidRPr="00E3403A">
        <w:rPr>
          <w:rFonts w:ascii="Arial" w:eastAsia="Times New Roman" w:hAnsi="Arial" w:cs="Arial"/>
          <w:sz w:val="24"/>
          <w:szCs w:val="24"/>
          <w:lang w:eastAsia="pl-PL"/>
        </w:rPr>
        <w:t>:.............................................................................................zł</w:t>
      </w:r>
    </w:p>
    <w:p w14:paraId="54934AC5" w14:textId="77777777" w:rsidR="00E3403A" w:rsidRPr="00E3403A" w:rsidRDefault="00E3403A" w:rsidP="00E3403A">
      <w:pPr>
        <w:spacing w:after="0" w:line="240" w:lineRule="auto"/>
        <w:jc w:val="both"/>
        <w:rPr>
          <w:rFonts w:ascii="Arial" w:eastAsia="Times New Roman" w:hAnsi="Arial" w:cs="Arial"/>
          <w:sz w:val="24"/>
          <w:szCs w:val="24"/>
          <w:lang w:eastAsia="pl-PL"/>
        </w:rPr>
      </w:pPr>
    </w:p>
    <w:p w14:paraId="31A838B7" w14:textId="77777777" w:rsidR="00E3403A" w:rsidRPr="00E3403A" w:rsidRDefault="00E3403A" w:rsidP="00E3403A">
      <w:pPr>
        <w:spacing w:after="0" w:line="240" w:lineRule="auto"/>
        <w:jc w:val="both"/>
        <w:rPr>
          <w:rFonts w:ascii="Arial" w:eastAsia="Times New Roman" w:hAnsi="Arial" w:cs="Arial"/>
          <w:sz w:val="24"/>
          <w:szCs w:val="24"/>
          <w:lang w:eastAsia="pl-PL"/>
        </w:rPr>
      </w:pPr>
      <w:r w:rsidRPr="00E3403A">
        <w:rPr>
          <w:rFonts w:ascii="Arial" w:eastAsia="Times New Roman" w:hAnsi="Arial" w:cs="Arial"/>
          <w:sz w:val="24"/>
          <w:szCs w:val="24"/>
          <w:lang w:eastAsia="pl-PL"/>
        </w:rPr>
        <w:t>(słownie złotych: .............................................................................................................)</w:t>
      </w:r>
    </w:p>
    <w:p w14:paraId="1D949375" w14:textId="77777777" w:rsidR="00E3403A" w:rsidRPr="00E3403A" w:rsidRDefault="00E3403A" w:rsidP="00E3403A">
      <w:pPr>
        <w:spacing w:after="0" w:line="240" w:lineRule="auto"/>
        <w:jc w:val="both"/>
        <w:rPr>
          <w:rFonts w:ascii="Arial" w:eastAsia="Times New Roman" w:hAnsi="Arial" w:cs="Arial"/>
          <w:sz w:val="24"/>
          <w:szCs w:val="24"/>
          <w:lang w:eastAsia="pl-PL"/>
        </w:rPr>
      </w:pPr>
    </w:p>
    <w:p w14:paraId="67E9B436" w14:textId="77777777" w:rsidR="00E3403A" w:rsidRPr="00E3403A" w:rsidRDefault="00E3403A" w:rsidP="00E3403A">
      <w:pPr>
        <w:spacing w:after="0" w:line="240" w:lineRule="auto"/>
        <w:jc w:val="both"/>
        <w:rPr>
          <w:rFonts w:ascii="Arial" w:eastAsia="Times New Roman" w:hAnsi="Arial" w:cs="Arial"/>
          <w:sz w:val="24"/>
          <w:szCs w:val="24"/>
          <w:lang w:eastAsia="pl-PL"/>
        </w:rPr>
      </w:pPr>
      <w:r w:rsidRPr="00E3403A">
        <w:rPr>
          <w:rFonts w:ascii="Arial" w:eastAsia="Times New Roman" w:hAnsi="Arial" w:cs="Arial"/>
          <w:sz w:val="24"/>
          <w:szCs w:val="24"/>
          <w:lang w:eastAsia="pl-PL"/>
        </w:rPr>
        <w:t>kwota VAT:.............................................................................................zł</w:t>
      </w:r>
    </w:p>
    <w:p w14:paraId="0BB36B1D" w14:textId="77777777" w:rsidR="00E3403A" w:rsidRPr="00E3403A" w:rsidRDefault="00E3403A" w:rsidP="00E3403A">
      <w:pPr>
        <w:spacing w:after="0" w:line="240" w:lineRule="auto"/>
        <w:jc w:val="both"/>
        <w:rPr>
          <w:rFonts w:ascii="Arial" w:eastAsia="Times New Roman" w:hAnsi="Arial" w:cs="Arial"/>
          <w:sz w:val="24"/>
          <w:szCs w:val="24"/>
          <w:lang w:eastAsia="pl-PL"/>
        </w:rPr>
      </w:pPr>
    </w:p>
    <w:p w14:paraId="7D20F5CC" w14:textId="77777777" w:rsidR="00E3403A" w:rsidRPr="00E3403A" w:rsidRDefault="00E3403A" w:rsidP="00E3403A">
      <w:pPr>
        <w:spacing w:after="0" w:line="240" w:lineRule="auto"/>
        <w:jc w:val="both"/>
        <w:rPr>
          <w:rFonts w:ascii="Arial" w:eastAsia="Times New Roman" w:hAnsi="Arial" w:cs="Arial"/>
          <w:sz w:val="24"/>
          <w:szCs w:val="24"/>
          <w:lang w:eastAsia="pl-PL"/>
        </w:rPr>
      </w:pPr>
      <w:r w:rsidRPr="00E3403A">
        <w:rPr>
          <w:rFonts w:ascii="Arial" w:eastAsia="Times New Roman" w:hAnsi="Arial" w:cs="Arial"/>
          <w:sz w:val="24"/>
          <w:szCs w:val="24"/>
          <w:lang w:eastAsia="pl-PL"/>
        </w:rPr>
        <w:t>(słownie złotych: .............................................................................................................)</w:t>
      </w:r>
    </w:p>
    <w:p w14:paraId="4BAFBACE" w14:textId="77777777" w:rsidR="00E3403A" w:rsidRPr="00E3403A" w:rsidRDefault="00E3403A" w:rsidP="00E3403A">
      <w:pPr>
        <w:spacing w:after="0" w:line="240" w:lineRule="auto"/>
        <w:jc w:val="both"/>
        <w:rPr>
          <w:rFonts w:ascii="Arial" w:eastAsia="Times New Roman" w:hAnsi="Arial" w:cs="Arial"/>
          <w:b/>
          <w:sz w:val="24"/>
          <w:szCs w:val="24"/>
          <w:lang w:eastAsia="pl-PL"/>
        </w:rPr>
      </w:pPr>
    </w:p>
    <w:p w14:paraId="74829123" w14:textId="23032BB0" w:rsidR="00E3403A" w:rsidRPr="00E3403A" w:rsidRDefault="00E3403A" w:rsidP="00E3403A">
      <w:pPr>
        <w:spacing w:after="0" w:line="240" w:lineRule="auto"/>
        <w:jc w:val="both"/>
        <w:rPr>
          <w:rFonts w:ascii="Arial" w:eastAsia="Times New Roman" w:hAnsi="Arial" w:cs="Arial"/>
          <w:sz w:val="24"/>
          <w:szCs w:val="24"/>
          <w:lang w:eastAsia="pl-PL"/>
        </w:rPr>
      </w:pPr>
      <w:r w:rsidRPr="00E3403A">
        <w:rPr>
          <w:rFonts w:ascii="Arial" w:eastAsia="Times New Roman" w:hAnsi="Arial" w:cs="Arial"/>
          <w:b/>
          <w:sz w:val="24"/>
          <w:szCs w:val="24"/>
          <w:lang w:eastAsia="pl-PL"/>
        </w:rPr>
        <w:t>przegląd „E3” ………………………………………………………………..</w:t>
      </w:r>
      <w:r w:rsidRPr="00E3403A">
        <w:rPr>
          <w:rFonts w:ascii="Arial" w:eastAsia="Times New Roman" w:hAnsi="Arial" w:cs="Arial"/>
          <w:b/>
          <w:bCs/>
          <w:sz w:val="24"/>
          <w:szCs w:val="24"/>
          <w:lang w:eastAsia="pl-PL"/>
        </w:rPr>
        <w:t>zł netto</w:t>
      </w:r>
      <w:r w:rsidRPr="00E3403A">
        <w:rPr>
          <w:rFonts w:ascii="Arial" w:eastAsia="Times New Roman" w:hAnsi="Arial" w:cs="Arial"/>
          <w:b/>
          <w:sz w:val="24"/>
          <w:szCs w:val="24"/>
          <w:lang w:eastAsia="pl-PL"/>
        </w:rPr>
        <w:t>,</w:t>
      </w:r>
    </w:p>
    <w:p w14:paraId="5006D9A2" w14:textId="77777777" w:rsidR="00E3403A" w:rsidRPr="00E3403A" w:rsidRDefault="00E3403A" w:rsidP="00E3403A">
      <w:pPr>
        <w:spacing w:after="0" w:line="240" w:lineRule="auto"/>
        <w:jc w:val="both"/>
        <w:rPr>
          <w:rFonts w:ascii="Arial" w:eastAsia="Times New Roman" w:hAnsi="Arial" w:cs="Arial"/>
          <w:b/>
          <w:sz w:val="24"/>
          <w:szCs w:val="24"/>
          <w:lang w:eastAsia="pl-PL"/>
        </w:rPr>
      </w:pPr>
    </w:p>
    <w:p w14:paraId="31D807AD" w14:textId="77777777" w:rsidR="00E3403A" w:rsidRPr="00E3403A" w:rsidRDefault="00E3403A" w:rsidP="00E3403A">
      <w:pPr>
        <w:spacing w:after="0" w:line="240" w:lineRule="auto"/>
        <w:jc w:val="both"/>
        <w:rPr>
          <w:rFonts w:ascii="Arial" w:eastAsia="Times New Roman" w:hAnsi="Arial" w:cs="Arial"/>
          <w:sz w:val="24"/>
          <w:szCs w:val="24"/>
          <w:lang w:eastAsia="pl-PL"/>
        </w:rPr>
      </w:pPr>
      <w:r w:rsidRPr="00E3403A">
        <w:rPr>
          <w:rFonts w:ascii="Arial" w:eastAsia="Times New Roman" w:hAnsi="Arial" w:cs="Arial"/>
          <w:sz w:val="24"/>
          <w:szCs w:val="24"/>
          <w:lang w:eastAsia="pl-PL"/>
        </w:rPr>
        <w:t>(słownie złotych: .............................................................................................................)</w:t>
      </w:r>
    </w:p>
    <w:p w14:paraId="47AB39EF" w14:textId="77777777" w:rsidR="00E3403A" w:rsidRPr="00E3403A" w:rsidRDefault="00E3403A" w:rsidP="00E3403A">
      <w:pPr>
        <w:spacing w:after="120" w:line="240" w:lineRule="auto"/>
        <w:rPr>
          <w:rFonts w:ascii="Arial" w:eastAsia="Times New Roman" w:hAnsi="Arial" w:cs="Arial"/>
          <w:sz w:val="24"/>
          <w:szCs w:val="24"/>
          <w:lang w:eastAsia="pl-PL"/>
        </w:rPr>
      </w:pPr>
    </w:p>
    <w:p w14:paraId="0EDA679C" w14:textId="77777777" w:rsidR="00E3403A" w:rsidRPr="00E3403A" w:rsidRDefault="00E3403A" w:rsidP="00E3403A">
      <w:pPr>
        <w:spacing w:after="0" w:line="240" w:lineRule="auto"/>
        <w:jc w:val="both"/>
        <w:rPr>
          <w:rFonts w:ascii="Arial" w:eastAsia="Times New Roman" w:hAnsi="Arial" w:cs="Arial"/>
          <w:sz w:val="24"/>
          <w:szCs w:val="24"/>
          <w:lang w:eastAsia="pl-PL"/>
        </w:rPr>
      </w:pPr>
      <w:r w:rsidRPr="00E3403A">
        <w:rPr>
          <w:rFonts w:ascii="Arial" w:eastAsia="Arial Unicode MS" w:hAnsi="Arial" w:cs="Arial"/>
          <w:sz w:val="24"/>
          <w:szCs w:val="24"/>
          <w:lang w:eastAsia="pl-PL"/>
        </w:rPr>
        <w:t>cena brutto</w:t>
      </w:r>
      <w:r w:rsidRPr="00E3403A">
        <w:rPr>
          <w:rFonts w:ascii="Arial" w:eastAsia="Times New Roman" w:hAnsi="Arial" w:cs="Arial"/>
          <w:sz w:val="24"/>
          <w:szCs w:val="24"/>
          <w:lang w:eastAsia="pl-PL"/>
        </w:rPr>
        <w:t>:.............................................................................................zł</w:t>
      </w:r>
    </w:p>
    <w:p w14:paraId="6BC580B8" w14:textId="77777777" w:rsidR="00E3403A" w:rsidRPr="00E3403A" w:rsidRDefault="00E3403A" w:rsidP="00E3403A">
      <w:pPr>
        <w:spacing w:after="0" w:line="240" w:lineRule="auto"/>
        <w:jc w:val="both"/>
        <w:rPr>
          <w:rFonts w:ascii="Arial" w:eastAsia="Times New Roman" w:hAnsi="Arial" w:cs="Arial"/>
          <w:sz w:val="24"/>
          <w:szCs w:val="24"/>
          <w:lang w:eastAsia="pl-PL"/>
        </w:rPr>
      </w:pPr>
    </w:p>
    <w:p w14:paraId="12E803C4" w14:textId="77777777" w:rsidR="00E3403A" w:rsidRPr="00E3403A" w:rsidRDefault="00E3403A" w:rsidP="00E3403A">
      <w:pPr>
        <w:spacing w:after="0" w:line="240" w:lineRule="auto"/>
        <w:jc w:val="both"/>
        <w:rPr>
          <w:rFonts w:ascii="Arial" w:eastAsia="Times New Roman" w:hAnsi="Arial" w:cs="Arial"/>
          <w:sz w:val="24"/>
          <w:szCs w:val="24"/>
          <w:lang w:eastAsia="pl-PL"/>
        </w:rPr>
      </w:pPr>
      <w:r w:rsidRPr="00E3403A">
        <w:rPr>
          <w:rFonts w:ascii="Arial" w:eastAsia="Times New Roman" w:hAnsi="Arial" w:cs="Arial"/>
          <w:sz w:val="24"/>
          <w:szCs w:val="24"/>
          <w:lang w:eastAsia="pl-PL"/>
        </w:rPr>
        <w:t>(słownie złotych: .............................................................................................................)</w:t>
      </w:r>
    </w:p>
    <w:p w14:paraId="69E51F7D" w14:textId="77777777" w:rsidR="00E3403A" w:rsidRPr="00E3403A" w:rsidRDefault="00E3403A" w:rsidP="00E3403A">
      <w:pPr>
        <w:spacing w:after="0" w:line="240" w:lineRule="auto"/>
        <w:jc w:val="both"/>
        <w:rPr>
          <w:rFonts w:ascii="Arial" w:eastAsia="Times New Roman" w:hAnsi="Arial" w:cs="Arial"/>
          <w:sz w:val="24"/>
          <w:szCs w:val="24"/>
          <w:lang w:eastAsia="pl-PL"/>
        </w:rPr>
      </w:pPr>
    </w:p>
    <w:p w14:paraId="15F5DB79" w14:textId="77777777" w:rsidR="00E3403A" w:rsidRPr="00E3403A" w:rsidRDefault="00E3403A" w:rsidP="00E3403A">
      <w:pPr>
        <w:spacing w:after="0" w:line="240" w:lineRule="auto"/>
        <w:jc w:val="both"/>
        <w:rPr>
          <w:rFonts w:ascii="Arial" w:eastAsia="Times New Roman" w:hAnsi="Arial" w:cs="Arial"/>
          <w:sz w:val="24"/>
          <w:szCs w:val="24"/>
          <w:lang w:eastAsia="pl-PL"/>
        </w:rPr>
      </w:pPr>
      <w:r w:rsidRPr="00E3403A">
        <w:rPr>
          <w:rFonts w:ascii="Arial" w:eastAsia="Times New Roman" w:hAnsi="Arial" w:cs="Arial"/>
          <w:sz w:val="24"/>
          <w:szCs w:val="24"/>
          <w:lang w:eastAsia="pl-PL"/>
        </w:rPr>
        <w:t>kwota VAT:.............................................................................................zł</w:t>
      </w:r>
    </w:p>
    <w:p w14:paraId="13F17B5D" w14:textId="77777777" w:rsidR="00E3403A" w:rsidRPr="00E3403A" w:rsidRDefault="00E3403A" w:rsidP="00E3403A">
      <w:pPr>
        <w:spacing w:after="0" w:line="240" w:lineRule="auto"/>
        <w:jc w:val="both"/>
        <w:rPr>
          <w:rFonts w:ascii="Arial" w:eastAsia="Times New Roman" w:hAnsi="Arial" w:cs="Arial"/>
          <w:sz w:val="24"/>
          <w:szCs w:val="24"/>
          <w:lang w:eastAsia="pl-PL"/>
        </w:rPr>
      </w:pPr>
    </w:p>
    <w:p w14:paraId="3216606C" w14:textId="77777777" w:rsidR="00E3403A" w:rsidRPr="00E3403A" w:rsidRDefault="00E3403A" w:rsidP="00E3403A">
      <w:pPr>
        <w:spacing w:after="0" w:line="240" w:lineRule="auto"/>
        <w:jc w:val="both"/>
        <w:rPr>
          <w:rFonts w:ascii="Arial" w:eastAsia="Times New Roman" w:hAnsi="Arial" w:cs="Arial"/>
          <w:sz w:val="24"/>
          <w:szCs w:val="24"/>
          <w:lang w:eastAsia="pl-PL"/>
        </w:rPr>
      </w:pPr>
      <w:r w:rsidRPr="00E3403A">
        <w:rPr>
          <w:rFonts w:ascii="Arial" w:eastAsia="Times New Roman" w:hAnsi="Arial" w:cs="Arial"/>
          <w:sz w:val="24"/>
          <w:szCs w:val="24"/>
          <w:lang w:eastAsia="pl-PL"/>
        </w:rPr>
        <w:t>(słownie złotych: .............................................................................................................)</w:t>
      </w:r>
    </w:p>
    <w:p w14:paraId="1F7DED92" w14:textId="77777777" w:rsidR="00E3403A" w:rsidRPr="00E3403A" w:rsidRDefault="00E3403A" w:rsidP="00E3403A">
      <w:pPr>
        <w:spacing w:after="0" w:line="240" w:lineRule="auto"/>
        <w:jc w:val="both"/>
        <w:rPr>
          <w:rFonts w:ascii="Arial" w:eastAsia="Times New Roman" w:hAnsi="Arial" w:cs="Arial"/>
          <w:b/>
          <w:sz w:val="24"/>
          <w:szCs w:val="24"/>
          <w:lang w:eastAsia="pl-PL"/>
        </w:rPr>
      </w:pPr>
    </w:p>
    <w:p w14:paraId="3D0FC7D1" w14:textId="77777777" w:rsidR="00E3403A" w:rsidRPr="00E3403A" w:rsidRDefault="00E3403A" w:rsidP="00E3403A">
      <w:pPr>
        <w:spacing w:after="0" w:line="240" w:lineRule="auto"/>
        <w:jc w:val="both"/>
        <w:rPr>
          <w:rFonts w:ascii="Arial" w:eastAsia="Times New Roman" w:hAnsi="Arial" w:cs="Arial"/>
          <w:b/>
          <w:sz w:val="24"/>
          <w:szCs w:val="24"/>
          <w:lang w:eastAsia="pl-PL"/>
        </w:rPr>
      </w:pPr>
      <w:r w:rsidRPr="00E3403A">
        <w:rPr>
          <w:rFonts w:ascii="Arial" w:eastAsia="Times New Roman" w:hAnsi="Arial" w:cs="Arial"/>
          <w:b/>
          <w:sz w:val="24"/>
          <w:szCs w:val="24"/>
          <w:lang w:eastAsia="pl-PL"/>
        </w:rPr>
        <w:t>przegląd „R1”  ………………………………………………………………</w:t>
      </w:r>
      <w:r w:rsidRPr="00E3403A">
        <w:rPr>
          <w:rFonts w:ascii="Arial" w:eastAsia="Times New Roman" w:hAnsi="Arial" w:cs="Arial"/>
          <w:b/>
          <w:bCs/>
          <w:sz w:val="24"/>
          <w:szCs w:val="24"/>
          <w:lang w:eastAsia="pl-PL"/>
        </w:rPr>
        <w:t>zł netto</w:t>
      </w:r>
      <w:r w:rsidRPr="00E3403A">
        <w:rPr>
          <w:rFonts w:ascii="Arial" w:eastAsia="Times New Roman" w:hAnsi="Arial" w:cs="Arial"/>
          <w:b/>
          <w:sz w:val="24"/>
          <w:szCs w:val="24"/>
          <w:lang w:eastAsia="pl-PL"/>
        </w:rPr>
        <w:t>,</w:t>
      </w:r>
    </w:p>
    <w:p w14:paraId="2171653C" w14:textId="77777777" w:rsidR="00E3403A" w:rsidRPr="00E3403A" w:rsidRDefault="00E3403A" w:rsidP="00E3403A">
      <w:pPr>
        <w:spacing w:after="0" w:line="240" w:lineRule="auto"/>
        <w:jc w:val="both"/>
        <w:rPr>
          <w:rFonts w:ascii="Arial" w:eastAsia="Times New Roman" w:hAnsi="Arial" w:cs="Arial"/>
          <w:b/>
          <w:sz w:val="24"/>
          <w:szCs w:val="24"/>
          <w:lang w:eastAsia="pl-PL"/>
        </w:rPr>
      </w:pPr>
    </w:p>
    <w:p w14:paraId="16456D24" w14:textId="77777777" w:rsidR="00E3403A" w:rsidRPr="00E3403A" w:rsidRDefault="00E3403A" w:rsidP="00E3403A">
      <w:pPr>
        <w:spacing w:after="0" w:line="240" w:lineRule="auto"/>
        <w:jc w:val="both"/>
        <w:rPr>
          <w:rFonts w:ascii="Arial" w:eastAsia="Times New Roman" w:hAnsi="Arial" w:cs="Arial"/>
          <w:sz w:val="24"/>
          <w:szCs w:val="24"/>
          <w:lang w:eastAsia="pl-PL"/>
        </w:rPr>
      </w:pPr>
      <w:r w:rsidRPr="00E3403A">
        <w:rPr>
          <w:rFonts w:ascii="Arial" w:eastAsia="Times New Roman" w:hAnsi="Arial" w:cs="Arial"/>
          <w:sz w:val="24"/>
          <w:szCs w:val="24"/>
          <w:lang w:eastAsia="pl-PL"/>
        </w:rPr>
        <w:t>(słownie złotych: .............................................................................................................)</w:t>
      </w:r>
    </w:p>
    <w:p w14:paraId="0078B65A" w14:textId="77777777" w:rsidR="00E3403A" w:rsidRPr="00E3403A" w:rsidRDefault="00E3403A" w:rsidP="00E3403A">
      <w:pPr>
        <w:spacing w:after="120" w:line="240" w:lineRule="auto"/>
        <w:rPr>
          <w:rFonts w:ascii="Arial" w:eastAsia="Times New Roman" w:hAnsi="Arial" w:cs="Arial"/>
          <w:sz w:val="24"/>
          <w:szCs w:val="24"/>
          <w:lang w:eastAsia="pl-PL"/>
        </w:rPr>
      </w:pPr>
    </w:p>
    <w:p w14:paraId="31F85DFB" w14:textId="77777777" w:rsidR="00E3403A" w:rsidRPr="00E3403A" w:rsidRDefault="00E3403A" w:rsidP="00E3403A">
      <w:pPr>
        <w:spacing w:after="0" w:line="240" w:lineRule="auto"/>
        <w:jc w:val="both"/>
        <w:rPr>
          <w:rFonts w:ascii="Arial" w:eastAsia="Times New Roman" w:hAnsi="Arial" w:cs="Arial"/>
          <w:sz w:val="24"/>
          <w:szCs w:val="24"/>
          <w:lang w:eastAsia="pl-PL"/>
        </w:rPr>
      </w:pPr>
      <w:r w:rsidRPr="00E3403A">
        <w:rPr>
          <w:rFonts w:ascii="Arial" w:eastAsia="Arial Unicode MS" w:hAnsi="Arial" w:cs="Arial"/>
          <w:sz w:val="24"/>
          <w:szCs w:val="24"/>
          <w:lang w:eastAsia="pl-PL"/>
        </w:rPr>
        <w:t>cena brutto</w:t>
      </w:r>
      <w:r w:rsidRPr="00E3403A">
        <w:rPr>
          <w:rFonts w:ascii="Arial" w:eastAsia="Times New Roman" w:hAnsi="Arial" w:cs="Arial"/>
          <w:sz w:val="24"/>
          <w:szCs w:val="24"/>
          <w:lang w:eastAsia="pl-PL"/>
        </w:rPr>
        <w:t>:.............................................................................................zł</w:t>
      </w:r>
    </w:p>
    <w:p w14:paraId="203A445F" w14:textId="77777777" w:rsidR="00E3403A" w:rsidRPr="00E3403A" w:rsidRDefault="00E3403A" w:rsidP="00E3403A">
      <w:pPr>
        <w:spacing w:after="0" w:line="240" w:lineRule="auto"/>
        <w:jc w:val="both"/>
        <w:rPr>
          <w:rFonts w:ascii="Arial" w:eastAsia="Times New Roman" w:hAnsi="Arial" w:cs="Arial"/>
          <w:sz w:val="24"/>
          <w:szCs w:val="24"/>
          <w:lang w:eastAsia="pl-PL"/>
        </w:rPr>
      </w:pPr>
    </w:p>
    <w:p w14:paraId="765DBBD9" w14:textId="77777777" w:rsidR="00E3403A" w:rsidRPr="00E3403A" w:rsidRDefault="00E3403A" w:rsidP="00E3403A">
      <w:pPr>
        <w:spacing w:after="0" w:line="240" w:lineRule="auto"/>
        <w:jc w:val="both"/>
        <w:rPr>
          <w:rFonts w:ascii="Arial" w:eastAsia="Times New Roman" w:hAnsi="Arial" w:cs="Arial"/>
          <w:sz w:val="24"/>
          <w:szCs w:val="24"/>
          <w:lang w:eastAsia="pl-PL"/>
        </w:rPr>
      </w:pPr>
      <w:r w:rsidRPr="00E3403A">
        <w:rPr>
          <w:rFonts w:ascii="Arial" w:eastAsia="Times New Roman" w:hAnsi="Arial" w:cs="Arial"/>
          <w:sz w:val="24"/>
          <w:szCs w:val="24"/>
          <w:lang w:eastAsia="pl-PL"/>
        </w:rPr>
        <w:t>(słownie złotych: .............................................................................................................)</w:t>
      </w:r>
    </w:p>
    <w:p w14:paraId="04FC7965" w14:textId="77777777" w:rsidR="00E3403A" w:rsidRPr="00E3403A" w:rsidRDefault="00E3403A" w:rsidP="00E3403A">
      <w:pPr>
        <w:spacing w:after="0" w:line="240" w:lineRule="auto"/>
        <w:jc w:val="both"/>
        <w:rPr>
          <w:rFonts w:ascii="Arial" w:eastAsia="Times New Roman" w:hAnsi="Arial" w:cs="Arial"/>
          <w:sz w:val="24"/>
          <w:szCs w:val="24"/>
          <w:lang w:eastAsia="pl-PL"/>
        </w:rPr>
      </w:pPr>
    </w:p>
    <w:p w14:paraId="64C9D5CE" w14:textId="77777777" w:rsidR="00E3403A" w:rsidRPr="00E3403A" w:rsidRDefault="00E3403A" w:rsidP="00E3403A">
      <w:pPr>
        <w:spacing w:after="0" w:line="240" w:lineRule="auto"/>
        <w:jc w:val="both"/>
        <w:rPr>
          <w:rFonts w:ascii="Arial" w:eastAsia="Times New Roman" w:hAnsi="Arial" w:cs="Arial"/>
          <w:sz w:val="24"/>
          <w:szCs w:val="24"/>
          <w:lang w:eastAsia="pl-PL"/>
        </w:rPr>
      </w:pPr>
      <w:r w:rsidRPr="00E3403A">
        <w:rPr>
          <w:rFonts w:ascii="Arial" w:eastAsia="Times New Roman" w:hAnsi="Arial" w:cs="Arial"/>
          <w:sz w:val="24"/>
          <w:szCs w:val="24"/>
          <w:lang w:eastAsia="pl-PL"/>
        </w:rPr>
        <w:lastRenderedPageBreak/>
        <w:t>kwota VAT:.............................................................................................zł</w:t>
      </w:r>
    </w:p>
    <w:p w14:paraId="2E1C2FEE" w14:textId="77777777" w:rsidR="00E3403A" w:rsidRPr="00E3403A" w:rsidRDefault="00E3403A" w:rsidP="00E3403A">
      <w:pPr>
        <w:spacing w:after="0" w:line="240" w:lineRule="auto"/>
        <w:jc w:val="both"/>
        <w:rPr>
          <w:rFonts w:ascii="Arial" w:eastAsia="Times New Roman" w:hAnsi="Arial" w:cs="Arial"/>
          <w:sz w:val="24"/>
          <w:szCs w:val="24"/>
          <w:lang w:eastAsia="pl-PL"/>
        </w:rPr>
      </w:pPr>
    </w:p>
    <w:p w14:paraId="0A678D1D" w14:textId="77777777" w:rsidR="00E3403A" w:rsidRPr="00E3403A" w:rsidRDefault="00E3403A" w:rsidP="00E3403A">
      <w:pPr>
        <w:spacing w:after="0" w:line="240" w:lineRule="auto"/>
        <w:jc w:val="both"/>
        <w:rPr>
          <w:rFonts w:ascii="Arial" w:eastAsia="Times New Roman" w:hAnsi="Arial" w:cs="Arial"/>
          <w:sz w:val="24"/>
          <w:szCs w:val="24"/>
          <w:lang w:eastAsia="pl-PL"/>
        </w:rPr>
      </w:pPr>
      <w:r w:rsidRPr="00E3403A">
        <w:rPr>
          <w:rFonts w:ascii="Arial" w:eastAsia="Times New Roman" w:hAnsi="Arial" w:cs="Arial"/>
          <w:sz w:val="24"/>
          <w:szCs w:val="24"/>
          <w:lang w:eastAsia="pl-PL"/>
        </w:rPr>
        <w:t>(słownie złotych: .............................................................................................................)</w:t>
      </w:r>
    </w:p>
    <w:p w14:paraId="419D483C" w14:textId="77777777" w:rsidR="00E3403A" w:rsidRPr="00E3403A" w:rsidRDefault="00E3403A" w:rsidP="00E3403A">
      <w:pPr>
        <w:spacing w:after="0" w:line="240" w:lineRule="auto"/>
        <w:jc w:val="both"/>
        <w:rPr>
          <w:rFonts w:ascii="Arial" w:eastAsia="Times New Roman" w:hAnsi="Arial" w:cs="Arial"/>
          <w:sz w:val="24"/>
          <w:szCs w:val="24"/>
          <w:lang w:eastAsia="pl-PL"/>
        </w:rPr>
      </w:pPr>
    </w:p>
    <w:p w14:paraId="49E8F033" w14:textId="77777777" w:rsidR="00E3403A" w:rsidRPr="00E3403A" w:rsidRDefault="00E3403A" w:rsidP="00E3403A">
      <w:pPr>
        <w:spacing w:after="0" w:line="240" w:lineRule="auto"/>
        <w:jc w:val="both"/>
        <w:rPr>
          <w:rFonts w:ascii="Arial" w:eastAsia="Times New Roman" w:hAnsi="Arial" w:cs="Arial"/>
          <w:sz w:val="24"/>
          <w:szCs w:val="24"/>
          <w:lang w:eastAsia="pl-PL"/>
        </w:rPr>
      </w:pPr>
    </w:p>
    <w:p w14:paraId="0853BC88" w14:textId="77777777" w:rsidR="00E3403A" w:rsidRPr="00E3403A" w:rsidRDefault="00E3403A" w:rsidP="00E3403A">
      <w:pPr>
        <w:spacing w:after="0" w:line="240" w:lineRule="auto"/>
        <w:jc w:val="both"/>
        <w:rPr>
          <w:rFonts w:ascii="Arial" w:eastAsia="Times New Roman" w:hAnsi="Arial" w:cs="Arial"/>
          <w:b/>
          <w:bCs/>
          <w:sz w:val="24"/>
          <w:szCs w:val="24"/>
          <w:lang w:eastAsia="pl-PL"/>
        </w:rPr>
      </w:pPr>
      <w:r w:rsidRPr="00E3403A">
        <w:rPr>
          <w:rFonts w:ascii="Arial" w:eastAsia="Times New Roman" w:hAnsi="Arial" w:cs="Arial"/>
          <w:sz w:val="24"/>
          <w:szCs w:val="24"/>
          <w:lang w:eastAsia="pl-PL"/>
        </w:rPr>
        <w:t>Dodatkowo ryczałt miesięczny za gotowość, zdalny nadzór wynosi  ……………</w:t>
      </w:r>
      <w:r w:rsidRPr="00E3403A">
        <w:rPr>
          <w:rFonts w:ascii="Arial" w:eastAsia="Times New Roman" w:hAnsi="Arial" w:cs="Arial"/>
          <w:b/>
          <w:bCs/>
          <w:sz w:val="24"/>
          <w:szCs w:val="24"/>
          <w:lang w:eastAsia="pl-PL"/>
        </w:rPr>
        <w:t>zł netto za silnik.</w:t>
      </w:r>
    </w:p>
    <w:p w14:paraId="31048E74" w14:textId="77777777" w:rsidR="00E85A5D" w:rsidRDefault="00E85A5D" w:rsidP="00E85A5D">
      <w:pPr>
        <w:pStyle w:val="Bezodstpw"/>
        <w:tabs>
          <w:tab w:val="left" w:pos="426"/>
        </w:tabs>
        <w:spacing w:line="360" w:lineRule="auto"/>
        <w:jc w:val="both"/>
        <w:rPr>
          <w:rFonts w:ascii="Arial" w:eastAsia="Times New Roman" w:hAnsi="Arial" w:cs="Arial"/>
          <w:sz w:val="24"/>
          <w:szCs w:val="24"/>
          <w:lang w:eastAsia="pl-PL"/>
        </w:rPr>
      </w:pPr>
    </w:p>
    <w:p w14:paraId="3E5C1037" w14:textId="77777777" w:rsidR="00E85A5D" w:rsidRPr="00E85A5D" w:rsidRDefault="00E85A5D" w:rsidP="00E85A5D">
      <w:pPr>
        <w:spacing w:after="160" w:line="259" w:lineRule="auto"/>
        <w:contextualSpacing/>
        <w:jc w:val="both"/>
        <w:rPr>
          <w:rFonts w:ascii="Arial" w:eastAsia="Calibri" w:hAnsi="Arial" w:cs="Arial"/>
          <w:sz w:val="24"/>
          <w:szCs w:val="24"/>
        </w:rPr>
      </w:pPr>
      <w:r w:rsidRPr="00E85A5D">
        <w:rPr>
          <w:rFonts w:ascii="Arial" w:eastAsia="Calibri" w:hAnsi="Arial" w:cs="Arial"/>
          <w:sz w:val="24"/>
          <w:szCs w:val="24"/>
        </w:rPr>
        <w:t>2. Ceny przykładowych materiałów eksploatacyjnych.</w:t>
      </w:r>
    </w:p>
    <w:p w14:paraId="6CE6F41B" w14:textId="77777777" w:rsidR="00E85A5D" w:rsidRPr="00E85A5D" w:rsidRDefault="00E85A5D" w:rsidP="00E85A5D">
      <w:pPr>
        <w:spacing w:after="160" w:line="259" w:lineRule="auto"/>
        <w:contextualSpacing/>
        <w:jc w:val="both"/>
        <w:rPr>
          <w:rFonts w:ascii="Arial" w:eastAsia="Calibri" w:hAnsi="Arial" w:cs="Arial"/>
          <w:b/>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3"/>
        <w:gridCol w:w="4723"/>
        <w:gridCol w:w="1265"/>
        <w:gridCol w:w="2431"/>
      </w:tblGrid>
      <w:tr w:rsidR="00E85A5D" w:rsidRPr="00E85A5D" w14:paraId="1CAD6407" w14:textId="77777777" w:rsidTr="003D60F0">
        <w:tc>
          <w:tcPr>
            <w:tcW w:w="630" w:type="dxa"/>
            <w:shd w:val="clear" w:color="auto" w:fill="auto"/>
            <w:vAlign w:val="center"/>
          </w:tcPr>
          <w:p w14:paraId="732F9FC0" w14:textId="77777777" w:rsidR="00E85A5D" w:rsidRPr="00E85A5D" w:rsidRDefault="00E85A5D" w:rsidP="00E85A5D">
            <w:pPr>
              <w:spacing w:after="0" w:line="240" w:lineRule="auto"/>
              <w:jc w:val="both"/>
              <w:rPr>
                <w:rFonts w:ascii="Arial" w:eastAsia="Calibri" w:hAnsi="Arial" w:cs="Arial"/>
                <w:b/>
                <w:sz w:val="24"/>
                <w:szCs w:val="24"/>
              </w:rPr>
            </w:pPr>
            <w:r w:rsidRPr="00E85A5D">
              <w:rPr>
                <w:rFonts w:ascii="Arial" w:eastAsia="Calibri" w:hAnsi="Arial" w:cs="Arial"/>
                <w:b/>
                <w:sz w:val="24"/>
                <w:szCs w:val="24"/>
              </w:rPr>
              <w:t>L.p.</w:t>
            </w:r>
          </w:p>
        </w:tc>
        <w:tc>
          <w:tcPr>
            <w:tcW w:w="4778" w:type="dxa"/>
            <w:shd w:val="clear" w:color="auto" w:fill="auto"/>
            <w:vAlign w:val="center"/>
          </w:tcPr>
          <w:p w14:paraId="051070FB" w14:textId="77777777" w:rsidR="00E85A5D" w:rsidRPr="00E85A5D" w:rsidRDefault="00E85A5D" w:rsidP="00E85A5D">
            <w:pPr>
              <w:spacing w:after="0" w:line="240" w:lineRule="auto"/>
              <w:jc w:val="center"/>
              <w:rPr>
                <w:rFonts w:ascii="Arial" w:eastAsia="Calibri" w:hAnsi="Arial" w:cs="Arial"/>
                <w:b/>
                <w:sz w:val="24"/>
                <w:szCs w:val="24"/>
              </w:rPr>
            </w:pPr>
            <w:r w:rsidRPr="00E85A5D">
              <w:rPr>
                <w:rFonts w:ascii="Arial" w:eastAsia="Calibri" w:hAnsi="Arial" w:cs="Arial"/>
                <w:b/>
                <w:sz w:val="24"/>
                <w:szCs w:val="24"/>
              </w:rPr>
              <w:t>Nazwa</w:t>
            </w:r>
          </w:p>
        </w:tc>
        <w:tc>
          <w:tcPr>
            <w:tcW w:w="1276" w:type="dxa"/>
            <w:shd w:val="clear" w:color="auto" w:fill="auto"/>
            <w:vAlign w:val="center"/>
          </w:tcPr>
          <w:p w14:paraId="62CAF3C5" w14:textId="77777777" w:rsidR="00E85A5D" w:rsidRPr="00E85A5D" w:rsidRDefault="00E85A5D" w:rsidP="00E85A5D">
            <w:pPr>
              <w:spacing w:after="0" w:line="240" w:lineRule="auto"/>
              <w:jc w:val="center"/>
              <w:rPr>
                <w:rFonts w:ascii="Arial" w:eastAsia="Calibri" w:hAnsi="Arial" w:cs="Arial"/>
                <w:b/>
                <w:sz w:val="24"/>
                <w:szCs w:val="24"/>
              </w:rPr>
            </w:pPr>
            <w:r w:rsidRPr="00E85A5D">
              <w:rPr>
                <w:rFonts w:ascii="Arial" w:eastAsia="Calibri" w:hAnsi="Arial" w:cs="Arial"/>
                <w:b/>
                <w:sz w:val="24"/>
                <w:szCs w:val="24"/>
              </w:rPr>
              <w:t>J.m.</w:t>
            </w:r>
          </w:p>
        </w:tc>
        <w:tc>
          <w:tcPr>
            <w:tcW w:w="2446" w:type="dxa"/>
            <w:shd w:val="clear" w:color="auto" w:fill="auto"/>
            <w:vAlign w:val="center"/>
          </w:tcPr>
          <w:p w14:paraId="1EF6BB50" w14:textId="77777777" w:rsidR="00E85A5D" w:rsidRPr="00E85A5D" w:rsidRDefault="00E85A5D" w:rsidP="00E85A5D">
            <w:pPr>
              <w:spacing w:after="0" w:line="240" w:lineRule="auto"/>
              <w:jc w:val="center"/>
              <w:rPr>
                <w:rFonts w:ascii="Arial" w:eastAsia="Calibri" w:hAnsi="Arial" w:cs="Arial"/>
                <w:b/>
                <w:sz w:val="24"/>
                <w:szCs w:val="24"/>
              </w:rPr>
            </w:pPr>
            <w:r w:rsidRPr="00E85A5D">
              <w:rPr>
                <w:rFonts w:ascii="Arial" w:eastAsia="Calibri" w:hAnsi="Arial" w:cs="Arial"/>
                <w:b/>
                <w:sz w:val="24"/>
                <w:szCs w:val="24"/>
              </w:rPr>
              <w:t>Cena jednostkowa</w:t>
            </w:r>
          </w:p>
          <w:p w14:paraId="7A7CB15E" w14:textId="77777777" w:rsidR="00E85A5D" w:rsidRPr="00E85A5D" w:rsidRDefault="00E85A5D" w:rsidP="00E85A5D">
            <w:pPr>
              <w:spacing w:after="0" w:line="240" w:lineRule="auto"/>
              <w:jc w:val="center"/>
              <w:rPr>
                <w:rFonts w:ascii="Arial" w:eastAsia="Calibri" w:hAnsi="Arial" w:cs="Arial"/>
                <w:b/>
                <w:sz w:val="24"/>
                <w:szCs w:val="24"/>
              </w:rPr>
            </w:pPr>
            <w:r w:rsidRPr="00E85A5D">
              <w:rPr>
                <w:rFonts w:ascii="Arial" w:eastAsia="Calibri" w:hAnsi="Arial" w:cs="Arial"/>
                <w:b/>
                <w:sz w:val="24"/>
                <w:szCs w:val="24"/>
              </w:rPr>
              <w:t>[PLN] netto</w:t>
            </w:r>
          </w:p>
        </w:tc>
      </w:tr>
      <w:tr w:rsidR="00E85A5D" w:rsidRPr="00E85A5D" w14:paraId="2B9B617C" w14:textId="77777777" w:rsidTr="003D60F0">
        <w:tc>
          <w:tcPr>
            <w:tcW w:w="630" w:type="dxa"/>
            <w:shd w:val="clear" w:color="auto" w:fill="auto"/>
          </w:tcPr>
          <w:p w14:paraId="42E32434" w14:textId="77777777" w:rsidR="00E85A5D" w:rsidRPr="00E85A5D" w:rsidRDefault="00E85A5D" w:rsidP="00E85A5D">
            <w:pPr>
              <w:spacing w:after="0" w:line="240" w:lineRule="auto"/>
              <w:jc w:val="both"/>
              <w:rPr>
                <w:rFonts w:ascii="Arial" w:eastAsia="Calibri" w:hAnsi="Arial" w:cs="Arial"/>
                <w:sz w:val="24"/>
                <w:szCs w:val="24"/>
              </w:rPr>
            </w:pPr>
            <w:r w:rsidRPr="00E85A5D">
              <w:rPr>
                <w:rFonts w:ascii="Arial" w:eastAsia="Calibri" w:hAnsi="Arial" w:cs="Arial"/>
                <w:sz w:val="24"/>
                <w:szCs w:val="24"/>
              </w:rPr>
              <w:t>1.</w:t>
            </w:r>
          </w:p>
        </w:tc>
        <w:tc>
          <w:tcPr>
            <w:tcW w:w="4778" w:type="dxa"/>
            <w:shd w:val="clear" w:color="auto" w:fill="auto"/>
          </w:tcPr>
          <w:p w14:paraId="1EF0B98E" w14:textId="77777777" w:rsidR="00E85A5D" w:rsidRPr="00E85A5D" w:rsidRDefault="00E85A5D" w:rsidP="00E85A5D">
            <w:pPr>
              <w:spacing w:after="0" w:line="240" w:lineRule="auto"/>
              <w:jc w:val="both"/>
              <w:rPr>
                <w:rFonts w:ascii="Arial" w:eastAsia="Calibri" w:hAnsi="Arial" w:cs="Arial"/>
                <w:sz w:val="24"/>
                <w:szCs w:val="24"/>
              </w:rPr>
            </w:pPr>
            <w:r w:rsidRPr="00E85A5D">
              <w:rPr>
                <w:rFonts w:ascii="Arial" w:eastAsia="Calibri" w:hAnsi="Arial" w:cs="Arial"/>
                <w:sz w:val="24"/>
                <w:szCs w:val="24"/>
              </w:rPr>
              <w:t>Filtr oleju</w:t>
            </w:r>
          </w:p>
        </w:tc>
        <w:tc>
          <w:tcPr>
            <w:tcW w:w="1276" w:type="dxa"/>
            <w:shd w:val="clear" w:color="auto" w:fill="auto"/>
          </w:tcPr>
          <w:p w14:paraId="140B4E30" w14:textId="77777777" w:rsidR="00E85A5D" w:rsidRPr="00E85A5D" w:rsidRDefault="00E85A5D" w:rsidP="00E85A5D">
            <w:pPr>
              <w:spacing w:after="0" w:line="240" w:lineRule="auto"/>
              <w:jc w:val="center"/>
              <w:rPr>
                <w:rFonts w:ascii="Arial" w:eastAsia="Calibri" w:hAnsi="Arial" w:cs="Arial"/>
                <w:sz w:val="24"/>
                <w:szCs w:val="24"/>
              </w:rPr>
            </w:pPr>
            <w:r w:rsidRPr="00E85A5D">
              <w:rPr>
                <w:rFonts w:ascii="Arial" w:eastAsia="Calibri" w:hAnsi="Arial" w:cs="Arial"/>
                <w:sz w:val="24"/>
                <w:szCs w:val="24"/>
              </w:rPr>
              <w:t>1 szt.</w:t>
            </w:r>
          </w:p>
        </w:tc>
        <w:tc>
          <w:tcPr>
            <w:tcW w:w="2446" w:type="dxa"/>
            <w:shd w:val="clear" w:color="auto" w:fill="auto"/>
          </w:tcPr>
          <w:p w14:paraId="10C33380" w14:textId="77777777" w:rsidR="00E85A5D" w:rsidRPr="00E85A5D" w:rsidRDefault="00E85A5D" w:rsidP="00E85A5D">
            <w:pPr>
              <w:spacing w:after="0" w:line="240" w:lineRule="auto"/>
              <w:jc w:val="right"/>
              <w:rPr>
                <w:rFonts w:ascii="Arial" w:eastAsia="Calibri" w:hAnsi="Arial" w:cs="Arial"/>
                <w:sz w:val="24"/>
                <w:szCs w:val="24"/>
              </w:rPr>
            </w:pPr>
            <w:r w:rsidRPr="00E85A5D">
              <w:rPr>
                <w:rFonts w:ascii="Arial" w:eastAsia="Calibri" w:hAnsi="Arial" w:cs="Arial"/>
                <w:sz w:val="24"/>
                <w:szCs w:val="24"/>
              </w:rPr>
              <w:t>zł</w:t>
            </w:r>
          </w:p>
        </w:tc>
      </w:tr>
      <w:tr w:rsidR="00E85A5D" w:rsidRPr="00E85A5D" w14:paraId="6CC2F1F9" w14:textId="77777777" w:rsidTr="003D60F0">
        <w:tc>
          <w:tcPr>
            <w:tcW w:w="630" w:type="dxa"/>
            <w:shd w:val="clear" w:color="auto" w:fill="auto"/>
          </w:tcPr>
          <w:p w14:paraId="02F79D6E" w14:textId="77777777" w:rsidR="00E85A5D" w:rsidRPr="00E85A5D" w:rsidRDefault="00E85A5D" w:rsidP="00E85A5D">
            <w:pPr>
              <w:spacing w:after="0" w:line="240" w:lineRule="auto"/>
              <w:jc w:val="both"/>
              <w:rPr>
                <w:rFonts w:ascii="Arial" w:eastAsia="Calibri" w:hAnsi="Arial" w:cs="Arial"/>
                <w:sz w:val="24"/>
                <w:szCs w:val="24"/>
              </w:rPr>
            </w:pPr>
            <w:r w:rsidRPr="00E85A5D">
              <w:rPr>
                <w:rFonts w:ascii="Arial" w:eastAsia="Calibri" w:hAnsi="Arial" w:cs="Arial"/>
                <w:sz w:val="24"/>
                <w:szCs w:val="24"/>
              </w:rPr>
              <w:t>2.</w:t>
            </w:r>
          </w:p>
        </w:tc>
        <w:tc>
          <w:tcPr>
            <w:tcW w:w="4778" w:type="dxa"/>
            <w:shd w:val="clear" w:color="auto" w:fill="auto"/>
          </w:tcPr>
          <w:p w14:paraId="705F2E18" w14:textId="77777777" w:rsidR="00E85A5D" w:rsidRPr="00E85A5D" w:rsidRDefault="00E85A5D" w:rsidP="00E85A5D">
            <w:pPr>
              <w:spacing w:after="0" w:line="240" w:lineRule="auto"/>
              <w:jc w:val="both"/>
              <w:rPr>
                <w:rFonts w:ascii="Arial" w:eastAsia="Calibri" w:hAnsi="Arial" w:cs="Arial"/>
                <w:sz w:val="24"/>
                <w:szCs w:val="24"/>
              </w:rPr>
            </w:pPr>
            <w:r w:rsidRPr="00E85A5D">
              <w:rPr>
                <w:rFonts w:ascii="Arial" w:eastAsia="Calibri" w:hAnsi="Arial" w:cs="Arial"/>
                <w:sz w:val="24"/>
                <w:szCs w:val="24"/>
              </w:rPr>
              <w:t>Świeca zapłonowa</w:t>
            </w:r>
          </w:p>
        </w:tc>
        <w:tc>
          <w:tcPr>
            <w:tcW w:w="1276" w:type="dxa"/>
            <w:shd w:val="clear" w:color="auto" w:fill="auto"/>
          </w:tcPr>
          <w:p w14:paraId="0E784436" w14:textId="77777777" w:rsidR="00E85A5D" w:rsidRPr="00E85A5D" w:rsidRDefault="00E85A5D" w:rsidP="00E85A5D">
            <w:pPr>
              <w:spacing w:after="0" w:line="240" w:lineRule="auto"/>
              <w:jc w:val="center"/>
              <w:rPr>
                <w:rFonts w:ascii="Arial" w:eastAsia="Calibri" w:hAnsi="Arial" w:cs="Arial"/>
                <w:sz w:val="24"/>
                <w:szCs w:val="24"/>
              </w:rPr>
            </w:pPr>
            <w:r w:rsidRPr="00E85A5D">
              <w:rPr>
                <w:rFonts w:ascii="Arial" w:eastAsia="Calibri" w:hAnsi="Arial" w:cs="Arial"/>
                <w:sz w:val="24"/>
                <w:szCs w:val="24"/>
              </w:rPr>
              <w:t>1 szt.</w:t>
            </w:r>
          </w:p>
        </w:tc>
        <w:tc>
          <w:tcPr>
            <w:tcW w:w="2446" w:type="dxa"/>
            <w:shd w:val="clear" w:color="auto" w:fill="auto"/>
          </w:tcPr>
          <w:p w14:paraId="36DD8EFB" w14:textId="77777777" w:rsidR="00E85A5D" w:rsidRPr="00E85A5D" w:rsidRDefault="00E85A5D" w:rsidP="00E85A5D">
            <w:pPr>
              <w:spacing w:after="0" w:line="240" w:lineRule="auto"/>
              <w:jc w:val="right"/>
              <w:rPr>
                <w:rFonts w:ascii="Arial" w:eastAsia="Calibri" w:hAnsi="Arial" w:cs="Arial"/>
                <w:sz w:val="24"/>
                <w:szCs w:val="24"/>
              </w:rPr>
            </w:pPr>
            <w:r w:rsidRPr="00E85A5D">
              <w:rPr>
                <w:rFonts w:ascii="Arial" w:eastAsia="Calibri" w:hAnsi="Arial" w:cs="Arial"/>
                <w:sz w:val="24"/>
                <w:szCs w:val="24"/>
              </w:rPr>
              <w:t>zł</w:t>
            </w:r>
          </w:p>
        </w:tc>
      </w:tr>
      <w:tr w:rsidR="00E85A5D" w:rsidRPr="00E85A5D" w14:paraId="16AB628A" w14:textId="77777777" w:rsidTr="003D60F0">
        <w:tc>
          <w:tcPr>
            <w:tcW w:w="630" w:type="dxa"/>
            <w:shd w:val="clear" w:color="auto" w:fill="auto"/>
          </w:tcPr>
          <w:p w14:paraId="0DC9BF8B" w14:textId="77777777" w:rsidR="00E85A5D" w:rsidRPr="00E85A5D" w:rsidRDefault="00E85A5D" w:rsidP="00E85A5D">
            <w:pPr>
              <w:spacing w:after="0" w:line="240" w:lineRule="auto"/>
              <w:jc w:val="both"/>
              <w:rPr>
                <w:rFonts w:ascii="Arial" w:eastAsia="Calibri" w:hAnsi="Arial" w:cs="Arial"/>
                <w:sz w:val="24"/>
                <w:szCs w:val="24"/>
              </w:rPr>
            </w:pPr>
            <w:r w:rsidRPr="00E85A5D">
              <w:rPr>
                <w:rFonts w:ascii="Arial" w:eastAsia="Calibri" w:hAnsi="Arial" w:cs="Arial"/>
                <w:sz w:val="24"/>
                <w:szCs w:val="24"/>
              </w:rPr>
              <w:t>3.</w:t>
            </w:r>
          </w:p>
        </w:tc>
        <w:tc>
          <w:tcPr>
            <w:tcW w:w="4778" w:type="dxa"/>
            <w:shd w:val="clear" w:color="auto" w:fill="auto"/>
          </w:tcPr>
          <w:p w14:paraId="0FC5E222" w14:textId="77777777" w:rsidR="00E85A5D" w:rsidRPr="00E85A5D" w:rsidRDefault="00E85A5D" w:rsidP="00E85A5D">
            <w:pPr>
              <w:spacing w:after="0" w:line="240" w:lineRule="auto"/>
              <w:jc w:val="both"/>
              <w:rPr>
                <w:rFonts w:ascii="Arial" w:eastAsia="Calibri" w:hAnsi="Arial" w:cs="Arial"/>
                <w:sz w:val="24"/>
                <w:szCs w:val="24"/>
              </w:rPr>
            </w:pPr>
            <w:r w:rsidRPr="00E85A5D">
              <w:rPr>
                <w:rFonts w:ascii="Arial" w:eastAsia="Calibri" w:hAnsi="Arial" w:cs="Arial"/>
                <w:sz w:val="24"/>
                <w:szCs w:val="24"/>
              </w:rPr>
              <w:t>Uszczelka pod pokrywę dekla zaworowego</w:t>
            </w:r>
          </w:p>
        </w:tc>
        <w:tc>
          <w:tcPr>
            <w:tcW w:w="1276" w:type="dxa"/>
            <w:shd w:val="clear" w:color="auto" w:fill="auto"/>
          </w:tcPr>
          <w:p w14:paraId="3580F364" w14:textId="77777777" w:rsidR="00E85A5D" w:rsidRPr="00E85A5D" w:rsidRDefault="00E85A5D" w:rsidP="00E85A5D">
            <w:pPr>
              <w:spacing w:after="0" w:line="240" w:lineRule="auto"/>
              <w:jc w:val="center"/>
              <w:rPr>
                <w:rFonts w:ascii="Arial" w:eastAsia="Calibri" w:hAnsi="Arial" w:cs="Arial"/>
                <w:sz w:val="24"/>
                <w:szCs w:val="24"/>
              </w:rPr>
            </w:pPr>
            <w:r w:rsidRPr="00E85A5D">
              <w:rPr>
                <w:rFonts w:ascii="Arial" w:eastAsia="Calibri" w:hAnsi="Arial" w:cs="Arial"/>
                <w:sz w:val="24"/>
                <w:szCs w:val="24"/>
              </w:rPr>
              <w:t>1 szt.</w:t>
            </w:r>
          </w:p>
        </w:tc>
        <w:tc>
          <w:tcPr>
            <w:tcW w:w="2446" w:type="dxa"/>
            <w:shd w:val="clear" w:color="auto" w:fill="auto"/>
          </w:tcPr>
          <w:p w14:paraId="2F061048" w14:textId="77777777" w:rsidR="00E85A5D" w:rsidRPr="00E85A5D" w:rsidRDefault="00E85A5D" w:rsidP="00E85A5D">
            <w:pPr>
              <w:spacing w:after="0" w:line="240" w:lineRule="auto"/>
              <w:jc w:val="right"/>
              <w:rPr>
                <w:rFonts w:ascii="Arial" w:eastAsia="Calibri" w:hAnsi="Arial" w:cs="Arial"/>
                <w:sz w:val="24"/>
                <w:szCs w:val="24"/>
              </w:rPr>
            </w:pPr>
            <w:r w:rsidRPr="00E85A5D">
              <w:rPr>
                <w:rFonts w:ascii="Arial" w:eastAsia="Calibri" w:hAnsi="Arial" w:cs="Arial"/>
                <w:sz w:val="24"/>
                <w:szCs w:val="24"/>
              </w:rPr>
              <w:t>zł</w:t>
            </w:r>
          </w:p>
        </w:tc>
      </w:tr>
      <w:tr w:rsidR="00E85A5D" w:rsidRPr="00E85A5D" w14:paraId="7484B6E0" w14:textId="77777777" w:rsidTr="003D60F0">
        <w:tc>
          <w:tcPr>
            <w:tcW w:w="630" w:type="dxa"/>
            <w:shd w:val="clear" w:color="auto" w:fill="auto"/>
          </w:tcPr>
          <w:p w14:paraId="47F00D71" w14:textId="77777777" w:rsidR="00E85A5D" w:rsidRPr="00E85A5D" w:rsidRDefault="00E85A5D" w:rsidP="00E85A5D">
            <w:pPr>
              <w:spacing w:after="0" w:line="240" w:lineRule="auto"/>
              <w:jc w:val="both"/>
              <w:rPr>
                <w:rFonts w:ascii="Arial" w:eastAsia="Calibri" w:hAnsi="Arial" w:cs="Arial"/>
                <w:sz w:val="24"/>
                <w:szCs w:val="24"/>
              </w:rPr>
            </w:pPr>
            <w:r w:rsidRPr="00E85A5D">
              <w:rPr>
                <w:rFonts w:ascii="Arial" w:eastAsia="Calibri" w:hAnsi="Arial" w:cs="Arial"/>
                <w:sz w:val="24"/>
                <w:szCs w:val="24"/>
              </w:rPr>
              <w:t>4.</w:t>
            </w:r>
          </w:p>
        </w:tc>
        <w:tc>
          <w:tcPr>
            <w:tcW w:w="4778" w:type="dxa"/>
            <w:shd w:val="clear" w:color="auto" w:fill="auto"/>
          </w:tcPr>
          <w:p w14:paraId="5F408290" w14:textId="77777777" w:rsidR="00E85A5D" w:rsidRPr="00E85A5D" w:rsidRDefault="00E85A5D" w:rsidP="00E85A5D">
            <w:pPr>
              <w:spacing w:after="0" w:line="240" w:lineRule="auto"/>
              <w:jc w:val="both"/>
              <w:rPr>
                <w:rFonts w:ascii="Arial" w:eastAsia="Calibri" w:hAnsi="Arial" w:cs="Arial"/>
                <w:sz w:val="24"/>
                <w:szCs w:val="24"/>
              </w:rPr>
            </w:pPr>
            <w:r w:rsidRPr="00E85A5D">
              <w:rPr>
                <w:rFonts w:ascii="Arial" w:eastAsia="Calibri" w:hAnsi="Arial" w:cs="Arial"/>
                <w:sz w:val="24"/>
                <w:szCs w:val="24"/>
              </w:rPr>
              <w:t>Wkład filtra powietrza wewnętrzny</w:t>
            </w:r>
          </w:p>
        </w:tc>
        <w:tc>
          <w:tcPr>
            <w:tcW w:w="1276" w:type="dxa"/>
            <w:shd w:val="clear" w:color="auto" w:fill="auto"/>
          </w:tcPr>
          <w:p w14:paraId="48DDB856" w14:textId="77777777" w:rsidR="00E85A5D" w:rsidRPr="00E85A5D" w:rsidRDefault="00E85A5D" w:rsidP="00E85A5D">
            <w:pPr>
              <w:spacing w:after="0" w:line="240" w:lineRule="auto"/>
              <w:jc w:val="center"/>
              <w:rPr>
                <w:rFonts w:ascii="Arial" w:eastAsia="Calibri" w:hAnsi="Arial" w:cs="Arial"/>
                <w:sz w:val="24"/>
                <w:szCs w:val="24"/>
              </w:rPr>
            </w:pPr>
            <w:r w:rsidRPr="00E85A5D">
              <w:rPr>
                <w:rFonts w:ascii="Arial" w:eastAsia="Calibri" w:hAnsi="Arial" w:cs="Arial"/>
                <w:sz w:val="24"/>
                <w:szCs w:val="24"/>
              </w:rPr>
              <w:t>1 szt.</w:t>
            </w:r>
          </w:p>
        </w:tc>
        <w:tc>
          <w:tcPr>
            <w:tcW w:w="2446" w:type="dxa"/>
            <w:shd w:val="clear" w:color="auto" w:fill="auto"/>
          </w:tcPr>
          <w:p w14:paraId="7CF595E7" w14:textId="77777777" w:rsidR="00E85A5D" w:rsidRPr="00E85A5D" w:rsidRDefault="00E85A5D" w:rsidP="00E85A5D">
            <w:pPr>
              <w:spacing w:after="0" w:line="240" w:lineRule="auto"/>
              <w:jc w:val="right"/>
              <w:rPr>
                <w:rFonts w:ascii="Arial" w:eastAsia="Calibri" w:hAnsi="Arial" w:cs="Arial"/>
                <w:sz w:val="24"/>
                <w:szCs w:val="24"/>
              </w:rPr>
            </w:pPr>
            <w:r w:rsidRPr="00E85A5D">
              <w:rPr>
                <w:rFonts w:ascii="Arial" w:eastAsia="Calibri" w:hAnsi="Arial" w:cs="Arial"/>
                <w:sz w:val="24"/>
                <w:szCs w:val="24"/>
              </w:rPr>
              <w:t>zł</w:t>
            </w:r>
          </w:p>
        </w:tc>
      </w:tr>
      <w:tr w:rsidR="00E85A5D" w:rsidRPr="00E85A5D" w14:paraId="6CAA1091" w14:textId="77777777" w:rsidTr="003D60F0">
        <w:tc>
          <w:tcPr>
            <w:tcW w:w="630" w:type="dxa"/>
            <w:shd w:val="clear" w:color="auto" w:fill="auto"/>
          </w:tcPr>
          <w:p w14:paraId="2268A83D" w14:textId="77777777" w:rsidR="00E85A5D" w:rsidRPr="00E85A5D" w:rsidRDefault="00E85A5D" w:rsidP="00E85A5D">
            <w:pPr>
              <w:spacing w:after="0" w:line="240" w:lineRule="auto"/>
              <w:jc w:val="both"/>
              <w:rPr>
                <w:rFonts w:ascii="Arial" w:eastAsia="Calibri" w:hAnsi="Arial" w:cs="Arial"/>
                <w:sz w:val="24"/>
                <w:szCs w:val="24"/>
              </w:rPr>
            </w:pPr>
            <w:r w:rsidRPr="00E85A5D">
              <w:rPr>
                <w:rFonts w:ascii="Arial" w:eastAsia="Calibri" w:hAnsi="Arial" w:cs="Arial"/>
                <w:sz w:val="24"/>
                <w:szCs w:val="24"/>
              </w:rPr>
              <w:t>5.</w:t>
            </w:r>
          </w:p>
        </w:tc>
        <w:tc>
          <w:tcPr>
            <w:tcW w:w="4778" w:type="dxa"/>
            <w:shd w:val="clear" w:color="auto" w:fill="auto"/>
          </w:tcPr>
          <w:p w14:paraId="240ADF30" w14:textId="77777777" w:rsidR="00E85A5D" w:rsidRPr="00E85A5D" w:rsidRDefault="00E85A5D" w:rsidP="00E85A5D">
            <w:pPr>
              <w:spacing w:after="0" w:line="240" w:lineRule="auto"/>
              <w:jc w:val="both"/>
              <w:rPr>
                <w:rFonts w:ascii="Arial" w:eastAsia="Calibri" w:hAnsi="Arial" w:cs="Arial"/>
                <w:sz w:val="24"/>
                <w:szCs w:val="24"/>
              </w:rPr>
            </w:pPr>
            <w:r w:rsidRPr="00E85A5D">
              <w:rPr>
                <w:rFonts w:ascii="Arial" w:eastAsia="Calibri" w:hAnsi="Arial" w:cs="Arial"/>
                <w:sz w:val="24"/>
                <w:szCs w:val="24"/>
              </w:rPr>
              <w:t>Wkład filtra powietrza zewnętrzny</w:t>
            </w:r>
          </w:p>
        </w:tc>
        <w:tc>
          <w:tcPr>
            <w:tcW w:w="1276" w:type="dxa"/>
            <w:shd w:val="clear" w:color="auto" w:fill="auto"/>
          </w:tcPr>
          <w:p w14:paraId="502102A9" w14:textId="77777777" w:rsidR="00E85A5D" w:rsidRPr="00E85A5D" w:rsidRDefault="00E85A5D" w:rsidP="00E85A5D">
            <w:pPr>
              <w:spacing w:after="0" w:line="240" w:lineRule="auto"/>
              <w:jc w:val="center"/>
              <w:rPr>
                <w:rFonts w:ascii="Arial" w:eastAsia="Calibri" w:hAnsi="Arial" w:cs="Arial"/>
                <w:sz w:val="24"/>
                <w:szCs w:val="24"/>
              </w:rPr>
            </w:pPr>
            <w:r w:rsidRPr="00E85A5D">
              <w:rPr>
                <w:rFonts w:ascii="Arial" w:eastAsia="Calibri" w:hAnsi="Arial" w:cs="Arial"/>
                <w:sz w:val="24"/>
                <w:szCs w:val="24"/>
              </w:rPr>
              <w:t>1 szt.</w:t>
            </w:r>
          </w:p>
        </w:tc>
        <w:tc>
          <w:tcPr>
            <w:tcW w:w="2446" w:type="dxa"/>
            <w:shd w:val="clear" w:color="auto" w:fill="auto"/>
          </w:tcPr>
          <w:p w14:paraId="1D6FFF83" w14:textId="77777777" w:rsidR="00E85A5D" w:rsidRPr="00E85A5D" w:rsidRDefault="00E85A5D" w:rsidP="00E85A5D">
            <w:pPr>
              <w:spacing w:after="0" w:line="240" w:lineRule="auto"/>
              <w:jc w:val="right"/>
              <w:rPr>
                <w:rFonts w:ascii="Arial" w:eastAsia="Calibri" w:hAnsi="Arial" w:cs="Arial"/>
                <w:sz w:val="24"/>
                <w:szCs w:val="24"/>
              </w:rPr>
            </w:pPr>
            <w:r w:rsidRPr="00E85A5D">
              <w:rPr>
                <w:rFonts w:ascii="Arial" w:eastAsia="Calibri" w:hAnsi="Arial" w:cs="Arial"/>
                <w:sz w:val="24"/>
                <w:szCs w:val="24"/>
              </w:rPr>
              <w:t>zł</w:t>
            </w:r>
          </w:p>
        </w:tc>
      </w:tr>
      <w:tr w:rsidR="00E85A5D" w:rsidRPr="00E85A5D" w14:paraId="335CDF5A" w14:textId="77777777" w:rsidTr="003D60F0">
        <w:tc>
          <w:tcPr>
            <w:tcW w:w="630" w:type="dxa"/>
            <w:shd w:val="clear" w:color="auto" w:fill="auto"/>
          </w:tcPr>
          <w:p w14:paraId="534A6B8F" w14:textId="77777777" w:rsidR="00E85A5D" w:rsidRPr="00E85A5D" w:rsidRDefault="00E85A5D" w:rsidP="00E85A5D">
            <w:pPr>
              <w:spacing w:after="0" w:line="240" w:lineRule="auto"/>
              <w:jc w:val="both"/>
              <w:rPr>
                <w:rFonts w:ascii="Arial" w:eastAsia="Calibri" w:hAnsi="Arial" w:cs="Arial"/>
                <w:sz w:val="24"/>
                <w:szCs w:val="24"/>
              </w:rPr>
            </w:pPr>
            <w:r w:rsidRPr="00E85A5D">
              <w:rPr>
                <w:rFonts w:ascii="Arial" w:eastAsia="Calibri" w:hAnsi="Arial" w:cs="Arial"/>
                <w:sz w:val="24"/>
                <w:szCs w:val="24"/>
              </w:rPr>
              <w:t>6.</w:t>
            </w:r>
          </w:p>
        </w:tc>
        <w:tc>
          <w:tcPr>
            <w:tcW w:w="4778" w:type="dxa"/>
            <w:shd w:val="clear" w:color="auto" w:fill="auto"/>
          </w:tcPr>
          <w:p w14:paraId="690D218B" w14:textId="77777777" w:rsidR="00E85A5D" w:rsidRPr="00E85A5D" w:rsidRDefault="00E85A5D" w:rsidP="00E85A5D">
            <w:pPr>
              <w:spacing w:after="0" w:line="240" w:lineRule="auto"/>
              <w:jc w:val="both"/>
              <w:rPr>
                <w:rFonts w:ascii="Arial" w:eastAsia="Calibri" w:hAnsi="Arial" w:cs="Arial"/>
                <w:sz w:val="24"/>
                <w:szCs w:val="24"/>
              </w:rPr>
            </w:pPr>
            <w:r w:rsidRPr="00E85A5D">
              <w:rPr>
                <w:rFonts w:ascii="Arial" w:eastAsia="Calibri" w:hAnsi="Arial" w:cs="Arial"/>
                <w:sz w:val="24"/>
                <w:szCs w:val="24"/>
              </w:rPr>
              <w:t>Wkład filtra odmy</w:t>
            </w:r>
          </w:p>
        </w:tc>
        <w:tc>
          <w:tcPr>
            <w:tcW w:w="1276" w:type="dxa"/>
            <w:shd w:val="clear" w:color="auto" w:fill="auto"/>
          </w:tcPr>
          <w:p w14:paraId="37CCAE1C" w14:textId="77777777" w:rsidR="00E85A5D" w:rsidRPr="00E85A5D" w:rsidRDefault="00E85A5D" w:rsidP="00E85A5D">
            <w:pPr>
              <w:spacing w:after="0" w:line="240" w:lineRule="auto"/>
              <w:jc w:val="center"/>
              <w:rPr>
                <w:rFonts w:ascii="Arial" w:eastAsia="Calibri" w:hAnsi="Arial" w:cs="Arial"/>
                <w:sz w:val="24"/>
                <w:szCs w:val="24"/>
              </w:rPr>
            </w:pPr>
            <w:r w:rsidRPr="00E85A5D">
              <w:rPr>
                <w:rFonts w:ascii="Arial" w:eastAsia="Calibri" w:hAnsi="Arial" w:cs="Arial"/>
                <w:sz w:val="24"/>
                <w:szCs w:val="24"/>
              </w:rPr>
              <w:t>1 szt.</w:t>
            </w:r>
          </w:p>
        </w:tc>
        <w:tc>
          <w:tcPr>
            <w:tcW w:w="2446" w:type="dxa"/>
            <w:shd w:val="clear" w:color="auto" w:fill="auto"/>
          </w:tcPr>
          <w:p w14:paraId="42402F21" w14:textId="77777777" w:rsidR="00E85A5D" w:rsidRPr="00E85A5D" w:rsidRDefault="00E85A5D" w:rsidP="00E85A5D">
            <w:pPr>
              <w:spacing w:after="0" w:line="240" w:lineRule="auto"/>
              <w:jc w:val="right"/>
              <w:rPr>
                <w:rFonts w:ascii="Arial" w:eastAsia="Calibri" w:hAnsi="Arial" w:cs="Arial"/>
                <w:sz w:val="24"/>
                <w:szCs w:val="24"/>
              </w:rPr>
            </w:pPr>
            <w:r w:rsidRPr="00E85A5D">
              <w:rPr>
                <w:rFonts w:ascii="Arial" w:eastAsia="Calibri" w:hAnsi="Arial" w:cs="Arial"/>
                <w:sz w:val="24"/>
                <w:szCs w:val="24"/>
              </w:rPr>
              <w:t>zł</w:t>
            </w:r>
          </w:p>
        </w:tc>
      </w:tr>
      <w:tr w:rsidR="00E85A5D" w:rsidRPr="00E85A5D" w14:paraId="60DDC39D" w14:textId="77777777" w:rsidTr="003D60F0">
        <w:tc>
          <w:tcPr>
            <w:tcW w:w="630" w:type="dxa"/>
            <w:shd w:val="clear" w:color="auto" w:fill="auto"/>
          </w:tcPr>
          <w:p w14:paraId="0CF15BC9" w14:textId="77777777" w:rsidR="00E85A5D" w:rsidRPr="00E85A5D" w:rsidRDefault="00E85A5D" w:rsidP="00E85A5D">
            <w:pPr>
              <w:spacing w:after="0" w:line="240" w:lineRule="auto"/>
              <w:jc w:val="both"/>
              <w:rPr>
                <w:rFonts w:ascii="Arial" w:eastAsia="Calibri" w:hAnsi="Arial" w:cs="Arial"/>
                <w:sz w:val="24"/>
                <w:szCs w:val="24"/>
              </w:rPr>
            </w:pPr>
            <w:r w:rsidRPr="00E85A5D">
              <w:rPr>
                <w:rFonts w:ascii="Arial" w:eastAsia="Calibri" w:hAnsi="Arial" w:cs="Arial"/>
                <w:sz w:val="24"/>
                <w:szCs w:val="24"/>
              </w:rPr>
              <w:t>7.</w:t>
            </w:r>
          </w:p>
        </w:tc>
        <w:tc>
          <w:tcPr>
            <w:tcW w:w="4778" w:type="dxa"/>
            <w:shd w:val="clear" w:color="auto" w:fill="auto"/>
          </w:tcPr>
          <w:p w14:paraId="225AEA90" w14:textId="77777777" w:rsidR="00E85A5D" w:rsidRPr="00E85A5D" w:rsidRDefault="00E85A5D" w:rsidP="00E85A5D">
            <w:pPr>
              <w:spacing w:after="0" w:line="240" w:lineRule="auto"/>
              <w:jc w:val="both"/>
              <w:rPr>
                <w:rFonts w:ascii="Arial" w:eastAsia="Calibri" w:hAnsi="Arial" w:cs="Arial"/>
                <w:sz w:val="24"/>
                <w:szCs w:val="24"/>
              </w:rPr>
            </w:pPr>
            <w:r w:rsidRPr="00E85A5D">
              <w:rPr>
                <w:rFonts w:ascii="Arial" w:eastAsia="Calibri" w:hAnsi="Arial" w:cs="Arial"/>
                <w:sz w:val="24"/>
                <w:szCs w:val="24"/>
              </w:rPr>
              <w:t>Wkład filtra gazu</w:t>
            </w:r>
          </w:p>
        </w:tc>
        <w:tc>
          <w:tcPr>
            <w:tcW w:w="1276" w:type="dxa"/>
            <w:shd w:val="clear" w:color="auto" w:fill="auto"/>
          </w:tcPr>
          <w:p w14:paraId="14E5672A" w14:textId="77777777" w:rsidR="00E85A5D" w:rsidRPr="00E85A5D" w:rsidRDefault="00E85A5D" w:rsidP="00E85A5D">
            <w:pPr>
              <w:spacing w:after="0" w:line="240" w:lineRule="auto"/>
              <w:jc w:val="center"/>
              <w:rPr>
                <w:rFonts w:ascii="Arial" w:eastAsia="Calibri" w:hAnsi="Arial" w:cs="Arial"/>
                <w:sz w:val="24"/>
                <w:szCs w:val="24"/>
              </w:rPr>
            </w:pPr>
            <w:r w:rsidRPr="00E85A5D">
              <w:rPr>
                <w:rFonts w:ascii="Arial" w:eastAsia="Calibri" w:hAnsi="Arial" w:cs="Arial"/>
                <w:sz w:val="24"/>
                <w:szCs w:val="24"/>
              </w:rPr>
              <w:t>1 szt.</w:t>
            </w:r>
          </w:p>
        </w:tc>
        <w:tc>
          <w:tcPr>
            <w:tcW w:w="2446" w:type="dxa"/>
            <w:shd w:val="clear" w:color="auto" w:fill="auto"/>
          </w:tcPr>
          <w:p w14:paraId="3FB3695C" w14:textId="77777777" w:rsidR="00E85A5D" w:rsidRPr="00E85A5D" w:rsidRDefault="00E85A5D" w:rsidP="00E85A5D">
            <w:pPr>
              <w:spacing w:after="0" w:line="240" w:lineRule="auto"/>
              <w:jc w:val="right"/>
              <w:rPr>
                <w:rFonts w:ascii="Arial" w:eastAsia="Calibri" w:hAnsi="Arial" w:cs="Arial"/>
                <w:sz w:val="24"/>
                <w:szCs w:val="24"/>
              </w:rPr>
            </w:pPr>
            <w:r w:rsidRPr="00E85A5D">
              <w:rPr>
                <w:rFonts w:ascii="Arial" w:eastAsia="Calibri" w:hAnsi="Arial" w:cs="Arial"/>
                <w:sz w:val="24"/>
                <w:szCs w:val="24"/>
              </w:rPr>
              <w:t>zł</w:t>
            </w:r>
          </w:p>
        </w:tc>
      </w:tr>
      <w:tr w:rsidR="00E85A5D" w:rsidRPr="00E85A5D" w14:paraId="01855AD6" w14:textId="77777777" w:rsidTr="003D60F0">
        <w:tc>
          <w:tcPr>
            <w:tcW w:w="630" w:type="dxa"/>
            <w:shd w:val="clear" w:color="auto" w:fill="auto"/>
          </w:tcPr>
          <w:p w14:paraId="36A64C08" w14:textId="77777777" w:rsidR="00E85A5D" w:rsidRPr="00E85A5D" w:rsidRDefault="00E85A5D" w:rsidP="00E85A5D">
            <w:pPr>
              <w:spacing w:after="0" w:line="240" w:lineRule="auto"/>
              <w:jc w:val="both"/>
              <w:rPr>
                <w:rFonts w:ascii="Arial" w:eastAsia="Calibri" w:hAnsi="Arial" w:cs="Arial"/>
                <w:sz w:val="24"/>
                <w:szCs w:val="24"/>
              </w:rPr>
            </w:pPr>
            <w:r w:rsidRPr="00E85A5D">
              <w:rPr>
                <w:rFonts w:ascii="Arial" w:eastAsia="Calibri" w:hAnsi="Arial" w:cs="Arial"/>
                <w:sz w:val="24"/>
                <w:szCs w:val="24"/>
              </w:rPr>
              <w:t>8.</w:t>
            </w:r>
          </w:p>
        </w:tc>
        <w:tc>
          <w:tcPr>
            <w:tcW w:w="4778" w:type="dxa"/>
            <w:shd w:val="clear" w:color="auto" w:fill="auto"/>
          </w:tcPr>
          <w:p w14:paraId="24BF9B43" w14:textId="77777777" w:rsidR="00E85A5D" w:rsidRPr="00E85A5D" w:rsidRDefault="00E85A5D" w:rsidP="00E85A5D">
            <w:pPr>
              <w:spacing w:after="0" w:line="240" w:lineRule="auto"/>
              <w:jc w:val="both"/>
              <w:rPr>
                <w:rFonts w:ascii="Arial" w:eastAsia="Calibri" w:hAnsi="Arial" w:cs="Arial"/>
                <w:sz w:val="24"/>
                <w:szCs w:val="24"/>
              </w:rPr>
            </w:pPr>
            <w:r w:rsidRPr="00E85A5D">
              <w:rPr>
                <w:rFonts w:ascii="Arial" w:eastAsia="Calibri" w:hAnsi="Arial" w:cs="Arial"/>
                <w:sz w:val="24"/>
                <w:szCs w:val="24"/>
              </w:rPr>
              <w:t>Przewody wysokiego napięcia</w:t>
            </w:r>
          </w:p>
        </w:tc>
        <w:tc>
          <w:tcPr>
            <w:tcW w:w="1276" w:type="dxa"/>
            <w:shd w:val="clear" w:color="auto" w:fill="auto"/>
          </w:tcPr>
          <w:p w14:paraId="65B41056" w14:textId="77777777" w:rsidR="00E85A5D" w:rsidRPr="00E85A5D" w:rsidRDefault="00E85A5D" w:rsidP="00E85A5D">
            <w:pPr>
              <w:spacing w:after="0" w:line="240" w:lineRule="auto"/>
              <w:jc w:val="center"/>
              <w:rPr>
                <w:rFonts w:ascii="Arial" w:eastAsia="Calibri" w:hAnsi="Arial" w:cs="Arial"/>
                <w:sz w:val="24"/>
                <w:szCs w:val="24"/>
              </w:rPr>
            </w:pPr>
            <w:r w:rsidRPr="00E85A5D">
              <w:rPr>
                <w:rFonts w:ascii="Arial" w:eastAsia="Calibri" w:hAnsi="Arial" w:cs="Arial"/>
                <w:sz w:val="24"/>
                <w:szCs w:val="24"/>
              </w:rPr>
              <w:t>1 szt.</w:t>
            </w:r>
          </w:p>
        </w:tc>
        <w:tc>
          <w:tcPr>
            <w:tcW w:w="2446" w:type="dxa"/>
            <w:shd w:val="clear" w:color="auto" w:fill="auto"/>
          </w:tcPr>
          <w:p w14:paraId="47E39985" w14:textId="77777777" w:rsidR="00E85A5D" w:rsidRPr="00E85A5D" w:rsidRDefault="00E85A5D" w:rsidP="00E85A5D">
            <w:pPr>
              <w:spacing w:after="0" w:line="240" w:lineRule="auto"/>
              <w:jc w:val="right"/>
              <w:rPr>
                <w:rFonts w:ascii="Arial" w:eastAsia="Calibri" w:hAnsi="Arial" w:cs="Arial"/>
                <w:sz w:val="24"/>
                <w:szCs w:val="24"/>
              </w:rPr>
            </w:pPr>
            <w:r w:rsidRPr="00E85A5D">
              <w:rPr>
                <w:rFonts w:ascii="Arial" w:eastAsia="Calibri" w:hAnsi="Arial" w:cs="Arial"/>
                <w:sz w:val="24"/>
                <w:szCs w:val="24"/>
              </w:rPr>
              <w:t>zł</w:t>
            </w:r>
          </w:p>
        </w:tc>
      </w:tr>
      <w:tr w:rsidR="00E85A5D" w:rsidRPr="00E85A5D" w14:paraId="41690BF8" w14:textId="77777777" w:rsidTr="003D60F0">
        <w:trPr>
          <w:trHeight w:val="332"/>
        </w:trPr>
        <w:tc>
          <w:tcPr>
            <w:tcW w:w="630" w:type="dxa"/>
            <w:shd w:val="clear" w:color="auto" w:fill="auto"/>
          </w:tcPr>
          <w:p w14:paraId="73FA7D36" w14:textId="77777777" w:rsidR="00E85A5D" w:rsidRPr="00E85A5D" w:rsidRDefault="00E85A5D" w:rsidP="00E85A5D">
            <w:pPr>
              <w:spacing w:after="0" w:line="240" w:lineRule="auto"/>
              <w:jc w:val="both"/>
              <w:rPr>
                <w:rFonts w:ascii="Arial" w:eastAsia="Calibri" w:hAnsi="Arial" w:cs="Arial"/>
                <w:sz w:val="24"/>
                <w:szCs w:val="24"/>
              </w:rPr>
            </w:pPr>
            <w:r w:rsidRPr="00E85A5D">
              <w:rPr>
                <w:rFonts w:ascii="Arial" w:eastAsia="Calibri" w:hAnsi="Arial" w:cs="Arial"/>
                <w:sz w:val="24"/>
                <w:szCs w:val="24"/>
              </w:rPr>
              <w:t>9.</w:t>
            </w:r>
          </w:p>
        </w:tc>
        <w:tc>
          <w:tcPr>
            <w:tcW w:w="4778" w:type="dxa"/>
            <w:shd w:val="clear" w:color="auto" w:fill="auto"/>
          </w:tcPr>
          <w:p w14:paraId="6BA266AB" w14:textId="77777777" w:rsidR="00E85A5D" w:rsidRPr="00E85A5D" w:rsidRDefault="00E85A5D" w:rsidP="00E85A5D">
            <w:pPr>
              <w:spacing w:after="0" w:line="240" w:lineRule="auto"/>
              <w:jc w:val="both"/>
              <w:rPr>
                <w:rFonts w:ascii="Arial" w:eastAsia="Calibri" w:hAnsi="Arial" w:cs="Arial"/>
                <w:sz w:val="24"/>
                <w:szCs w:val="24"/>
              </w:rPr>
            </w:pPr>
            <w:r w:rsidRPr="00E85A5D">
              <w:rPr>
                <w:rFonts w:ascii="Arial" w:eastAsia="Calibri" w:hAnsi="Arial" w:cs="Arial"/>
                <w:sz w:val="24"/>
                <w:szCs w:val="24"/>
              </w:rPr>
              <w:t>Olej silnikowy(podać typ i charakterystykę)</w:t>
            </w:r>
          </w:p>
        </w:tc>
        <w:tc>
          <w:tcPr>
            <w:tcW w:w="1276" w:type="dxa"/>
            <w:shd w:val="clear" w:color="auto" w:fill="auto"/>
          </w:tcPr>
          <w:p w14:paraId="5049A2A2" w14:textId="77777777" w:rsidR="00E85A5D" w:rsidRPr="00E85A5D" w:rsidRDefault="00E85A5D" w:rsidP="00E85A5D">
            <w:pPr>
              <w:spacing w:after="0" w:line="240" w:lineRule="auto"/>
              <w:jc w:val="center"/>
              <w:rPr>
                <w:rFonts w:ascii="Arial" w:eastAsia="Calibri" w:hAnsi="Arial" w:cs="Arial"/>
                <w:sz w:val="24"/>
                <w:szCs w:val="24"/>
              </w:rPr>
            </w:pPr>
            <w:smartTag w:uri="urn:schemas-microsoft-com:office:smarttags" w:element="metricconverter">
              <w:smartTagPr>
                <w:attr w:name="ProductID" w:val="1 litr"/>
              </w:smartTagPr>
              <w:r w:rsidRPr="00E85A5D">
                <w:rPr>
                  <w:rFonts w:ascii="Arial" w:eastAsia="Calibri" w:hAnsi="Arial" w:cs="Arial"/>
                  <w:sz w:val="24"/>
                  <w:szCs w:val="24"/>
                </w:rPr>
                <w:t>1 litr</w:t>
              </w:r>
            </w:smartTag>
          </w:p>
        </w:tc>
        <w:tc>
          <w:tcPr>
            <w:tcW w:w="2446" w:type="dxa"/>
            <w:shd w:val="clear" w:color="auto" w:fill="auto"/>
          </w:tcPr>
          <w:p w14:paraId="33F10C13" w14:textId="77777777" w:rsidR="00E85A5D" w:rsidRPr="00E85A5D" w:rsidRDefault="00E85A5D" w:rsidP="00E85A5D">
            <w:pPr>
              <w:spacing w:after="0" w:line="240" w:lineRule="auto"/>
              <w:jc w:val="right"/>
              <w:rPr>
                <w:rFonts w:ascii="Arial" w:eastAsia="Calibri" w:hAnsi="Arial" w:cs="Arial"/>
                <w:sz w:val="24"/>
                <w:szCs w:val="24"/>
              </w:rPr>
            </w:pPr>
            <w:r w:rsidRPr="00E85A5D">
              <w:rPr>
                <w:rFonts w:ascii="Arial" w:eastAsia="Calibri" w:hAnsi="Arial" w:cs="Arial"/>
                <w:sz w:val="24"/>
                <w:szCs w:val="24"/>
              </w:rPr>
              <w:t>zł</w:t>
            </w:r>
          </w:p>
        </w:tc>
      </w:tr>
      <w:tr w:rsidR="00E85A5D" w:rsidRPr="00E85A5D" w14:paraId="5ECE775D" w14:textId="77777777" w:rsidTr="003D60F0">
        <w:tc>
          <w:tcPr>
            <w:tcW w:w="630" w:type="dxa"/>
            <w:shd w:val="clear" w:color="auto" w:fill="auto"/>
          </w:tcPr>
          <w:p w14:paraId="75FD057A" w14:textId="77777777" w:rsidR="00E85A5D" w:rsidRPr="00E85A5D" w:rsidRDefault="00E85A5D" w:rsidP="00E85A5D">
            <w:pPr>
              <w:spacing w:after="0" w:line="240" w:lineRule="auto"/>
              <w:jc w:val="both"/>
              <w:rPr>
                <w:rFonts w:ascii="Arial" w:eastAsia="Calibri" w:hAnsi="Arial" w:cs="Arial"/>
                <w:sz w:val="24"/>
                <w:szCs w:val="24"/>
              </w:rPr>
            </w:pPr>
            <w:r w:rsidRPr="00E85A5D">
              <w:rPr>
                <w:rFonts w:ascii="Arial" w:eastAsia="Calibri" w:hAnsi="Arial" w:cs="Arial"/>
                <w:sz w:val="24"/>
                <w:szCs w:val="24"/>
              </w:rPr>
              <w:t>10.</w:t>
            </w:r>
          </w:p>
        </w:tc>
        <w:tc>
          <w:tcPr>
            <w:tcW w:w="4778" w:type="dxa"/>
            <w:shd w:val="clear" w:color="auto" w:fill="auto"/>
          </w:tcPr>
          <w:p w14:paraId="06C8181A" w14:textId="77777777" w:rsidR="00E85A5D" w:rsidRPr="00E85A5D" w:rsidRDefault="00E85A5D" w:rsidP="00E85A5D">
            <w:pPr>
              <w:spacing w:after="0" w:line="240" w:lineRule="auto"/>
              <w:jc w:val="both"/>
              <w:rPr>
                <w:rFonts w:ascii="Arial" w:eastAsia="Calibri" w:hAnsi="Arial" w:cs="Arial"/>
                <w:sz w:val="24"/>
                <w:szCs w:val="24"/>
              </w:rPr>
            </w:pPr>
            <w:r w:rsidRPr="00E85A5D">
              <w:rPr>
                <w:rFonts w:ascii="Arial" w:eastAsia="Calibri" w:hAnsi="Arial" w:cs="Arial"/>
                <w:sz w:val="24"/>
                <w:szCs w:val="24"/>
              </w:rPr>
              <w:t>Pobranie i wykonanie badania oleju</w:t>
            </w:r>
          </w:p>
        </w:tc>
        <w:tc>
          <w:tcPr>
            <w:tcW w:w="1276" w:type="dxa"/>
            <w:shd w:val="clear" w:color="auto" w:fill="auto"/>
          </w:tcPr>
          <w:p w14:paraId="45515DCF" w14:textId="77777777" w:rsidR="00E85A5D" w:rsidRPr="00E85A5D" w:rsidRDefault="008C2280" w:rsidP="00E85A5D">
            <w:pPr>
              <w:spacing w:after="0" w:line="240" w:lineRule="auto"/>
              <w:jc w:val="center"/>
              <w:rPr>
                <w:rFonts w:ascii="Arial" w:eastAsia="Calibri" w:hAnsi="Arial" w:cs="Arial"/>
                <w:sz w:val="24"/>
                <w:szCs w:val="24"/>
              </w:rPr>
            </w:pPr>
            <w:r>
              <w:rPr>
                <w:rFonts w:ascii="Arial" w:eastAsia="Calibri" w:hAnsi="Arial" w:cs="Arial"/>
                <w:sz w:val="24"/>
                <w:szCs w:val="24"/>
              </w:rPr>
              <w:t xml:space="preserve">1 </w:t>
            </w:r>
            <w:proofErr w:type="spellStart"/>
            <w:r>
              <w:rPr>
                <w:rFonts w:ascii="Arial" w:eastAsia="Calibri" w:hAnsi="Arial" w:cs="Arial"/>
                <w:sz w:val="24"/>
                <w:szCs w:val="24"/>
              </w:rPr>
              <w:t>kpl</w:t>
            </w:r>
            <w:proofErr w:type="spellEnd"/>
          </w:p>
        </w:tc>
        <w:tc>
          <w:tcPr>
            <w:tcW w:w="2446" w:type="dxa"/>
            <w:shd w:val="clear" w:color="auto" w:fill="auto"/>
          </w:tcPr>
          <w:p w14:paraId="5D88A929" w14:textId="77777777" w:rsidR="00E85A5D" w:rsidRPr="00E85A5D" w:rsidRDefault="00E85A5D" w:rsidP="00E85A5D">
            <w:pPr>
              <w:spacing w:after="0" w:line="240" w:lineRule="auto"/>
              <w:jc w:val="right"/>
              <w:rPr>
                <w:rFonts w:ascii="Arial" w:eastAsia="Calibri" w:hAnsi="Arial" w:cs="Arial"/>
                <w:sz w:val="24"/>
                <w:szCs w:val="24"/>
              </w:rPr>
            </w:pPr>
            <w:r w:rsidRPr="00E85A5D">
              <w:rPr>
                <w:rFonts w:ascii="Arial" w:eastAsia="Calibri" w:hAnsi="Arial" w:cs="Arial"/>
                <w:sz w:val="24"/>
                <w:szCs w:val="24"/>
              </w:rPr>
              <w:t>zł</w:t>
            </w:r>
          </w:p>
        </w:tc>
      </w:tr>
    </w:tbl>
    <w:p w14:paraId="31C61316" w14:textId="77777777" w:rsidR="00E85A5D" w:rsidRPr="00E85A5D" w:rsidRDefault="00E85A5D" w:rsidP="00E85A5D">
      <w:pPr>
        <w:spacing w:after="0" w:line="240" w:lineRule="auto"/>
        <w:jc w:val="both"/>
        <w:rPr>
          <w:rFonts w:ascii="Arial" w:eastAsia="Times New Roman" w:hAnsi="Arial" w:cs="Arial"/>
          <w:b/>
          <w:bCs/>
          <w:sz w:val="24"/>
          <w:szCs w:val="24"/>
          <w:lang w:eastAsia="pl-PL"/>
        </w:rPr>
      </w:pPr>
    </w:p>
    <w:p w14:paraId="16D706D7" w14:textId="77777777" w:rsidR="00E85A5D" w:rsidRPr="00E85A5D" w:rsidRDefault="00E85A5D" w:rsidP="00E85A5D">
      <w:pPr>
        <w:spacing w:after="160" w:line="259" w:lineRule="auto"/>
        <w:contextualSpacing/>
        <w:jc w:val="both"/>
        <w:rPr>
          <w:rFonts w:ascii="Arial" w:eastAsia="Calibri" w:hAnsi="Arial" w:cs="Arial"/>
          <w:b/>
          <w:sz w:val="24"/>
          <w:szCs w:val="24"/>
          <w:u w:val="single"/>
        </w:rPr>
      </w:pPr>
      <w:r w:rsidRPr="00E85A5D">
        <w:rPr>
          <w:rFonts w:ascii="Arial" w:eastAsia="Calibri" w:hAnsi="Arial" w:cs="Arial"/>
          <w:b/>
          <w:sz w:val="24"/>
          <w:szCs w:val="24"/>
          <w:u w:val="single"/>
        </w:rPr>
        <w:t>2. Serwis interwencyjny</w:t>
      </w:r>
    </w:p>
    <w:p w14:paraId="522E2365" w14:textId="77777777" w:rsidR="00E85A5D" w:rsidRPr="00E85A5D" w:rsidRDefault="00E85A5D" w:rsidP="00E85A5D">
      <w:pPr>
        <w:spacing w:after="160" w:line="259" w:lineRule="auto"/>
        <w:jc w:val="both"/>
        <w:rPr>
          <w:rFonts w:ascii="Arial" w:eastAsia="Calibri" w:hAnsi="Arial" w:cs="Arial"/>
          <w:sz w:val="24"/>
          <w:szCs w:val="24"/>
        </w:rPr>
      </w:pPr>
      <w:r w:rsidRPr="00E85A5D">
        <w:rPr>
          <w:rFonts w:ascii="Arial" w:eastAsia="Calibri" w:hAnsi="Arial" w:cs="Arial"/>
          <w:sz w:val="24"/>
          <w:szCs w:val="24"/>
        </w:rPr>
        <w:t>W przypadku potrzeby wykonania robót dodatkowych będą one rozliczone w następujący sposób:</w:t>
      </w:r>
    </w:p>
    <w:p w14:paraId="4F10C9DC" w14:textId="77777777" w:rsidR="00E85A5D" w:rsidRPr="00E85A5D" w:rsidRDefault="00E85A5D" w:rsidP="00E85A5D">
      <w:pPr>
        <w:numPr>
          <w:ilvl w:val="0"/>
          <w:numId w:val="21"/>
        </w:numPr>
        <w:spacing w:after="160" w:line="259" w:lineRule="auto"/>
        <w:contextualSpacing/>
        <w:jc w:val="both"/>
        <w:rPr>
          <w:rFonts w:ascii="Arial" w:eastAsia="Calibri" w:hAnsi="Arial" w:cs="Arial"/>
          <w:sz w:val="24"/>
          <w:szCs w:val="24"/>
        </w:rPr>
      </w:pPr>
      <w:r w:rsidRPr="00E85A5D">
        <w:rPr>
          <w:rFonts w:ascii="Arial" w:eastAsia="Calibri" w:hAnsi="Arial" w:cs="Arial"/>
          <w:sz w:val="24"/>
          <w:szCs w:val="24"/>
        </w:rPr>
        <w:t>Stawki roboczogodziny (</w:t>
      </w:r>
      <w:proofErr w:type="spellStart"/>
      <w:r w:rsidRPr="00E85A5D">
        <w:rPr>
          <w:rFonts w:ascii="Arial" w:eastAsia="Calibri" w:hAnsi="Arial" w:cs="Arial"/>
          <w:sz w:val="24"/>
          <w:szCs w:val="24"/>
        </w:rPr>
        <w:t>rbh</w:t>
      </w:r>
      <w:proofErr w:type="spellEnd"/>
      <w:r w:rsidRPr="00E85A5D">
        <w:rPr>
          <w:rFonts w:ascii="Arial" w:eastAsia="Calibri" w:hAnsi="Arial" w:cs="Arial"/>
          <w:sz w:val="24"/>
          <w:szCs w:val="24"/>
        </w:rPr>
        <w:t>) jednego pracownika Wykonawcy:</w:t>
      </w:r>
    </w:p>
    <w:p w14:paraId="521CD38A" w14:textId="77777777" w:rsidR="00E85A5D" w:rsidRPr="00E85A5D" w:rsidRDefault="00E85A5D" w:rsidP="00E85A5D">
      <w:pPr>
        <w:numPr>
          <w:ilvl w:val="0"/>
          <w:numId w:val="22"/>
        </w:numPr>
        <w:spacing w:after="160" w:line="259" w:lineRule="auto"/>
        <w:contextualSpacing/>
        <w:jc w:val="both"/>
        <w:rPr>
          <w:rFonts w:ascii="Arial" w:eastAsia="Calibri" w:hAnsi="Arial" w:cs="Arial"/>
          <w:sz w:val="24"/>
          <w:szCs w:val="24"/>
        </w:rPr>
      </w:pPr>
      <w:r w:rsidRPr="00E85A5D">
        <w:rPr>
          <w:rFonts w:ascii="Arial" w:eastAsia="Calibri" w:hAnsi="Arial" w:cs="Arial"/>
          <w:sz w:val="24"/>
          <w:szCs w:val="24"/>
        </w:rPr>
        <w:t>w dni robocze, w godzinach od 8:00 do 18:</w:t>
      </w:r>
      <w:r>
        <w:rPr>
          <w:rFonts w:ascii="Arial" w:eastAsia="Calibri" w:hAnsi="Arial" w:cs="Arial"/>
          <w:sz w:val="24"/>
          <w:szCs w:val="24"/>
        </w:rPr>
        <w:t>00: ........................</w:t>
      </w:r>
      <w:r w:rsidRPr="00E85A5D">
        <w:rPr>
          <w:rFonts w:ascii="Arial" w:eastAsia="Calibri" w:hAnsi="Arial" w:cs="Arial"/>
          <w:sz w:val="24"/>
          <w:szCs w:val="24"/>
        </w:rPr>
        <w:t>............zł;</w:t>
      </w:r>
    </w:p>
    <w:p w14:paraId="36EC2E13" w14:textId="359917CB" w:rsidR="00E85A5D" w:rsidRPr="00E85A5D" w:rsidRDefault="00E85A5D" w:rsidP="00E85A5D">
      <w:pPr>
        <w:numPr>
          <w:ilvl w:val="0"/>
          <w:numId w:val="22"/>
        </w:numPr>
        <w:spacing w:after="160" w:line="259" w:lineRule="auto"/>
        <w:contextualSpacing/>
        <w:jc w:val="both"/>
        <w:rPr>
          <w:rFonts w:ascii="Arial" w:eastAsia="Calibri" w:hAnsi="Arial" w:cs="Arial"/>
          <w:sz w:val="24"/>
          <w:szCs w:val="24"/>
        </w:rPr>
      </w:pPr>
      <w:r w:rsidRPr="00E85A5D">
        <w:rPr>
          <w:rFonts w:ascii="Arial" w:eastAsia="Calibri" w:hAnsi="Arial" w:cs="Arial"/>
          <w:sz w:val="24"/>
          <w:szCs w:val="24"/>
        </w:rPr>
        <w:t>w dni robocze, w godzinach od 18:00 do 22:00:</w:t>
      </w:r>
      <w:r>
        <w:rPr>
          <w:rFonts w:ascii="Arial" w:eastAsia="Calibri" w:hAnsi="Arial" w:cs="Arial"/>
          <w:sz w:val="24"/>
          <w:szCs w:val="24"/>
        </w:rPr>
        <w:t xml:space="preserve"> .................</w:t>
      </w:r>
      <w:r w:rsidR="00CB6F70">
        <w:rPr>
          <w:rFonts w:ascii="Arial" w:eastAsia="Calibri" w:hAnsi="Arial" w:cs="Arial"/>
          <w:sz w:val="24"/>
          <w:szCs w:val="24"/>
        </w:rPr>
        <w:t>.</w:t>
      </w:r>
      <w:r>
        <w:rPr>
          <w:rFonts w:ascii="Arial" w:eastAsia="Calibri" w:hAnsi="Arial" w:cs="Arial"/>
          <w:sz w:val="24"/>
          <w:szCs w:val="24"/>
        </w:rPr>
        <w:t>.......</w:t>
      </w:r>
      <w:r w:rsidRPr="00E85A5D">
        <w:rPr>
          <w:rFonts w:ascii="Arial" w:eastAsia="Calibri" w:hAnsi="Arial" w:cs="Arial"/>
          <w:sz w:val="24"/>
          <w:szCs w:val="24"/>
        </w:rPr>
        <w:t>.........zł;</w:t>
      </w:r>
    </w:p>
    <w:p w14:paraId="1DB059AF" w14:textId="77777777" w:rsidR="00E85A5D" w:rsidRPr="00E85A5D" w:rsidRDefault="00E85A5D" w:rsidP="00E85A5D">
      <w:pPr>
        <w:numPr>
          <w:ilvl w:val="0"/>
          <w:numId w:val="22"/>
        </w:numPr>
        <w:spacing w:after="160" w:line="259" w:lineRule="auto"/>
        <w:contextualSpacing/>
        <w:jc w:val="both"/>
        <w:rPr>
          <w:rFonts w:ascii="Arial" w:eastAsia="Calibri" w:hAnsi="Arial" w:cs="Arial"/>
          <w:sz w:val="24"/>
          <w:szCs w:val="24"/>
        </w:rPr>
      </w:pPr>
      <w:r w:rsidRPr="00E85A5D">
        <w:rPr>
          <w:rFonts w:ascii="Arial" w:eastAsia="Calibri" w:hAnsi="Arial" w:cs="Arial"/>
          <w:sz w:val="24"/>
          <w:szCs w:val="24"/>
        </w:rPr>
        <w:t>w dni robocze, w godzinach od 22:00 do 6:00:</w:t>
      </w:r>
      <w:r>
        <w:rPr>
          <w:rFonts w:ascii="Arial" w:eastAsia="Calibri" w:hAnsi="Arial" w:cs="Arial"/>
          <w:sz w:val="24"/>
          <w:szCs w:val="24"/>
        </w:rPr>
        <w:t xml:space="preserve"> ..........................</w:t>
      </w:r>
      <w:r w:rsidRPr="00E85A5D">
        <w:rPr>
          <w:rFonts w:ascii="Arial" w:eastAsia="Calibri" w:hAnsi="Arial" w:cs="Arial"/>
          <w:sz w:val="24"/>
          <w:szCs w:val="24"/>
        </w:rPr>
        <w:t>..........zł;</w:t>
      </w:r>
    </w:p>
    <w:p w14:paraId="116D4CB1" w14:textId="68CA57D9" w:rsidR="00E85A5D" w:rsidRPr="00E85A5D" w:rsidRDefault="00E85A5D" w:rsidP="00E85A5D">
      <w:pPr>
        <w:numPr>
          <w:ilvl w:val="0"/>
          <w:numId w:val="22"/>
        </w:numPr>
        <w:spacing w:after="160" w:line="259" w:lineRule="auto"/>
        <w:contextualSpacing/>
        <w:jc w:val="both"/>
        <w:rPr>
          <w:rFonts w:ascii="Arial" w:eastAsia="Calibri" w:hAnsi="Arial" w:cs="Arial"/>
          <w:sz w:val="24"/>
          <w:szCs w:val="24"/>
        </w:rPr>
      </w:pPr>
      <w:r w:rsidRPr="00E85A5D">
        <w:rPr>
          <w:rFonts w:ascii="Arial" w:eastAsia="Calibri" w:hAnsi="Arial" w:cs="Arial"/>
          <w:sz w:val="24"/>
          <w:szCs w:val="24"/>
        </w:rPr>
        <w:t>w pozostałe dni, inne niż robocze: .............</w:t>
      </w:r>
      <w:r>
        <w:rPr>
          <w:rFonts w:ascii="Arial" w:eastAsia="Calibri" w:hAnsi="Arial" w:cs="Arial"/>
          <w:sz w:val="24"/>
          <w:szCs w:val="24"/>
        </w:rPr>
        <w:t>.........................</w:t>
      </w:r>
      <w:r w:rsidR="00CB6F70">
        <w:rPr>
          <w:rFonts w:ascii="Arial" w:eastAsia="Calibri" w:hAnsi="Arial" w:cs="Arial"/>
          <w:sz w:val="24"/>
          <w:szCs w:val="24"/>
        </w:rPr>
        <w:t>.</w:t>
      </w:r>
      <w:r>
        <w:rPr>
          <w:rFonts w:ascii="Arial" w:eastAsia="Calibri" w:hAnsi="Arial" w:cs="Arial"/>
          <w:sz w:val="24"/>
          <w:szCs w:val="24"/>
        </w:rPr>
        <w:t>.....</w:t>
      </w:r>
      <w:r w:rsidRPr="00E85A5D">
        <w:rPr>
          <w:rFonts w:ascii="Arial" w:eastAsia="Calibri" w:hAnsi="Arial" w:cs="Arial"/>
          <w:sz w:val="24"/>
          <w:szCs w:val="24"/>
        </w:rPr>
        <w:t>...........zł.</w:t>
      </w:r>
    </w:p>
    <w:p w14:paraId="2923EC08" w14:textId="77777777" w:rsidR="00E85A5D" w:rsidRPr="00E85A5D" w:rsidRDefault="00E85A5D" w:rsidP="00E85A5D">
      <w:pPr>
        <w:spacing w:after="160" w:line="259" w:lineRule="auto"/>
        <w:ind w:left="360"/>
        <w:contextualSpacing/>
        <w:jc w:val="both"/>
        <w:rPr>
          <w:rFonts w:ascii="Arial" w:eastAsia="Calibri" w:hAnsi="Arial" w:cs="Arial"/>
          <w:sz w:val="24"/>
          <w:szCs w:val="24"/>
        </w:rPr>
      </w:pPr>
    </w:p>
    <w:p w14:paraId="6222BE8E" w14:textId="77777777" w:rsidR="00E85A5D" w:rsidRPr="00E85A5D" w:rsidRDefault="00E85A5D" w:rsidP="00E85A5D">
      <w:pPr>
        <w:numPr>
          <w:ilvl w:val="0"/>
          <w:numId w:val="21"/>
        </w:numPr>
        <w:spacing w:after="160" w:line="259" w:lineRule="auto"/>
        <w:contextualSpacing/>
        <w:jc w:val="both"/>
        <w:rPr>
          <w:rFonts w:ascii="Arial" w:eastAsia="Calibri" w:hAnsi="Arial" w:cs="Arial"/>
          <w:sz w:val="24"/>
          <w:szCs w:val="24"/>
        </w:rPr>
      </w:pPr>
      <w:r w:rsidRPr="00E85A5D">
        <w:rPr>
          <w:rFonts w:ascii="Arial" w:eastAsia="Calibri" w:hAnsi="Arial" w:cs="Arial"/>
          <w:sz w:val="24"/>
          <w:szCs w:val="24"/>
        </w:rPr>
        <w:t>Koszt przejazdu ekipy serwisowej: ...........................................</w:t>
      </w:r>
      <w:r>
        <w:rPr>
          <w:rFonts w:ascii="Arial" w:eastAsia="Calibri" w:hAnsi="Arial" w:cs="Arial"/>
          <w:sz w:val="24"/>
          <w:szCs w:val="24"/>
        </w:rPr>
        <w:t>.....</w:t>
      </w:r>
      <w:r w:rsidRPr="00E85A5D">
        <w:rPr>
          <w:rFonts w:ascii="Arial" w:eastAsia="Calibri" w:hAnsi="Arial" w:cs="Arial"/>
          <w:sz w:val="24"/>
          <w:szCs w:val="24"/>
        </w:rPr>
        <w:t>..................zł</w:t>
      </w:r>
      <w:r w:rsidR="008C2280">
        <w:rPr>
          <w:rFonts w:ascii="Arial" w:eastAsia="Calibri" w:hAnsi="Arial" w:cs="Arial"/>
          <w:sz w:val="24"/>
          <w:szCs w:val="24"/>
        </w:rPr>
        <w:t>.</w:t>
      </w:r>
    </w:p>
    <w:p w14:paraId="69F52AA5" w14:textId="77777777" w:rsidR="00E85A5D" w:rsidRPr="00E85A5D" w:rsidRDefault="00E85A5D" w:rsidP="00E85A5D">
      <w:pPr>
        <w:spacing w:after="0" w:line="240" w:lineRule="auto"/>
        <w:ind w:left="708"/>
        <w:rPr>
          <w:rFonts w:ascii="Arial" w:eastAsia="Calibri" w:hAnsi="Arial" w:cs="Arial"/>
          <w:sz w:val="24"/>
          <w:szCs w:val="24"/>
        </w:rPr>
      </w:pPr>
    </w:p>
    <w:p w14:paraId="7D71ECB4" w14:textId="77777777" w:rsidR="00E85A5D" w:rsidRPr="00E85A5D" w:rsidRDefault="00E85A5D" w:rsidP="00E85A5D">
      <w:pPr>
        <w:numPr>
          <w:ilvl w:val="0"/>
          <w:numId w:val="21"/>
        </w:numPr>
        <w:spacing w:after="160" w:line="259" w:lineRule="auto"/>
        <w:contextualSpacing/>
        <w:jc w:val="both"/>
        <w:rPr>
          <w:rFonts w:ascii="Arial" w:eastAsia="Calibri" w:hAnsi="Arial" w:cs="Arial"/>
          <w:sz w:val="24"/>
          <w:szCs w:val="24"/>
        </w:rPr>
      </w:pPr>
      <w:r w:rsidRPr="00E85A5D">
        <w:rPr>
          <w:rFonts w:ascii="Arial" w:eastAsia="Calibri" w:hAnsi="Arial" w:cs="Arial"/>
          <w:sz w:val="24"/>
          <w:szCs w:val="24"/>
        </w:rPr>
        <w:t>Inne koszty:</w:t>
      </w:r>
    </w:p>
    <w:p w14:paraId="1692C3C2" w14:textId="4D32992B" w:rsidR="00E85A5D" w:rsidRPr="00E85A5D" w:rsidRDefault="00E85A5D" w:rsidP="00E85A5D">
      <w:pPr>
        <w:numPr>
          <w:ilvl w:val="1"/>
          <w:numId w:val="22"/>
        </w:numPr>
        <w:spacing w:after="160" w:line="259" w:lineRule="auto"/>
        <w:contextualSpacing/>
        <w:jc w:val="both"/>
        <w:rPr>
          <w:rFonts w:ascii="Arial" w:eastAsia="Calibri" w:hAnsi="Arial" w:cs="Arial"/>
          <w:sz w:val="24"/>
          <w:szCs w:val="24"/>
        </w:rPr>
      </w:pPr>
      <w:r w:rsidRPr="00E85A5D">
        <w:rPr>
          <w:rFonts w:ascii="Arial" w:eastAsia="Calibri" w:hAnsi="Arial" w:cs="Arial"/>
          <w:sz w:val="24"/>
          <w:szCs w:val="24"/>
        </w:rPr>
        <w:t>.....................................................</w:t>
      </w:r>
      <w:r>
        <w:rPr>
          <w:rFonts w:ascii="Arial" w:eastAsia="Calibri" w:hAnsi="Arial" w:cs="Arial"/>
          <w:sz w:val="24"/>
          <w:szCs w:val="24"/>
        </w:rPr>
        <w:t>....................: .........</w:t>
      </w:r>
      <w:r w:rsidRPr="00E85A5D">
        <w:rPr>
          <w:rFonts w:ascii="Arial" w:eastAsia="Calibri" w:hAnsi="Arial" w:cs="Arial"/>
          <w:sz w:val="24"/>
          <w:szCs w:val="24"/>
        </w:rPr>
        <w:t>..</w:t>
      </w:r>
      <w:r w:rsidR="00CB6F70">
        <w:rPr>
          <w:rFonts w:ascii="Arial" w:eastAsia="Calibri" w:hAnsi="Arial" w:cs="Arial"/>
          <w:sz w:val="24"/>
          <w:szCs w:val="24"/>
        </w:rPr>
        <w:t>.</w:t>
      </w:r>
      <w:r w:rsidRPr="00E85A5D">
        <w:rPr>
          <w:rFonts w:ascii="Arial" w:eastAsia="Calibri" w:hAnsi="Arial" w:cs="Arial"/>
          <w:sz w:val="24"/>
          <w:szCs w:val="24"/>
        </w:rPr>
        <w:t>.......zł</w:t>
      </w:r>
    </w:p>
    <w:p w14:paraId="176CA173" w14:textId="77777777" w:rsidR="00E85A5D" w:rsidRPr="00E85A5D" w:rsidRDefault="00E85A5D" w:rsidP="00E85A5D">
      <w:pPr>
        <w:numPr>
          <w:ilvl w:val="1"/>
          <w:numId w:val="22"/>
        </w:numPr>
        <w:spacing w:after="160" w:line="259" w:lineRule="auto"/>
        <w:contextualSpacing/>
        <w:jc w:val="both"/>
        <w:rPr>
          <w:rFonts w:ascii="Arial" w:eastAsia="Calibri" w:hAnsi="Arial" w:cs="Arial"/>
          <w:sz w:val="24"/>
          <w:szCs w:val="24"/>
        </w:rPr>
      </w:pPr>
      <w:r w:rsidRPr="00E85A5D">
        <w:rPr>
          <w:rFonts w:ascii="Arial" w:eastAsia="Calibri" w:hAnsi="Arial" w:cs="Arial"/>
          <w:sz w:val="24"/>
          <w:szCs w:val="24"/>
        </w:rPr>
        <w:t>......................................................</w:t>
      </w:r>
      <w:r>
        <w:rPr>
          <w:rFonts w:ascii="Arial" w:eastAsia="Calibri" w:hAnsi="Arial" w:cs="Arial"/>
          <w:sz w:val="24"/>
          <w:szCs w:val="24"/>
        </w:rPr>
        <w:t>...................: ..........</w:t>
      </w:r>
      <w:r w:rsidRPr="00E85A5D">
        <w:rPr>
          <w:rFonts w:ascii="Arial" w:eastAsia="Calibri" w:hAnsi="Arial" w:cs="Arial"/>
          <w:sz w:val="24"/>
          <w:szCs w:val="24"/>
        </w:rPr>
        <w:t>.........zł</w:t>
      </w:r>
    </w:p>
    <w:p w14:paraId="3D7A868E" w14:textId="77777777" w:rsidR="00E85A5D" w:rsidRPr="00E85A5D" w:rsidRDefault="00E85A5D" w:rsidP="00E85A5D">
      <w:pPr>
        <w:numPr>
          <w:ilvl w:val="1"/>
          <w:numId w:val="22"/>
        </w:numPr>
        <w:spacing w:after="160" w:line="259" w:lineRule="auto"/>
        <w:contextualSpacing/>
        <w:jc w:val="both"/>
        <w:rPr>
          <w:rFonts w:ascii="Arial" w:eastAsia="Calibri" w:hAnsi="Arial" w:cs="Arial"/>
          <w:sz w:val="24"/>
          <w:szCs w:val="24"/>
        </w:rPr>
      </w:pPr>
      <w:r w:rsidRPr="00E85A5D">
        <w:rPr>
          <w:rFonts w:ascii="Arial" w:eastAsia="Calibri" w:hAnsi="Arial" w:cs="Arial"/>
          <w:sz w:val="24"/>
          <w:szCs w:val="24"/>
        </w:rPr>
        <w:t>..............................................................</w:t>
      </w:r>
      <w:r>
        <w:rPr>
          <w:rFonts w:ascii="Arial" w:eastAsia="Calibri" w:hAnsi="Arial" w:cs="Arial"/>
          <w:sz w:val="24"/>
          <w:szCs w:val="24"/>
        </w:rPr>
        <w:t>...........: ..............</w:t>
      </w:r>
      <w:r w:rsidRPr="00E85A5D">
        <w:rPr>
          <w:rFonts w:ascii="Arial" w:eastAsia="Calibri" w:hAnsi="Arial" w:cs="Arial"/>
          <w:sz w:val="24"/>
          <w:szCs w:val="24"/>
        </w:rPr>
        <w:t>.....zł</w:t>
      </w:r>
    </w:p>
    <w:p w14:paraId="2088BDE5" w14:textId="77777777" w:rsidR="00E85A5D" w:rsidRPr="00E85A5D" w:rsidRDefault="00E85A5D" w:rsidP="00E85A5D">
      <w:pPr>
        <w:numPr>
          <w:ilvl w:val="1"/>
          <w:numId w:val="22"/>
        </w:numPr>
        <w:spacing w:after="160" w:line="259" w:lineRule="auto"/>
        <w:contextualSpacing/>
        <w:jc w:val="both"/>
        <w:rPr>
          <w:rFonts w:ascii="Arial" w:eastAsia="Calibri" w:hAnsi="Arial" w:cs="Arial"/>
          <w:sz w:val="24"/>
          <w:szCs w:val="24"/>
        </w:rPr>
      </w:pPr>
      <w:r w:rsidRPr="00E85A5D">
        <w:rPr>
          <w:rFonts w:ascii="Arial" w:eastAsia="Calibri" w:hAnsi="Arial" w:cs="Arial"/>
          <w:sz w:val="24"/>
          <w:szCs w:val="24"/>
        </w:rPr>
        <w:t>.........................................................................: .....</w:t>
      </w:r>
      <w:r>
        <w:rPr>
          <w:rFonts w:ascii="Arial" w:eastAsia="Calibri" w:hAnsi="Arial" w:cs="Arial"/>
          <w:sz w:val="24"/>
          <w:szCs w:val="24"/>
        </w:rPr>
        <w:t>...</w:t>
      </w:r>
      <w:r w:rsidRPr="00E85A5D">
        <w:rPr>
          <w:rFonts w:ascii="Arial" w:eastAsia="Calibri" w:hAnsi="Arial" w:cs="Arial"/>
          <w:sz w:val="24"/>
          <w:szCs w:val="24"/>
        </w:rPr>
        <w:t>...........zł</w:t>
      </w:r>
    </w:p>
    <w:p w14:paraId="38E9B888" w14:textId="77777777" w:rsidR="008C2280" w:rsidRDefault="008C2280" w:rsidP="003B00BA">
      <w:pPr>
        <w:pStyle w:val="Bezodstpw"/>
        <w:tabs>
          <w:tab w:val="left" w:pos="426"/>
        </w:tabs>
        <w:spacing w:line="360" w:lineRule="auto"/>
        <w:jc w:val="both"/>
        <w:rPr>
          <w:rFonts w:ascii="Arial" w:eastAsia="Times New Roman" w:hAnsi="Arial" w:cs="Arial"/>
          <w:sz w:val="24"/>
          <w:szCs w:val="24"/>
          <w:lang w:eastAsia="pl-PL"/>
        </w:rPr>
      </w:pPr>
    </w:p>
    <w:p w14:paraId="7959180A" w14:textId="77777777" w:rsidR="005C31FD" w:rsidRPr="00484675" w:rsidRDefault="005C31FD" w:rsidP="008C2280">
      <w:pPr>
        <w:pStyle w:val="Bezodstpw"/>
        <w:numPr>
          <w:ilvl w:val="0"/>
          <w:numId w:val="23"/>
        </w:numPr>
        <w:tabs>
          <w:tab w:val="left" w:pos="426"/>
        </w:tabs>
        <w:spacing w:line="360" w:lineRule="auto"/>
        <w:ind w:left="0" w:firstLine="0"/>
        <w:rPr>
          <w:rFonts w:ascii="Arial" w:eastAsia="Times New Roman" w:hAnsi="Arial" w:cs="Arial"/>
          <w:b/>
          <w:bCs/>
          <w:sz w:val="24"/>
          <w:szCs w:val="24"/>
          <w:lang w:eastAsia="pl-PL"/>
        </w:rPr>
      </w:pPr>
      <w:bookmarkStart w:id="10" w:name="bookmark10"/>
      <w:r w:rsidRPr="00484675">
        <w:rPr>
          <w:rFonts w:ascii="Arial" w:eastAsia="Times New Roman" w:hAnsi="Arial" w:cs="Arial"/>
          <w:b/>
          <w:bCs/>
          <w:sz w:val="24"/>
          <w:szCs w:val="24"/>
          <w:u w:val="single"/>
          <w:lang w:eastAsia="pl-PL"/>
        </w:rPr>
        <w:lastRenderedPageBreak/>
        <w:t>Gwarancja:</w:t>
      </w:r>
      <w:bookmarkEnd w:id="10"/>
    </w:p>
    <w:p w14:paraId="69FC2148" w14:textId="77777777" w:rsidR="005C31FD" w:rsidRPr="00484675" w:rsidRDefault="005C31FD" w:rsidP="00B31A1C">
      <w:pPr>
        <w:pStyle w:val="Bezodstpw"/>
        <w:spacing w:line="360" w:lineRule="auto"/>
        <w:jc w:val="both"/>
        <w:rPr>
          <w:rFonts w:ascii="Arial" w:eastAsia="Times New Roman" w:hAnsi="Arial" w:cs="Arial"/>
          <w:sz w:val="24"/>
          <w:szCs w:val="24"/>
          <w:lang w:eastAsia="pl-PL"/>
        </w:rPr>
      </w:pPr>
      <w:r w:rsidRPr="00484675">
        <w:rPr>
          <w:rFonts w:ascii="Arial" w:eastAsia="Times New Roman" w:hAnsi="Arial" w:cs="Arial"/>
          <w:sz w:val="24"/>
          <w:szCs w:val="24"/>
          <w:lang w:eastAsia="pl-PL"/>
        </w:rPr>
        <w:t>Na wykonane usługi serwisowe udzielona będzie 12-to miesięczna gwarancja. Czas reakcji na usunięcie usterki, w ramach udzielonej gwarancji wymagającej przejazdu zakładu serwisowego do obiektu, wynosić będzie</w:t>
      </w:r>
      <w:r w:rsidRPr="00484675">
        <w:rPr>
          <w:rFonts w:ascii="Arial" w:eastAsia="Times New Roman" w:hAnsi="Arial" w:cs="Arial"/>
          <w:b/>
          <w:bCs/>
          <w:sz w:val="24"/>
          <w:szCs w:val="24"/>
          <w:lang w:eastAsia="pl-PL"/>
        </w:rPr>
        <w:t xml:space="preserve"> 30</w:t>
      </w:r>
      <w:r w:rsidRPr="00484675">
        <w:rPr>
          <w:rFonts w:ascii="Arial" w:eastAsia="Times New Roman" w:hAnsi="Arial" w:cs="Arial"/>
          <w:sz w:val="24"/>
          <w:szCs w:val="24"/>
          <w:lang w:eastAsia="pl-PL"/>
        </w:rPr>
        <w:t xml:space="preserve"> godzin.</w:t>
      </w:r>
    </w:p>
    <w:p w14:paraId="0895A57F" w14:textId="77777777" w:rsidR="005C31FD" w:rsidRPr="00484675" w:rsidRDefault="005C31FD" w:rsidP="00E85A5D">
      <w:pPr>
        <w:pStyle w:val="Bezodstpw"/>
        <w:numPr>
          <w:ilvl w:val="0"/>
          <w:numId w:val="23"/>
        </w:numPr>
        <w:tabs>
          <w:tab w:val="left" w:pos="284"/>
        </w:tabs>
        <w:spacing w:line="360" w:lineRule="auto"/>
        <w:ind w:left="0" w:firstLine="0"/>
        <w:jc w:val="both"/>
        <w:rPr>
          <w:rFonts w:ascii="Arial" w:eastAsia="Times New Roman" w:hAnsi="Arial" w:cs="Arial"/>
          <w:sz w:val="24"/>
          <w:szCs w:val="24"/>
          <w:lang w:eastAsia="pl-PL"/>
        </w:rPr>
      </w:pPr>
      <w:r w:rsidRPr="00484675">
        <w:rPr>
          <w:rFonts w:ascii="Arial" w:eastAsia="Times New Roman" w:hAnsi="Arial" w:cs="Arial"/>
          <w:sz w:val="24"/>
          <w:szCs w:val="24"/>
          <w:lang w:eastAsia="pl-PL"/>
        </w:rPr>
        <w:t xml:space="preserve">OŚWIADCZAMY, że zapoznaliśmy się z </w:t>
      </w:r>
      <w:r w:rsidR="00B31A1C">
        <w:rPr>
          <w:rFonts w:ascii="Arial" w:eastAsia="Times New Roman" w:hAnsi="Arial" w:cs="Arial"/>
          <w:sz w:val="24"/>
          <w:szCs w:val="24"/>
          <w:lang w:eastAsia="pl-PL"/>
        </w:rPr>
        <w:t xml:space="preserve">treścią </w:t>
      </w:r>
      <w:r w:rsidR="00BE309D">
        <w:rPr>
          <w:rFonts w:ascii="Arial" w:eastAsia="Times New Roman" w:hAnsi="Arial" w:cs="Arial"/>
          <w:sz w:val="24"/>
          <w:szCs w:val="24"/>
          <w:lang w:eastAsia="pl-PL"/>
        </w:rPr>
        <w:t xml:space="preserve">Ogłoszenia o </w:t>
      </w:r>
      <w:r w:rsidR="008A3C9D">
        <w:rPr>
          <w:rFonts w:ascii="Arial" w:eastAsia="Times New Roman" w:hAnsi="Arial" w:cs="Arial"/>
          <w:sz w:val="24"/>
          <w:szCs w:val="24"/>
          <w:lang w:eastAsia="pl-PL"/>
        </w:rPr>
        <w:t>przetargu</w:t>
      </w:r>
      <w:r w:rsidRPr="00484675">
        <w:rPr>
          <w:rFonts w:ascii="Arial" w:eastAsia="Times New Roman" w:hAnsi="Arial" w:cs="Arial"/>
          <w:sz w:val="24"/>
          <w:szCs w:val="24"/>
          <w:lang w:eastAsia="pl-PL"/>
        </w:rPr>
        <w:t>, nie wnosimy zastrzeżeń do przedstawionych w ni</w:t>
      </w:r>
      <w:r w:rsidR="00B31A1C">
        <w:rPr>
          <w:rFonts w:ascii="Arial" w:eastAsia="Times New Roman" w:hAnsi="Arial" w:cs="Arial"/>
          <w:sz w:val="24"/>
          <w:szCs w:val="24"/>
          <w:lang w:eastAsia="pl-PL"/>
        </w:rPr>
        <w:t>ch</w:t>
      </w:r>
      <w:r w:rsidRPr="00484675">
        <w:rPr>
          <w:rFonts w:ascii="Arial" w:eastAsia="Times New Roman" w:hAnsi="Arial" w:cs="Arial"/>
          <w:sz w:val="24"/>
          <w:szCs w:val="24"/>
          <w:lang w:eastAsia="pl-PL"/>
        </w:rPr>
        <w:t xml:space="preserve"> warunków oraz uznajemy się za związanych określonymi w ni</w:t>
      </w:r>
      <w:r w:rsidR="00B31A1C">
        <w:rPr>
          <w:rFonts w:ascii="Arial" w:eastAsia="Times New Roman" w:hAnsi="Arial" w:cs="Arial"/>
          <w:sz w:val="24"/>
          <w:szCs w:val="24"/>
          <w:lang w:eastAsia="pl-PL"/>
        </w:rPr>
        <w:t>ch</w:t>
      </w:r>
      <w:r w:rsidRPr="00484675">
        <w:rPr>
          <w:rFonts w:ascii="Arial" w:eastAsia="Times New Roman" w:hAnsi="Arial" w:cs="Arial"/>
          <w:sz w:val="24"/>
          <w:szCs w:val="24"/>
          <w:lang w:eastAsia="pl-PL"/>
        </w:rPr>
        <w:t xml:space="preserve"> zasadami postępowania.</w:t>
      </w:r>
    </w:p>
    <w:p w14:paraId="6FFAA08C" w14:textId="77777777" w:rsidR="005C31FD" w:rsidRDefault="005C31FD" w:rsidP="00E85A5D">
      <w:pPr>
        <w:pStyle w:val="Bezodstpw"/>
        <w:numPr>
          <w:ilvl w:val="0"/>
          <w:numId w:val="23"/>
        </w:numPr>
        <w:tabs>
          <w:tab w:val="left" w:pos="284"/>
        </w:tabs>
        <w:spacing w:line="360" w:lineRule="auto"/>
        <w:ind w:left="0" w:firstLine="0"/>
        <w:jc w:val="both"/>
        <w:rPr>
          <w:rFonts w:ascii="Arial" w:eastAsia="Times New Roman" w:hAnsi="Arial" w:cs="Arial"/>
          <w:sz w:val="24"/>
          <w:szCs w:val="24"/>
          <w:lang w:eastAsia="pl-PL"/>
        </w:rPr>
      </w:pPr>
      <w:r w:rsidRPr="00484675">
        <w:rPr>
          <w:rFonts w:ascii="Arial" w:eastAsia="Times New Roman" w:hAnsi="Arial" w:cs="Arial"/>
          <w:sz w:val="24"/>
          <w:szCs w:val="24"/>
          <w:lang w:eastAsia="pl-PL"/>
        </w:rPr>
        <w:t>UWAŻAMY się za związanych niniejszą ofertą przez okres 45 dni od upływu terminu składania ofert.</w:t>
      </w:r>
    </w:p>
    <w:p w14:paraId="52F064D2" w14:textId="77777777" w:rsidR="00B31A1C" w:rsidRDefault="00B31A1C" w:rsidP="00B31A1C">
      <w:pPr>
        <w:pStyle w:val="Bezodstpw"/>
        <w:spacing w:line="360" w:lineRule="auto"/>
        <w:rPr>
          <w:rFonts w:ascii="Arial" w:eastAsia="Times New Roman" w:hAnsi="Arial" w:cs="Arial"/>
          <w:sz w:val="24"/>
          <w:szCs w:val="24"/>
          <w:lang w:eastAsia="pl-PL"/>
        </w:rPr>
      </w:pPr>
    </w:p>
    <w:p w14:paraId="6B58B1F7" w14:textId="77777777" w:rsidR="00B31A1C" w:rsidRPr="00484675" w:rsidRDefault="00B31A1C" w:rsidP="00B31A1C">
      <w:pPr>
        <w:pStyle w:val="Bezodstpw"/>
        <w:spacing w:line="360" w:lineRule="auto"/>
        <w:jc w:val="right"/>
        <w:rPr>
          <w:rFonts w:ascii="Arial" w:eastAsia="Times New Roman" w:hAnsi="Arial" w:cs="Arial"/>
          <w:sz w:val="24"/>
          <w:szCs w:val="24"/>
          <w:lang w:eastAsia="pl-PL"/>
        </w:rPr>
      </w:pPr>
      <w:r>
        <w:rPr>
          <w:rFonts w:ascii="Arial" w:eastAsia="Times New Roman" w:hAnsi="Arial" w:cs="Arial"/>
          <w:sz w:val="24"/>
          <w:szCs w:val="24"/>
          <w:lang w:eastAsia="pl-PL"/>
        </w:rPr>
        <w:t>…………………………………………………</w:t>
      </w:r>
    </w:p>
    <w:p w14:paraId="3225E9F5" w14:textId="292AD8F8" w:rsidR="008669F0" w:rsidRPr="00CB6F70" w:rsidRDefault="005C31FD" w:rsidP="00CB6F70">
      <w:pPr>
        <w:pStyle w:val="Bezodstpw"/>
        <w:spacing w:line="360" w:lineRule="auto"/>
        <w:jc w:val="right"/>
        <w:rPr>
          <w:rFonts w:ascii="Arial" w:eastAsia="Times New Roman" w:hAnsi="Arial" w:cs="Arial"/>
          <w:sz w:val="24"/>
          <w:szCs w:val="24"/>
          <w:lang w:eastAsia="pl-PL"/>
        </w:rPr>
      </w:pPr>
      <w:r w:rsidRPr="00484675">
        <w:rPr>
          <w:rFonts w:ascii="Arial" w:eastAsia="Times New Roman" w:hAnsi="Arial" w:cs="Arial"/>
          <w:sz w:val="24"/>
          <w:szCs w:val="24"/>
          <w:lang w:eastAsia="pl-PL"/>
        </w:rPr>
        <w:t>(podpis osoby reprezentującej Wykonawcę)</w:t>
      </w:r>
    </w:p>
    <w:p w14:paraId="5E4F668E" w14:textId="77777777" w:rsidR="00D726DA" w:rsidRDefault="00D726DA" w:rsidP="00B31A1C">
      <w:pPr>
        <w:pStyle w:val="Bezodstpw"/>
        <w:spacing w:line="360" w:lineRule="auto"/>
        <w:jc w:val="right"/>
        <w:rPr>
          <w:rFonts w:ascii="Arial" w:eastAsia="Times New Roman" w:hAnsi="Arial" w:cs="Arial"/>
          <w:b/>
          <w:sz w:val="24"/>
          <w:szCs w:val="24"/>
          <w:lang w:eastAsia="pl-PL"/>
        </w:rPr>
      </w:pPr>
    </w:p>
    <w:p w14:paraId="4D6CEA7E" w14:textId="77777777" w:rsidR="00D726DA" w:rsidRDefault="00D726DA" w:rsidP="00B31A1C">
      <w:pPr>
        <w:pStyle w:val="Bezodstpw"/>
        <w:spacing w:line="360" w:lineRule="auto"/>
        <w:jc w:val="right"/>
        <w:rPr>
          <w:rFonts w:ascii="Arial" w:eastAsia="Times New Roman" w:hAnsi="Arial" w:cs="Arial"/>
          <w:b/>
          <w:sz w:val="24"/>
          <w:szCs w:val="24"/>
          <w:lang w:eastAsia="pl-PL"/>
        </w:rPr>
      </w:pPr>
    </w:p>
    <w:p w14:paraId="74068977" w14:textId="5ABF0EF9" w:rsidR="00D726DA" w:rsidRDefault="00D726DA" w:rsidP="00B31A1C">
      <w:pPr>
        <w:pStyle w:val="Bezodstpw"/>
        <w:spacing w:line="360" w:lineRule="auto"/>
        <w:jc w:val="right"/>
        <w:rPr>
          <w:rFonts w:ascii="Arial" w:eastAsia="Times New Roman" w:hAnsi="Arial" w:cs="Arial"/>
          <w:b/>
          <w:sz w:val="24"/>
          <w:szCs w:val="24"/>
          <w:lang w:eastAsia="pl-PL"/>
        </w:rPr>
      </w:pPr>
    </w:p>
    <w:p w14:paraId="6EAE55DF" w14:textId="31215009" w:rsidR="00D93D1F" w:rsidRDefault="00D93D1F" w:rsidP="00B31A1C">
      <w:pPr>
        <w:pStyle w:val="Bezodstpw"/>
        <w:spacing w:line="360" w:lineRule="auto"/>
        <w:jc w:val="right"/>
        <w:rPr>
          <w:rFonts w:ascii="Arial" w:eastAsia="Times New Roman" w:hAnsi="Arial" w:cs="Arial"/>
          <w:b/>
          <w:sz w:val="24"/>
          <w:szCs w:val="24"/>
          <w:lang w:eastAsia="pl-PL"/>
        </w:rPr>
      </w:pPr>
    </w:p>
    <w:p w14:paraId="66084534" w14:textId="6653D738" w:rsidR="00D93D1F" w:rsidRDefault="00D93D1F" w:rsidP="00B31A1C">
      <w:pPr>
        <w:pStyle w:val="Bezodstpw"/>
        <w:spacing w:line="360" w:lineRule="auto"/>
        <w:jc w:val="right"/>
        <w:rPr>
          <w:rFonts w:ascii="Arial" w:eastAsia="Times New Roman" w:hAnsi="Arial" w:cs="Arial"/>
          <w:b/>
          <w:sz w:val="24"/>
          <w:szCs w:val="24"/>
          <w:lang w:eastAsia="pl-PL"/>
        </w:rPr>
      </w:pPr>
    </w:p>
    <w:p w14:paraId="39747ECC" w14:textId="453130D3" w:rsidR="00D93D1F" w:rsidRDefault="00D93D1F" w:rsidP="00B31A1C">
      <w:pPr>
        <w:pStyle w:val="Bezodstpw"/>
        <w:spacing w:line="360" w:lineRule="auto"/>
        <w:jc w:val="right"/>
        <w:rPr>
          <w:rFonts w:ascii="Arial" w:eastAsia="Times New Roman" w:hAnsi="Arial" w:cs="Arial"/>
          <w:b/>
          <w:sz w:val="24"/>
          <w:szCs w:val="24"/>
          <w:lang w:eastAsia="pl-PL"/>
        </w:rPr>
      </w:pPr>
    </w:p>
    <w:p w14:paraId="0B2AEAE5" w14:textId="0881F750" w:rsidR="00D93D1F" w:rsidRDefault="00D93D1F" w:rsidP="00B31A1C">
      <w:pPr>
        <w:pStyle w:val="Bezodstpw"/>
        <w:spacing w:line="360" w:lineRule="auto"/>
        <w:jc w:val="right"/>
        <w:rPr>
          <w:rFonts w:ascii="Arial" w:eastAsia="Times New Roman" w:hAnsi="Arial" w:cs="Arial"/>
          <w:b/>
          <w:sz w:val="24"/>
          <w:szCs w:val="24"/>
          <w:lang w:eastAsia="pl-PL"/>
        </w:rPr>
      </w:pPr>
    </w:p>
    <w:p w14:paraId="7CF95A4D" w14:textId="050A3C8E" w:rsidR="00D93D1F" w:rsidRDefault="00D93D1F" w:rsidP="00B31A1C">
      <w:pPr>
        <w:pStyle w:val="Bezodstpw"/>
        <w:spacing w:line="360" w:lineRule="auto"/>
        <w:jc w:val="right"/>
        <w:rPr>
          <w:rFonts w:ascii="Arial" w:eastAsia="Times New Roman" w:hAnsi="Arial" w:cs="Arial"/>
          <w:b/>
          <w:sz w:val="24"/>
          <w:szCs w:val="24"/>
          <w:lang w:eastAsia="pl-PL"/>
        </w:rPr>
      </w:pPr>
    </w:p>
    <w:p w14:paraId="74C1BB5F" w14:textId="473E16A9" w:rsidR="00D93D1F" w:rsidRDefault="00D93D1F" w:rsidP="00B31A1C">
      <w:pPr>
        <w:pStyle w:val="Bezodstpw"/>
        <w:spacing w:line="360" w:lineRule="auto"/>
        <w:jc w:val="right"/>
        <w:rPr>
          <w:rFonts w:ascii="Arial" w:eastAsia="Times New Roman" w:hAnsi="Arial" w:cs="Arial"/>
          <w:b/>
          <w:sz w:val="24"/>
          <w:szCs w:val="24"/>
          <w:lang w:eastAsia="pl-PL"/>
        </w:rPr>
      </w:pPr>
    </w:p>
    <w:p w14:paraId="33F821A5" w14:textId="512F7F06" w:rsidR="00D93D1F" w:rsidRDefault="00D93D1F" w:rsidP="00B31A1C">
      <w:pPr>
        <w:pStyle w:val="Bezodstpw"/>
        <w:spacing w:line="360" w:lineRule="auto"/>
        <w:jc w:val="right"/>
        <w:rPr>
          <w:rFonts w:ascii="Arial" w:eastAsia="Times New Roman" w:hAnsi="Arial" w:cs="Arial"/>
          <w:b/>
          <w:sz w:val="24"/>
          <w:szCs w:val="24"/>
          <w:lang w:eastAsia="pl-PL"/>
        </w:rPr>
      </w:pPr>
    </w:p>
    <w:p w14:paraId="2628D8FB" w14:textId="0818D9D2" w:rsidR="00D93D1F" w:rsidRDefault="00D93D1F" w:rsidP="00B31A1C">
      <w:pPr>
        <w:pStyle w:val="Bezodstpw"/>
        <w:spacing w:line="360" w:lineRule="auto"/>
        <w:jc w:val="right"/>
        <w:rPr>
          <w:rFonts w:ascii="Arial" w:eastAsia="Times New Roman" w:hAnsi="Arial" w:cs="Arial"/>
          <w:b/>
          <w:sz w:val="24"/>
          <w:szCs w:val="24"/>
          <w:lang w:eastAsia="pl-PL"/>
        </w:rPr>
      </w:pPr>
    </w:p>
    <w:p w14:paraId="3C690F74" w14:textId="25829787" w:rsidR="00D93D1F" w:rsidRDefault="00D93D1F" w:rsidP="00B31A1C">
      <w:pPr>
        <w:pStyle w:val="Bezodstpw"/>
        <w:spacing w:line="360" w:lineRule="auto"/>
        <w:jc w:val="right"/>
        <w:rPr>
          <w:rFonts w:ascii="Arial" w:eastAsia="Times New Roman" w:hAnsi="Arial" w:cs="Arial"/>
          <w:b/>
          <w:sz w:val="24"/>
          <w:szCs w:val="24"/>
          <w:lang w:eastAsia="pl-PL"/>
        </w:rPr>
      </w:pPr>
    </w:p>
    <w:p w14:paraId="1DFBED56" w14:textId="64CCC72B" w:rsidR="00D93D1F" w:rsidRDefault="00D93D1F" w:rsidP="00B31A1C">
      <w:pPr>
        <w:pStyle w:val="Bezodstpw"/>
        <w:spacing w:line="360" w:lineRule="auto"/>
        <w:jc w:val="right"/>
        <w:rPr>
          <w:rFonts w:ascii="Arial" w:eastAsia="Times New Roman" w:hAnsi="Arial" w:cs="Arial"/>
          <w:b/>
          <w:sz w:val="24"/>
          <w:szCs w:val="24"/>
          <w:lang w:eastAsia="pl-PL"/>
        </w:rPr>
      </w:pPr>
    </w:p>
    <w:p w14:paraId="1F01AF0A" w14:textId="1EA4D41F" w:rsidR="00D93D1F" w:rsidRDefault="00D93D1F" w:rsidP="00B31A1C">
      <w:pPr>
        <w:pStyle w:val="Bezodstpw"/>
        <w:spacing w:line="360" w:lineRule="auto"/>
        <w:jc w:val="right"/>
        <w:rPr>
          <w:rFonts w:ascii="Arial" w:eastAsia="Times New Roman" w:hAnsi="Arial" w:cs="Arial"/>
          <w:b/>
          <w:sz w:val="24"/>
          <w:szCs w:val="24"/>
          <w:lang w:eastAsia="pl-PL"/>
        </w:rPr>
      </w:pPr>
    </w:p>
    <w:p w14:paraId="346A79A9" w14:textId="73CA1E69" w:rsidR="00D93D1F" w:rsidRDefault="00D93D1F" w:rsidP="00B31A1C">
      <w:pPr>
        <w:pStyle w:val="Bezodstpw"/>
        <w:spacing w:line="360" w:lineRule="auto"/>
        <w:jc w:val="right"/>
        <w:rPr>
          <w:rFonts w:ascii="Arial" w:eastAsia="Times New Roman" w:hAnsi="Arial" w:cs="Arial"/>
          <w:b/>
          <w:sz w:val="24"/>
          <w:szCs w:val="24"/>
          <w:lang w:eastAsia="pl-PL"/>
        </w:rPr>
      </w:pPr>
    </w:p>
    <w:p w14:paraId="2BFD9011" w14:textId="398CA1A3" w:rsidR="00D93D1F" w:rsidRDefault="00D93D1F" w:rsidP="00B31A1C">
      <w:pPr>
        <w:pStyle w:val="Bezodstpw"/>
        <w:spacing w:line="360" w:lineRule="auto"/>
        <w:jc w:val="right"/>
        <w:rPr>
          <w:rFonts w:ascii="Arial" w:eastAsia="Times New Roman" w:hAnsi="Arial" w:cs="Arial"/>
          <w:b/>
          <w:sz w:val="24"/>
          <w:szCs w:val="24"/>
          <w:lang w:eastAsia="pl-PL"/>
        </w:rPr>
      </w:pPr>
    </w:p>
    <w:p w14:paraId="6321AC4D" w14:textId="319450D0" w:rsidR="00D93D1F" w:rsidRDefault="00D93D1F" w:rsidP="00B31A1C">
      <w:pPr>
        <w:pStyle w:val="Bezodstpw"/>
        <w:spacing w:line="360" w:lineRule="auto"/>
        <w:jc w:val="right"/>
        <w:rPr>
          <w:rFonts w:ascii="Arial" w:eastAsia="Times New Roman" w:hAnsi="Arial" w:cs="Arial"/>
          <w:b/>
          <w:sz w:val="24"/>
          <w:szCs w:val="24"/>
          <w:lang w:eastAsia="pl-PL"/>
        </w:rPr>
      </w:pPr>
    </w:p>
    <w:p w14:paraId="21ECFB2E" w14:textId="77777777" w:rsidR="00D93D1F" w:rsidRDefault="00D93D1F" w:rsidP="00B31A1C">
      <w:pPr>
        <w:pStyle w:val="Bezodstpw"/>
        <w:spacing w:line="360" w:lineRule="auto"/>
        <w:jc w:val="right"/>
        <w:rPr>
          <w:rFonts w:ascii="Arial" w:eastAsia="Times New Roman" w:hAnsi="Arial" w:cs="Arial"/>
          <w:b/>
          <w:sz w:val="24"/>
          <w:szCs w:val="24"/>
          <w:lang w:eastAsia="pl-PL"/>
        </w:rPr>
      </w:pPr>
    </w:p>
    <w:p w14:paraId="1856B287" w14:textId="77777777" w:rsidR="00D93D1F" w:rsidRDefault="00D93D1F" w:rsidP="00B31A1C">
      <w:pPr>
        <w:pStyle w:val="Bezodstpw"/>
        <w:spacing w:line="360" w:lineRule="auto"/>
        <w:jc w:val="right"/>
        <w:rPr>
          <w:rFonts w:ascii="Arial" w:eastAsia="Times New Roman" w:hAnsi="Arial" w:cs="Arial"/>
          <w:b/>
          <w:sz w:val="24"/>
          <w:szCs w:val="24"/>
          <w:lang w:eastAsia="pl-PL"/>
        </w:rPr>
      </w:pPr>
    </w:p>
    <w:p w14:paraId="738D20B6" w14:textId="666CB91D" w:rsidR="00440848" w:rsidRPr="008A3C9D" w:rsidRDefault="00440848" w:rsidP="00B31A1C">
      <w:pPr>
        <w:pStyle w:val="Bezodstpw"/>
        <w:spacing w:line="360" w:lineRule="auto"/>
        <w:jc w:val="right"/>
        <w:rPr>
          <w:rFonts w:ascii="Arial" w:eastAsia="Times New Roman" w:hAnsi="Arial" w:cs="Arial"/>
          <w:b/>
          <w:sz w:val="24"/>
          <w:szCs w:val="24"/>
          <w:lang w:eastAsia="pl-PL"/>
        </w:rPr>
      </w:pPr>
      <w:r w:rsidRPr="008A3C9D">
        <w:rPr>
          <w:rFonts w:ascii="Arial" w:eastAsia="Times New Roman" w:hAnsi="Arial" w:cs="Arial"/>
          <w:b/>
          <w:sz w:val="24"/>
          <w:szCs w:val="24"/>
          <w:lang w:eastAsia="pl-PL"/>
        </w:rPr>
        <w:lastRenderedPageBreak/>
        <w:t>Załącznik nr 2</w:t>
      </w:r>
    </w:p>
    <w:p w14:paraId="082CD59D" w14:textId="77777777" w:rsidR="00440848" w:rsidRDefault="00440848" w:rsidP="00B31A1C">
      <w:pPr>
        <w:pStyle w:val="Bezodstpw"/>
        <w:spacing w:line="360" w:lineRule="auto"/>
        <w:jc w:val="right"/>
        <w:rPr>
          <w:rFonts w:ascii="Arial" w:eastAsia="Times New Roman" w:hAnsi="Arial" w:cs="Arial"/>
          <w:sz w:val="24"/>
          <w:szCs w:val="24"/>
          <w:lang w:eastAsia="pl-PL"/>
        </w:rPr>
      </w:pPr>
    </w:p>
    <w:p w14:paraId="3B0BA64D" w14:textId="77777777" w:rsidR="00440848" w:rsidRPr="00484675" w:rsidRDefault="00440848" w:rsidP="00440848">
      <w:pPr>
        <w:spacing w:after="928" w:line="230" w:lineRule="exact"/>
        <w:ind w:left="2340"/>
        <w:jc w:val="right"/>
        <w:rPr>
          <w:rFonts w:ascii="Arial" w:eastAsia="Times New Roman" w:hAnsi="Arial" w:cs="Arial"/>
          <w:sz w:val="24"/>
          <w:szCs w:val="24"/>
          <w:lang w:eastAsia="pl-PL"/>
        </w:rPr>
      </w:pPr>
      <w:r w:rsidRPr="00484675">
        <w:rPr>
          <w:rFonts w:ascii="Arial" w:eastAsia="Times New Roman" w:hAnsi="Arial" w:cs="Arial"/>
          <w:sz w:val="24"/>
          <w:szCs w:val="24"/>
          <w:lang w:eastAsia="pl-PL"/>
        </w:rPr>
        <w:t>………………….dnia……………………..</w:t>
      </w:r>
    </w:p>
    <w:p w14:paraId="48F7AFA3" w14:textId="77777777" w:rsidR="00440848" w:rsidRPr="00484675" w:rsidRDefault="00440848" w:rsidP="00440848">
      <w:pPr>
        <w:pStyle w:val="Bezodstpw"/>
        <w:jc w:val="right"/>
        <w:rPr>
          <w:rFonts w:ascii="Arial" w:hAnsi="Arial" w:cs="Arial"/>
          <w:sz w:val="24"/>
          <w:szCs w:val="24"/>
          <w:lang w:eastAsia="pl-PL"/>
        </w:rPr>
      </w:pPr>
    </w:p>
    <w:p w14:paraId="6119EDFC" w14:textId="77777777" w:rsidR="00440848" w:rsidRPr="00484675" w:rsidRDefault="00440848" w:rsidP="00440848">
      <w:pPr>
        <w:pStyle w:val="Bezodstpw"/>
        <w:spacing w:line="360" w:lineRule="auto"/>
        <w:rPr>
          <w:rFonts w:ascii="Arial" w:hAnsi="Arial" w:cs="Arial"/>
          <w:sz w:val="24"/>
          <w:szCs w:val="24"/>
          <w:lang w:eastAsia="pl-PL"/>
        </w:rPr>
      </w:pPr>
      <w:r w:rsidRPr="00484675">
        <w:rPr>
          <w:rFonts w:ascii="Arial" w:hAnsi="Arial" w:cs="Arial"/>
          <w:sz w:val="24"/>
          <w:szCs w:val="24"/>
          <w:lang w:eastAsia="pl-PL"/>
        </w:rPr>
        <w:t>…………………………..</w:t>
      </w:r>
    </w:p>
    <w:p w14:paraId="3ACBBA5C" w14:textId="77777777" w:rsidR="00440848" w:rsidRPr="00484675" w:rsidRDefault="00440848" w:rsidP="00440848">
      <w:pPr>
        <w:pStyle w:val="Bezodstpw"/>
        <w:spacing w:line="360" w:lineRule="auto"/>
        <w:rPr>
          <w:rFonts w:ascii="Arial" w:hAnsi="Arial" w:cs="Arial"/>
          <w:sz w:val="24"/>
          <w:szCs w:val="24"/>
          <w:lang w:eastAsia="pl-PL"/>
        </w:rPr>
      </w:pPr>
      <w:r w:rsidRPr="00484675">
        <w:rPr>
          <w:rFonts w:ascii="Arial" w:hAnsi="Arial" w:cs="Arial"/>
          <w:sz w:val="24"/>
          <w:szCs w:val="24"/>
          <w:lang w:eastAsia="pl-PL"/>
        </w:rPr>
        <w:t>(pieczęć Oferenta)</w:t>
      </w:r>
    </w:p>
    <w:p w14:paraId="34B91EC9" w14:textId="77777777" w:rsidR="00440848" w:rsidRDefault="00440848" w:rsidP="00440848">
      <w:pPr>
        <w:pStyle w:val="Bezodstpw"/>
        <w:spacing w:line="360" w:lineRule="auto"/>
        <w:rPr>
          <w:rFonts w:ascii="Arial" w:eastAsia="Times New Roman" w:hAnsi="Arial" w:cs="Arial"/>
          <w:b/>
          <w:bCs/>
          <w:color w:val="FF0000"/>
          <w:sz w:val="24"/>
          <w:szCs w:val="24"/>
          <w:lang w:eastAsia="pl-PL"/>
        </w:rPr>
      </w:pPr>
    </w:p>
    <w:p w14:paraId="3CDEC3CF" w14:textId="77777777" w:rsidR="00440848" w:rsidRDefault="00440848" w:rsidP="00440848">
      <w:pPr>
        <w:pStyle w:val="Bezodstpw"/>
        <w:spacing w:line="360" w:lineRule="auto"/>
        <w:rPr>
          <w:rFonts w:ascii="Arial" w:eastAsia="Times New Roman" w:hAnsi="Arial" w:cs="Arial"/>
          <w:b/>
          <w:bCs/>
          <w:color w:val="FF0000"/>
          <w:sz w:val="24"/>
          <w:szCs w:val="24"/>
          <w:lang w:eastAsia="pl-PL"/>
        </w:rPr>
      </w:pPr>
    </w:p>
    <w:p w14:paraId="490ABE48" w14:textId="77777777" w:rsidR="00440848" w:rsidRPr="00440848" w:rsidRDefault="00440848" w:rsidP="00440848">
      <w:pPr>
        <w:pStyle w:val="Bezodstpw"/>
        <w:spacing w:line="360" w:lineRule="auto"/>
        <w:jc w:val="center"/>
        <w:rPr>
          <w:rFonts w:ascii="Arial" w:eastAsia="Times New Roman" w:hAnsi="Arial" w:cs="Arial"/>
          <w:b/>
          <w:bCs/>
          <w:i/>
          <w:iCs/>
          <w:sz w:val="24"/>
          <w:szCs w:val="24"/>
          <w:lang w:eastAsia="pl-PL"/>
        </w:rPr>
      </w:pPr>
      <w:r w:rsidRPr="00440848">
        <w:rPr>
          <w:rFonts w:ascii="Arial" w:eastAsia="Times New Roman" w:hAnsi="Arial" w:cs="Arial"/>
          <w:b/>
          <w:bCs/>
          <w:i/>
          <w:iCs/>
          <w:sz w:val="24"/>
          <w:szCs w:val="24"/>
          <w:lang w:eastAsia="pl-PL"/>
        </w:rPr>
        <w:t>OŚWIADCZENIE</w:t>
      </w:r>
    </w:p>
    <w:p w14:paraId="3C32A114" w14:textId="77777777" w:rsidR="00440848" w:rsidRDefault="00440848" w:rsidP="00440848">
      <w:pPr>
        <w:pStyle w:val="Bezodstpw"/>
        <w:spacing w:line="360" w:lineRule="auto"/>
        <w:jc w:val="center"/>
        <w:rPr>
          <w:rFonts w:ascii="Arial" w:eastAsia="Times New Roman" w:hAnsi="Arial" w:cs="Arial"/>
          <w:b/>
          <w:bCs/>
          <w:i/>
          <w:iCs/>
          <w:sz w:val="24"/>
          <w:szCs w:val="24"/>
          <w:lang w:eastAsia="pl-PL"/>
        </w:rPr>
      </w:pPr>
    </w:p>
    <w:p w14:paraId="7D5A5CB2" w14:textId="73885351" w:rsidR="00440848" w:rsidRDefault="00440848" w:rsidP="00440848">
      <w:pPr>
        <w:pStyle w:val="Bezodstpw"/>
        <w:spacing w:line="360" w:lineRule="auto"/>
        <w:jc w:val="both"/>
        <w:rPr>
          <w:rFonts w:ascii="Arial" w:eastAsia="Times New Roman" w:hAnsi="Arial" w:cs="Arial"/>
          <w:sz w:val="24"/>
          <w:szCs w:val="24"/>
          <w:lang w:eastAsia="pl-PL"/>
        </w:rPr>
      </w:pPr>
      <w:r w:rsidRPr="00484675">
        <w:rPr>
          <w:rFonts w:ascii="Arial" w:eastAsia="Times New Roman" w:hAnsi="Arial" w:cs="Arial"/>
          <w:sz w:val="24"/>
          <w:szCs w:val="24"/>
          <w:lang w:eastAsia="pl-PL"/>
        </w:rPr>
        <w:t>Nawiązując do zaproszenia do złożenia oferty na świadczenie usług serwisu pogwarancyjnego 4 agregatów kogeneracyjnych SFGM 560 firmy GUASCO</w:t>
      </w:r>
      <w:r>
        <w:rPr>
          <w:rFonts w:ascii="Arial" w:eastAsia="Times New Roman" w:hAnsi="Arial" w:cs="Arial"/>
          <w:sz w:val="24"/>
          <w:szCs w:val="24"/>
          <w:lang w:eastAsia="pl-PL"/>
        </w:rPr>
        <w:t>R, pracujących na gazie ziemnym</w:t>
      </w:r>
      <w:r w:rsidR="00C539B9">
        <w:rPr>
          <w:rFonts w:ascii="Arial" w:eastAsia="Times New Roman" w:hAnsi="Arial" w:cs="Arial"/>
          <w:sz w:val="24"/>
          <w:szCs w:val="24"/>
          <w:lang w:eastAsia="pl-PL"/>
        </w:rPr>
        <w:t>,</w:t>
      </w:r>
      <w:r w:rsidR="00C539B9" w:rsidRPr="00C539B9">
        <w:t xml:space="preserve"> </w:t>
      </w:r>
      <w:r w:rsidR="00C539B9" w:rsidRPr="00BE23F5">
        <w:rPr>
          <w:rFonts w:ascii="Arial" w:eastAsia="Times New Roman" w:hAnsi="Arial" w:cs="Arial"/>
          <w:sz w:val="24"/>
          <w:szCs w:val="24"/>
          <w:lang w:eastAsia="pl-PL"/>
        </w:rPr>
        <w:t xml:space="preserve">wraz z generatorami, szafami sterowniczymi silników, turbosprężarkami, </w:t>
      </w:r>
      <w:proofErr w:type="spellStart"/>
      <w:r w:rsidR="00C539B9" w:rsidRPr="00BE23F5">
        <w:rPr>
          <w:rFonts w:ascii="Arial" w:eastAsia="Times New Roman" w:hAnsi="Arial" w:cs="Arial"/>
          <w:sz w:val="24"/>
          <w:szCs w:val="24"/>
          <w:lang w:eastAsia="pl-PL"/>
        </w:rPr>
        <w:t>interc</w:t>
      </w:r>
      <w:r w:rsidR="00C539B9">
        <w:rPr>
          <w:rFonts w:ascii="Arial" w:eastAsia="Times New Roman" w:hAnsi="Arial" w:cs="Arial"/>
          <w:sz w:val="24"/>
          <w:szCs w:val="24"/>
          <w:lang w:eastAsia="pl-PL"/>
        </w:rPr>
        <w:t>oolerami</w:t>
      </w:r>
      <w:proofErr w:type="spellEnd"/>
      <w:r w:rsidR="00C539B9">
        <w:rPr>
          <w:rFonts w:ascii="Arial" w:eastAsia="Times New Roman" w:hAnsi="Arial" w:cs="Arial"/>
          <w:sz w:val="24"/>
          <w:szCs w:val="24"/>
          <w:lang w:eastAsia="pl-PL"/>
        </w:rPr>
        <w:t xml:space="preserve"> i pozostałym osprzętem,</w:t>
      </w:r>
      <w:r w:rsidR="00C539B9" w:rsidRPr="00C539B9">
        <w:rPr>
          <w:rFonts w:ascii="Arial" w:hAnsi="Arial" w:cs="Arial"/>
          <w:sz w:val="28"/>
          <w:szCs w:val="28"/>
          <w:shd w:val="clear" w:color="auto" w:fill="FFFFFF"/>
        </w:rPr>
        <w:t xml:space="preserve"> </w:t>
      </w:r>
      <w:r w:rsidR="00C539B9" w:rsidRPr="00C539B9">
        <w:rPr>
          <w:rFonts w:ascii="Arial" w:eastAsia="Times New Roman" w:hAnsi="Arial" w:cs="Arial"/>
          <w:sz w:val="24"/>
          <w:szCs w:val="24"/>
          <w:lang w:eastAsia="pl-PL"/>
        </w:rPr>
        <w:t>numer sprawy: CS/P/0</w:t>
      </w:r>
      <w:r w:rsidR="00D93D1F">
        <w:rPr>
          <w:rFonts w:ascii="Arial" w:eastAsia="Times New Roman" w:hAnsi="Arial" w:cs="Arial"/>
          <w:sz w:val="24"/>
          <w:szCs w:val="24"/>
          <w:lang w:eastAsia="pl-PL"/>
        </w:rPr>
        <w:t>2</w:t>
      </w:r>
      <w:r w:rsidR="00C539B9" w:rsidRPr="00C539B9">
        <w:rPr>
          <w:rFonts w:ascii="Arial" w:eastAsia="Times New Roman" w:hAnsi="Arial" w:cs="Arial"/>
          <w:sz w:val="24"/>
          <w:szCs w:val="24"/>
          <w:lang w:eastAsia="pl-PL"/>
        </w:rPr>
        <w:t>/202</w:t>
      </w:r>
      <w:r w:rsidR="00D93D1F">
        <w:rPr>
          <w:rFonts w:ascii="Arial" w:eastAsia="Times New Roman" w:hAnsi="Arial" w:cs="Arial"/>
          <w:sz w:val="24"/>
          <w:szCs w:val="24"/>
          <w:lang w:eastAsia="pl-PL"/>
        </w:rPr>
        <w:t>3</w:t>
      </w:r>
      <w:r>
        <w:rPr>
          <w:rFonts w:ascii="Arial" w:eastAsia="Times New Roman" w:hAnsi="Arial" w:cs="Arial"/>
          <w:sz w:val="24"/>
          <w:szCs w:val="24"/>
          <w:lang w:eastAsia="pl-PL"/>
        </w:rPr>
        <w:t>:</w:t>
      </w:r>
    </w:p>
    <w:p w14:paraId="0EA3101A" w14:textId="77777777" w:rsidR="00440848" w:rsidRDefault="00440848" w:rsidP="00440848">
      <w:pPr>
        <w:pStyle w:val="Bezodstpw"/>
        <w:spacing w:line="360" w:lineRule="auto"/>
        <w:jc w:val="both"/>
        <w:rPr>
          <w:rFonts w:ascii="Arial" w:eastAsia="Times New Roman" w:hAnsi="Arial" w:cs="Arial"/>
          <w:sz w:val="24"/>
          <w:szCs w:val="24"/>
          <w:lang w:eastAsia="pl-PL"/>
        </w:rPr>
      </w:pPr>
    </w:p>
    <w:p w14:paraId="20AD7D9A" w14:textId="77777777" w:rsidR="00440848" w:rsidRDefault="00440848" w:rsidP="00440848">
      <w:pPr>
        <w:pStyle w:val="Bezodstpw"/>
        <w:numPr>
          <w:ilvl w:val="0"/>
          <w:numId w:val="18"/>
        </w:numPr>
        <w:spacing w:line="360" w:lineRule="auto"/>
        <w:jc w:val="both"/>
        <w:rPr>
          <w:rFonts w:ascii="Arial" w:eastAsia="Times New Roman" w:hAnsi="Arial" w:cs="Arial"/>
          <w:sz w:val="24"/>
          <w:szCs w:val="24"/>
          <w:lang w:eastAsia="pl-PL"/>
        </w:rPr>
      </w:pPr>
      <w:r>
        <w:rPr>
          <w:rFonts w:ascii="Arial" w:eastAsia="Times New Roman" w:hAnsi="Arial" w:cs="Arial"/>
          <w:sz w:val="24"/>
          <w:szCs w:val="24"/>
          <w:lang w:eastAsia="pl-PL"/>
        </w:rPr>
        <w:t>Oświadczam, że spełniam warunki udziału w postępowaniu określone             w Ogłoszeniu o przetargu.</w:t>
      </w:r>
    </w:p>
    <w:p w14:paraId="3AB853B7" w14:textId="77777777" w:rsidR="00440848" w:rsidRPr="00440848" w:rsidRDefault="00440848" w:rsidP="00440848">
      <w:pPr>
        <w:pStyle w:val="Bezodstpw"/>
        <w:numPr>
          <w:ilvl w:val="0"/>
          <w:numId w:val="18"/>
        </w:numPr>
        <w:spacing w:line="360" w:lineRule="auto"/>
        <w:jc w:val="both"/>
        <w:rPr>
          <w:rFonts w:ascii="Arial" w:eastAsia="Times New Roman" w:hAnsi="Arial" w:cs="Arial"/>
          <w:sz w:val="24"/>
          <w:szCs w:val="24"/>
          <w:lang w:eastAsia="pl-PL"/>
        </w:rPr>
      </w:pPr>
      <w:r>
        <w:rPr>
          <w:rFonts w:ascii="Arial" w:eastAsia="Times New Roman" w:hAnsi="Arial" w:cs="Arial"/>
          <w:sz w:val="24"/>
          <w:szCs w:val="24"/>
          <w:lang w:eastAsia="pl-PL"/>
        </w:rPr>
        <w:t>Oświadczam, że nie podlegam wykluczeniu z udziału w postępowaniu              z przyczyn określonych w §11 ust. 1 i 2 Regulaminu</w:t>
      </w:r>
      <w:r w:rsidRPr="00440848">
        <w:t xml:space="preserve"> </w:t>
      </w:r>
      <w:r w:rsidRPr="00440848">
        <w:rPr>
          <w:rFonts w:ascii="Arial" w:eastAsia="Times New Roman" w:hAnsi="Arial" w:cs="Arial"/>
          <w:sz w:val="24"/>
          <w:szCs w:val="24"/>
          <w:lang w:eastAsia="pl-PL"/>
        </w:rPr>
        <w:t>udzielania zamówień na dostawy, usługi i roboty budowlane służące działalności sektorowej</w:t>
      </w:r>
      <w:r>
        <w:rPr>
          <w:rFonts w:ascii="Arial" w:eastAsia="Times New Roman" w:hAnsi="Arial" w:cs="Arial"/>
          <w:sz w:val="24"/>
          <w:szCs w:val="24"/>
          <w:lang w:eastAsia="pl-PL"/>
        </w:rPr>
        <w:t xml:space="preserve"> </w:t>
      </w:r>
      <w:r w:rsidRPr="00440848">
        <w:rPr>
          <w:rFonts w:ascii="Arial" w:eastAsia="Times New Roman" w:hAnsi="Arial" w:cs="Arial"/>
          <w:sz w:val="24"/>
          <w:szCs w:val="24"/>
          <w:lang w:eastAsia="pl-PL"/>
        </w:rPr>
        <w:t xml:space="preserve">wykonywanej przez </w:t>
      </w:r>
      <w:r>
        <w:rPr>
          <w:rFonts w:ascii="Arial" w:eastAsia="Times New Roman" w:hAnsi="Arial" w:cs="Arial"/>
          <w:sz w:val="24"/>
          <w:szCs w:val="24"/>
          <w:lang w:eastAsia="pl-PL"/>
        </w:rPr>
        <w:t xml:space="preserve"> C</w:t>
      </w:r>
      <w:r w:rsidRPr="00440848">
        <w:rPr>
          <w:rFonts w:ascii="Arial" w:eastAsia="Times New Roman" w:hAnsi="Arial" w:cs="Arial"/>
          <w:sz w:val="24"/>
          <w:szCs w:val="24"/>
          <w:lang w:eastAsia="pl-PL"/>
        </w:rPr>
        <w:t xml:space="preserve">iepłownię </w:t>
      </w:r>
      <w:r>
        <w:rPr>
          <w:rFonts w:ascii="Arial" w:eastAsia="Times New Roman" w:hAnsi="Arial" w:cs="Arial"/>
          <w:sz w:val="24"/>
          <w:szCs w:val="24"/>
          <w:lang w:eastAsia="pl-PL"/>
        </w:rPr>
        <w:t>S</w:t>
      </w:r>
      <w:r w:rsidRPr="00440848">
        <w:rPr>
          <w:rFonts w:ascii="Arial" w:eastAsia="Times New Roman" w:hAnsi="Arial" w:cs="Arial"/>
          <w:sz w:val="24"/>
          <w:szCs w:val="24"/>
          <w:lang w:eastAsia="pl-PL"/>
        </w:rPr>
        <w:t xml:space="preserve">ierpc </w:t>
      </w:r>
      <w:r>
        <w:rPr>
          <w:rFonts w:ascii="Arial" w:eastAsia="Times New Roman" w:hAnsi="Arial" w:cs="Arial"/>
          <w:sz w:val="24"/>
          <w:szCs w:val="24"/>
          <w:lang w:eastAsia="pl-PL"/>
        </w:rPr>
        <w:t>S</w:t>
      </w:r>
      <w:r w:rsidRPr="00440848">
        <w:rPr>
          <w:rFonts w:ascii="Arial" w:eastAsia="Times New Roman" w:hAnsi="Arial" w:cs="Arial"/>
          <w:sz w:val="24"/>
          <w:szCs w:val="24"/>
          <w:lang w:eastAsia="pl-PL"/>
        </w:rPr>
        <w:t>półka z o.o.</w:t>
      </w:r>
      <w:r>
        <w:rPr>
          <w:rFonts w:ascii="Arial" w:eastAsia="Times New Roman" w:hAnsi="Arial" w:cs="Arial"/>
          <w:sz w:val="24"/>
          <w:szCs w:val="24"/>
          <w:lang w:eastAsia="pl-PL"/>
        </w:rPr>
        <w:t xml:space="preserve"> z dnia 11.12.2019 r.</w:t>
      </w:r>
    </w:p>
    <w:p w14:paraId="4C7053FE" w14:textId="77777777" w:rsidR="00440848" w:rsidRDefault="00440848" w:rsidP="00440848">
      <w:pPr>
        <w:pStyle w:val="Bezodstpw"/>
        <w:spacing w:line="360" w:lineRule="auto"/>
        <w:jc w:val="both"/>
        <w:rPr>
          <w:rFonts w:ascii="Arial" w:eastAsia="Times New Roman" w:hAnsi="Arial" w:cs="Arial"/>
          <w:sz w:val="24"/>
          <w:szCs w:val="24"/>
          <w:lang w:eastAsia="pl-PL"/>
        </w:rPr>
      </w:pPr>
    </w:p>
    <w:p w14:paraId="0C53202D" w14:textId="77777777" w:rsidR="00545D6C" w:rsidRDefault="00545D6C" w:rsidP="00440848">
      <w:pPr>
        <w:pStyle w:val="Bezodstpw"/>
        <w:spacing w:line="360" w:lineRule="auto"/>
        <w:jc w:val="both"/>
        <w:rPr>
          <w:rFonts w:ascii="Arial" w:eastAsia="Times New Roman" w:hAnsi="Arial" w:cs="Arial"/>
          <w:sz w:val="24"/>
          <w:szCs w:val="24"/>
          <w:lang w:eastAsia="pl-PL"/>
        </w:rPr>
      </w:pPr>
    </w:p>
    <w:p w14:paraId="6C061D36" w14:textId="77777777" w:rsidR="00545D6C" w:rsidRPr="00484675" w:rsidRDefault="00545D6C" w:rsidP="00545D6C">
      <w:pPr>
        <w:pStyle w:val="Bezodstpw"/>
        <w:spacing w:line="360" w:lineRule="auto"/>
        <w:jc w:val="right"/>
        <w:rPr>
          <w:rFonts w:ascii="Arial" w:eastAsia="Times New Roman" w:hAnsi="Arial" w:cs="Arial"/>
          <w:sz w:val="24"/>
          <w:szCs w:val="24"/>
          <w:lang w:eastAsia="pl-PL"/>
        </w:rPr>
      </w:pPr>
      <w:r>
        <w:rPr>
          <w:rFonts w:ascii="Arial" w:eastAsia="Times New Roman" w:hAnsi="Arial" w:cs="Arial"/>
          <w:sz w:val="24"/>
          <w:szCs w:val="24"/>
          <w:lang w:eastAsia="pl-PL"/>
        </w:rPr>
        <w:t>…………………………………………………</w:t>
      </w:r>
    </w:p>
    <w:p w14:paraId="419B89AB" w14:textId="5C829599" w:rsidR="00440848" w:rsidRDefault="00545D6C" w:rsidP="00D165F3">
      <w:pPr>
        <w:pStyle w:val="Bezodstpw"/>
        <w:spacing w:line="360" w:lineRule="auto"/>
        <w:jc w:val="right"/>
        <w:rPr>
          <w:rFonts w:ascii="Arial" w:eastAsia="Times New Roman" w:hAnsi="Arial" w:cs="Arial"/>
          <w:sz w:val="24"/>
          <w:szCs w:val="24"/>
          <w:lang w:eastAsia="pl-PL"/>
        </w:rPr>
      </w:pPr>
      <w:r w:rsidRPr="00484675">
        <w:rPr>
          <w:rFonts w:ascii="Arial" w:eastAsia="Times New Roman" w:hAnsi="Arial" w:cs="Arial"/>
          <w:sz w:val="24"/>
          <w:szCs w:val="24"/>
          <w:lang w:eastAsia="pl-PL"/>
        </w:rPr>
        <w:t>(podpis osoby reprezentującej Wykonawcę)</w:t>
      </w:r>
    </w:p>
    <w:p w14:paraId="18B1ECFF" w14:textId="7CDDA104" w:rsidR="00D93D1F" w:rsidRDefault="00D93D1F" w:rsidP="00D165F3">
      <w:pPr>
        <w:pStyle w:val="Bezodstpw"/>
        <w:spacing w:line="360" w:lineRule="auto"/>
        <w:jc w:val="right"/>
        <w:rPr>
          <w:rFonts w:ascii="Arial" w:eastAsia="Times New Roman" w:hAnsi="Arial" w:cs="Arial"/>
          <w:sz w:val="24"/>
          <w:szCs w:val="24"/>
          <w:lang w:eastAsia="pl-PL"/>
        </w:rPr>
      </w:pPr>
    </w:p>
    <w:p w14:paraId="5D770100" w14:textId="396E423B" w:rsidR="00D93D1F" w:rsidRDefault="00D93D1F" w:rsidP="00D165F3">
      <w:pPr>
        <w:pStyle w:val="Bezodstpw"/>
        <w:spacing w:line="360" w:lineRule="auto"/>
        <w:jc w:val="right"/>
        <w:rPr>
          <w:rFonts w:ascii="Arial" w:eastAsia="Times New Roman" w:hAnsi="Arial" w:cs="Arial"/>
          <w:sz w:val="24"/>
          <w:szCs w:val="24"/>
          <w:lang w:eastAsia="pl-PL"/>
        </w:rPr>
      </w:pPr>
    </w:p>
    <w:p w14:paraId="55EF941E" w14:textId="63123610" w:rsidR="00D93D1F" w:rsidRDefault="00D93D1F" w:rsidP="00D165F3">
      <w:pPr>
        <w:pStyle w:val="Bezodstpw"/>
        <w:spacing w:line="360" w:lineRule="auto"/>
        <w:jc w:val="right"/>
        <w:rPr>
          <w:rFonts w:ascii="Arial" w:eastAsia="Times New Roman" w:hAnsi="Arial" w:cs="Arial"/>
          <w:sz w:val="24"/>
          <w:szCs w:val="24"/>
          <w:lang w:eastAsia="pl-PL"/>
        </w:rPr>
      </w:pPr>
    </w:p>
    <w:p w14:paraId="4CB0E49F" w14:textId="5D3F881E" w:rsidR="00D93D1F" w:rsidRPr="00D93D1F" w:rsidRDefault="00D93D1F" w:rsidP="00D165F3">
      <w:pPr>
        <w:pStyle w:val="Bezodstpw"/>
        <w:spacing w:line="360" w:lineRule="auto"/>
        <w:jc w:val="right"/>
        <w:rPr>
          <w:rFonts w:ascii="Arial" w:eastAsia="Times New Roman" w:hAnsi="Arial" w:cs="Arial"/>
          <w:b/>
          <w:bCs/>
          <w:sz w:val="24"/>
          <w:szCs w:val="24"/>
          <w:lang w:eastAsia="pl-PL"/>
        </w:rPr>
      </w:pPr>
      <w:r w:rsidRPr="00D93D1F">
        <w:rPr>
          <w:rFonts w:ascii="Arial" w:eastAsia="Times New Roman" w:hAnsi="Arial" w:cs="Arial"/>
          <w:b/>
          <w:bCs/>
          <w:sz w:val="24"/>
          <w:szCs w:val="24"/>
          <w:lang w:eastAsia="pl-PL"/>
        </w:rPr>
        <w:lastRenderedPageBreak/>
        <w:t>Załącznik nr 3</w:t>
      </w:r>
    </w:p>
    <w:p w14:paraId="4472E155" w14:textId="77777777" w:rsidR="00D93D1F" w:rsidRPr="00D93D1F" w:rsidRDefault="00D93D1F" w:rsidP="00D93D1F">
      <w:pPr>
        <w:spacing w:after="0"/>
        <w:jc w:val="right"/>
        <w:rPr>
          <w:rFonts w:ascii="Arial" w:eastAsia="Times New Roman" w:hAnsi="Arial" w:cs="Arial"/>
          <w:sz w:val="24"/>
          <w:szCs w:val="24"/>
          <w:lang w:eastAsia="pl-PL"/>
        </w:rPr>
      </w:pPr>
      <w:r w:rsidRPr="00D93D1F">
        <w:rPr>
          <w:rFonts w:ascii="Arial" w:eastAsia="Times New Roman" w:hAnsi="Arial" w:cs="Arial"/>
          <w:sz w:val="24"/>
          <w:szCs w:val="24"/>
          <w:lang w:eastAsia="pl-PL"/>
        </w:rPr>
        <w:t>Nr Rej. ………/……..</w:t>
      </w:r>
    </w:p>
    <w:p w14:paraId="063B54D9" w14:textId="77777777" w:rsidR="00D93D1F" w:rsidRPr="00D93D1F" w:rsidRDefault="00D93D1F" w:rsidP="00D93D1F">
      <w:pPr>
        <w:spacing w:after="0"/>
        <w:jc w:val="right"/>
        <w:rPr>
          <w:rFonts w:ascii="Arial" w:eastAsia="Times New Roman" w:hAnsi="Arial" w:cs="Arial"/>
          <w:sz w:val="24"/>
          <w:szCs w:val="24"/>
          <w:lang w:eastAsia="pl-PL"/>
        </w:rPr>
      </w:pPr>
    </w:p>
    <w:p w14:paraId="2D32A994" w14:textId="77777777" w:rsidR="00D93D1F" w:rsidRPr="00D93D1F" w:rsidRDefault="00D93D1F" w:rsidP="00D93D1F">
      <w:pPr>
        <w:spacing w:after="0"/>
        <w:jc w:val="center"/>
        <w:rPr>
          <w:rFonts w:ascii="Arial" w:eastAsia="Times New Roman" w:hAnsi="Arial" w:cs="Arial"/>
          <w:b/>
          <w:sz w:val="24"/>
          <w:szCs w:val="24"/>
          <w:lang w:eastAsia="pl-PL"/>
        </w:rPr>
      </w:pPr>
      <w:r w:rsidRPr="00D93D1F">
        <w:rPr>
          <w:rFonts w:ascii="Arial" w:eastAsia="Times New Roman" w:hAnsi="Arial" w:cs="Arial"/>
          <w:b/>
          <w:sz w:val="24"/>
          <w:szCs w:val="24"/>
          <w:lang w:eastAsia="pl-PL"/>
        </w:rPr>
        <w:t>UMOWA Nr P/……/…….</w:t>
      </w:r>
    </w:p>
    <w:p w14:paraId="0BA054B5" w14:textId="77777777" w:rsidR="00D93D1F" w:rsidRPr="00D93D1F" w:rsidRDefault="00D93D1F" w:rsidP="00D93D1F">
      <w:pPr>
        <w:spacing w:after="0"/>
        <w:jc w:val="center"/>
        <w:rPr>
          <w:rFonts w:ascii="Arial" w:eastAsia="Times New Roman" w:hAnsi="Arial" w:cs="Arial"/>
          <w:b/>
          <w:sz w:val="24"/>
          <w:szCs w:val="24"/>
          <w:lang w:eastAsia="pl-PL"/>
        </w:rPr>
      </w:pPr>
    </w:p>
    <w:p w14:paraId="20DE513D" w14:textId="25DB02CE" w:rsidR="00D93D1F" w:rsidRPr="00D93D1F" w:rsidRDefault="00D93D1F" w:rsidP="00D93D1F">
      <w:pPr>
        <w:spacing w:after="0"/>
        <w:jc w:val="both"/>
        <w:rPr>
          <w:rFonts w:ascii="Arial" w:eastAsia="Times New Roman" w:hAnsi="Arial" w:cs="Arial"/>
          <w:sz w:val="24"/>
          <w:szCs w:val="24"/>
          <w:lang w:eastAsia="pl-PL"/>
        </w:rPr>
      </w:pPr>
      <w:r w:rsidRPr="00D93D1F">
        <w:rPr>
          <w:rFonts w:ascii="Arial" w:eastAsia="Times New Roman" w:hAnsi="Arial" w:cs="Arial"/>
          <w:sz w:val="24"/>
          <w:szCs w:val="24"/>
          <w:lang w:eastAsia="pl-PL"/>
        </w:rPr>
        <w:t xml:space="preserve">zawarta w dniu </w:t>
      </w:r>
      <w:r>
        <w:rPr>
          <w:rFonts w:ascii="Arial" w:eastAsia="Times New Roman" w:hAnsi="Arial" w:cs="Arial"/>
          <w:b/>
          <w:sz w:val="24"/>
          <w:szCs w:val="24"/>
          <w:lang w:eastAsia="pl-PL"/>
        </w:rPr>
        <w:t>……………….</w:t>
      </w:r>
      <w:r w:rsidRPr="00D93D1F">
        <w:rPr>
          <w:rFonts w:ascii="Arial" w:eastAsia="Times New Roman" w:hAnsi="Arial" w:cs="Arial"/>
          <w:b/>
          <w:sz w:val="24"/>
          <w:szCs w:val="24"/>
          <w:lang w:eastAsia="pl-PL"/>
        </w:rPr>
        <w:t xml:space="preserve"> r. </w:t>
      </w:r>
      <w:r w:rsidRPr="00D93D1F">
        <w:rPr>
          <w:rFonts w:ascii="Arial" w:eastAsia="Times New Roman" w:hAnsi="Arial" w:cs="Arial"/>
          <w:sz w:val="24"/>
          <w:szCs w:val="24"/>
          <w:lang w:eastAsia="pl-PL"/>
        </w:rPr>
        <w:t>w Sierpcu, pomiędzy:</w:t>
      </w:r>
    </w:p>
    <w:p w14:paraId="0BDF4E74" w14:textId="77777777" w:rsidR="00D93D1F" w:rsidRPr="00D93D1F" w:rsidRDefault="00D93D1F" w:rsidP="00D93D1F">
      <w:pPr>
        <w:spacing w:after="0"/>
        <w:jc w:val="both"/>
        <w:rPr>
          <w:rFonts w:ascii="Arial" w:eastAsia="Times New Roman" w:hAnsi="Arial" w:cs="Arial"/>
          <w:sz w:val="24"/>
          <w:szCs w:val="24"/>
          <w:lang w:eastAsia="pl-PL"/>
        </w:rPr>
      </w:pPr>
      <w:r w:rsidRPr="00D93D1F">
        <w:rPr>
          <w:rFonts w:ascii="Arial" w:eastAsia="Times New Roman" w:hAnsi="Arial" w:cs="Arial"/>
          <w:b/>
          <w:sz w:val="24"/>
          <w:szCs w:val="24"/>
          <w:lang w:eastAsia="pl-PL"/>
        </w:rPr>
        <w:t xml:space="preserve">Ciepłownią Sierpc Sp. z o.o. </w:t>
      </w:r>
      <w:r w:rsidRPr="00D93D1F">
        <w:rPr>
          <w:rFonts w:ascii="Arial" w:eastAsia="Times New Roman" w:hAnsi="Arial" w:cs="Arial"/>
          <w:sz w:val="24"/>
          <w:szCs w:val="24"/>
          <w:lang w:eastAsia="pl-PL"/>
        </w:rPr>
        <w:t xml:space="preserve">z siedzibą w Sierpcu ul. Przemysłowa 2a, 09-200 Sierpc, zarejestrowaną w Sądzie Rejonowym dla </w:t>
      </w:r>
      <w:r w:rsidRPr="00D93D1F">
        <w:rPr>
          <w:rFonts w:ascii="Arial" w:eastAsia="Times New Roman" w:hAnsi="Arial" w:cs="Arial"/>
          <w:bCs/>
          <w:sz w:val="24"/>
          <w:szCs w:val="24"/>
          <w:lang w:eastAsia="pl-PL"/>
        </w:rPr>
        <w:t>Łodzi – Śródmieścia w Łodzi,</w:t>
      </w:r>
      <w:r w:rsidRPr="00D93D1F">
        <w:rPr>
          <w:rFonts w:ascii="Arial" w:eastAsia="Times New Roman" w:hAnsi="Arial" w:cs="Arial"/>
          <w:sz w:val="24"/>
          <w:szCs w:val="24"/>
          <w:lang w:eastAsia="pl-PL"/>
        </w:rPr>
        <w:t xml:space="preserve"> XX</w:t>
      </w:r>
      <w:r w:rsidRPr="00D93D1F">
        <w:rPr>
          <w:rFonts w:ascii="Arial" w:eastAsia="Times New Roman" w:hAnsi="Arial" w:cs="Arial"/>
          <w:color w:val="FF0000"/>
          <w:sz w:val="24"/>
          <w:szCs w:val="24"/>
          <w:lang w:eastAsia="pl-PL"/>
        </w:rPr>
        <w:t xml:space="preserve"> </w:t>
      </w:r>
      <w:r w:rsidRPr="00D93D1F">
        <w:rPr>
          <w:rFonts w:ascii="Arial" w:eastAsia="Times New Roman" w:hAnsi="Arial" w:cs="Arial"/>
          <w:sz w:val="24"/>
          <w:szCs w:val="24"/>
          <w:lang w:eastAsia="pl-PL"/>
        </w:rPr>
        <w:t>Wydział Gospodarczy pod numerem KRS 0000105777, o kapitale zakładowym           w wysokości 963 000,00 zł, o numerze NIP 776-000-18-88, i numerze REGON 610027484,</w:t>
      </w:r>
    </w:p>
    <w:p w14:paraId="10D181F3" w14:textId="77777777" w:rsidR="00D93D1F" w:rsidRPr="00D93D1F" w:rsidRDefault="00D93D1F" w:rsidP="00D93D1F">
      <w:pPr>
        <w:spacing w:after="0"/>
        <w:jc w:val="both"/>
        <w:rPr>
          <w:rFonts w:ascii="Arial" w:eastAsia="Times New Roman" w:hAnsi="Arial" w:cs="Arial"/>
          <w:sz w:val="24"/>
          <w:szCs w:val="24"/>
          <w:lang w:eastAsia="pl-PL"/>
        </w:rPr>
      </w:pPr>
      <w:r w:rsidRPr="00D93D1F">
        <w:rPr>
          <w:rFonts w:ascii="Arial" w:eastAsia="Times New Roman" w:hAnsi="Arial" w:cs="Arial"/>
          <w:sz w:val="24"/>
          <w:szCs w:val="24"/>
          <w:lang w:eastAsia="pl-PL"/>
        </w:rPr>
        <w:t>zwaną w dalszej części umowy „Zamawiającym", reprezentowaną przez:</w:t>
      </w:r>
    </w:p>
    <w:p w14:paraId="5072F788" w14:textId="3E77A9EA" w:rsidR="00D93D1F" w:rsidRPr="00D93D1F" w:rsidRDefault="00D93D1F" w:rsidP="00D93D1F">
      <w:pPr>
        <w:spacing w:after="0"/>
        <w:jc w:val="both"/>
        <w:rPr>
          <w:rFonts w:ascii="Arial" w:eastAsia="Times New Roman" w:hAnsi="Arial" w:cs="Arial"/>
          <w:sz w:val="24"/>
          <w:szCs w:val="24"/>
          <w:lang w:eastAsia="pl-PL"/>
        </w:rPr>
      </w:pPr>
      <w:r>
        <w:rPr>
          <w:rFonts w:ascii="Arial" w:eastAsia="Times New Roman" w:hAnsi="Arial" w:cs="Arial"/>
          <w:sz w:val="24"/>
          <w:szCs w:val="24"/>
          <w:lang w:eastAsia="pl-PL"/>
        </w:rPr>
        <w:t>………………………………………..</w:t>
      </w:r>
    </w:p>
    <w:p w14:paraId="658EF558" w14:textId="77777777" w:rsidR="00D93D1F" w:rsidRPr="00D93D1F" w:rsidRDefault="00D93D1F" w:rsidP="00D93D1F">
      <w:pPr>
        <w:spacing w:after="0"/>
        <w:jc w:val="both"/>
        <w:rPr>
          <w:rFonts w:ascii="Arial" w:eastAsia="Times New Roman" w:hAnsi="Arial" w:cs="Arial"/>
          <w:sz w:val="24"/>
          <w:szCs w:val="24"/>
          <w:lang w:eastAsia="pl-PL"/>
        </w:rPr>
      </w:pPr>
      <w:r w:rsidRPr="00D93D1F">
        <w:rPr>
          <w:rFonts w:ascii="Arial" w:eastAsia="Times New Roman" w:hAnsi="Arial" w:cs="Arial"/>
          <w:sz w:val="24"/>
          <w:szCs w:val="24"/>
          <w:lang w:eastAsia="pl-PL"/>
        </w:rPr>
        <w:tab/>
      </w:r>
    </w:p>
    <w:p w14:paraId="3FB8C18A" w14:textId="58DDF82D" w:rsidR="00D93D1F" w:rsidRPr="00D93D1F" w:rsidRDefault="00D93D1F" w:rsidP="00D93D1F">
      <w:pPr>
        <w:tabs>
          <w:tab w:val="left" w:pos="284"/>
        </w:tabs>
        <w:spacing w:after="0"/>
        <w:jc w:val="both"/>
        <w:rPr>
          <w:rFonts w:ascii="Arial" w:eastAsia="Times New Roman" w:hAnsi="Arial" w:cs="Arial"/>
          <w:sz w:val="24"/>
          <w:szCs w:val="24"/>
          <w:lang w:eastAsia="pl-PL"/>
        </w:rPr>
      </w:pPr>
      <w:r w:rsidRPr="00D93D1F">
        <w:rPr>
          <w:rFonts w:ascii="Arial" w:eastAsia="Times New Roman" w:hAnsi="Arial" w:cs="Arial"/>
          <w:sz w:val="24"/>
          <w:szCs w:val="24"/>
          <w:lang w:eastAsia="pl-PL"/>
        </w:rPr>
        <w:t>a:</w:t>
      </w:r>
      <w:r w:rsidRPr="00D93D1F">
        <w:rPr>
          <w:rFonts w:ascii="Arial" w:eastAsia="Times New Roman" w:hAnsi="Arial" w:cs="Arial"/>
          <w:color w:val="FF0000"/>
          <w:sz w:val="24"/>
          <w:szCs w:val="24"/>
          <w:lang w:eastAsia="pl-PL"/>
        </w:rPr>
        <w:t xml:space="preserve"> </w:t>
      </w:r>
      <w:r w:rsidRPr="00D93D1F">
        <w:rPr>
          <w:rFonts w:ascii="Arial" w:eastAsia="Times New Roman" w:hAnsi="Arial" w:cs="Arial"/>
          <w:sz w:val="24"/>
          <w:szCs w:val="24"/>
          <w:lang w:eastAsia="pl-PL"/>
        </w:rPr>
        <w:tab/>
      </w:r>
      <w:r>
        <w:rPr>
          <w:rFonts w:ascii="Arial" w:eastAsia="Times New Roman" w:hAnsi="Arial" w:cs="Arial"/>
          <w:b/>
          <w:sz w:val="24"/>
          <w:szCs w:val="24"/>
          <w:lang w:eastAsia="pl-PL"/>
        </w:rPr>
        <w:t>…………………………..</w:t>
      </w:r>
    </w:p>
    <w:p w14:paraId="2DE5AA25" w14:textId="77777777" w:rsidR="00D93D1F" w:rsidRPr="00D93D1F" w:rsidRDefault="00D93D1F" w:rsidP="00D93D1F">
      <w:pPr>
        <w:spacing w:after="0"/>
        <w:jc w:val="both"/>
        <w:rPr>
          <w:rFonts w:ascii="Arial" w:eastAsia="Times New Roman" w:hAnsi="Arial" w:cs="Arial"/>
          <w:sz w:val="24"/>
          <w:szCs w:val="24"/>
          <w:lang w:eastAsia="pl-PL"/>
        </w:rPr>
      </w:pPr>
      <w:r w:rsidRPr="00D93D1F">
        <w:rPr>
          <w:rFonts w:ascii="Arial" w:eastAsia="Times New Roman" w:hAnsi="Arial" w:cs="Arial"/>
          <w:sz w:val="24"/>
          <w:szCs w:val="24"/>
          <w:lang w:eastAsia="pl-PL"/>
        </w:rPr>
        <w:t>zwanym dalej "Wykonawcą", reprezentowanym przez:</w:t>
      </w:r>
    </w:p>
    <w:p w14:paraId="5EBD0D34" w14:textId="58D685B5" w:rsidR="00D93D1F" w:rsidRPr="00D93D1F" w:rsidRDefault="00D93D1F" w:rsidP="00D93D1F">
      <w:pPr>
        <w:spacing w:after="0"/>
        <w:jc w:val="both"/>
        <w:rPr>
          <w:rFonts w:ascii="Arial" w:eastAsia="Times New Roman" w:hAnsi="Arial" w:cs="Arial"/>
          <w:sz w:val="24"/>
          <w:szCs w:val="24"/>
          <w:lang w:eastAsia="pl-PL"/>
        </w:rPr>
      </w:pPr>
      <w:r>
        <w:rPr>
          <w:rFonts w:ascii="Arial" w:eastAsia="Times New Roman" w:hAnsi="Arial" w:cs="Arial"/>
          <w:sz w:val="24"/>
          <w:szCs w:val="24"/>
          <w:lang w:eastAsia="pl-PL"/>
        </w:rPr>
        <w:t>…………………………………………</w:t>
      </w:r>
    </w:p>
    <w:p w14:paraId="15B073D6" w14:textId="77777777" w:rsidR="00D93D1F" w:rsidRPr="00D93D1F" w:rsidRDefault="00D93D1F" w:rsidP="00D93D1F">
      <w:pPr>
        <w:spacing w:after="0"/>
        <w:jc w:val="both"/>
        <w:rPr>
          <w:rFonts w:ascii="Arial" w:eastAsia="Times New Roman" w:hAnsi="Arial" w:cs="Arial"/>
          <w:sz w:val="24"/>
          <w:szCs w:val="24"/>
          <w:lang w:eastAsia="pl-PL"/>
        </w:rPr>
      </w:pPr>
      <w:r w:rsidRPr="00D93D1F">
        <w:rPr>
          <w:rFonts w:ascii="Arial" w:eastAsia="Times New Roman" w:hAnsi="Arial" w:cs="Arial"/>
          <w:sz w:val="24"/>
          <w:szCs w:val="24"/>
          <w:lang w:eastAsia="pl-PL"/>
        </w:rPr>
        <w:t>o następującej treści:</w:t>
      </w:r>
    </w:p>
    <w:p w14:paraId="2D589A75" w14:textId="77777777" w:rsidR="00D93D1F" w:rsidRPr="00D93D1F" w:rsidRDefault="00D93D1F" w:rsidP="00D93D1F">
      <w:pPr>
        <w:spacing w:after="0"/>
        <w:jc w:val="both"/>
        <w:rPr>
          <w:rFonts w:ascii="Arial" w:eastAsia="Times New Roman" w:hAnsi="Arial" w:cs="Arial"/>
          <w:sz w:val="24"/>
          <w:szCs w:val="24"/>
          <w:lang w:eastAsia="pl-PL"/>
        </w:rPr>
      </w:pPr>
    </w:p>
    <w:p w14:paraId="3B2A3972" w14:textId="77777777" w:rsidR="00D93D1F" w:rsidRPr="00D93D1F" w:rsidRDefault="00D93D1F" w:rsidP="00D93D1F">
      <w:pPr>
        <w:spacing w:after="0"/>
        <w:jc w:val="center"/>
        <w:rPr>
          <w:rFonts w:ascii="Arial" w:eastAsia="Times New Roman" w:hAnsi="Arial" w:cs="Arial"/>
          <w:b/>
          <w:sz w:val="24"/>
          <w:szCs w:val="24"/>
          <w:lang w:eastAsia="pl-PL"/>
        </w:rPr>
      </w:pPr>
    </w:p>
    <w:p w14:paraId="5DEA9411" w14:textId="77777777" w:rsidR="00D93D1F" w:rsidRPr="00D93D1F" w:rsidRDefault="00D93D1F" w:rsidP="00D93D1F">
      <w:pPr>
        <w:spacing w:after="0"/>
        <w:jc w:val="center"/>
        <w:rPr>
          <w:rFonts w:ascii="Arial" w:eastAsia="Times New Roman" w:hAnsi="Arial" w:cs="Arial"/>
          <w:b/>
          <w:sz w:val="24"/>
          <w:szCs w:val="24"/>
          <w:lang w:eastAsia="pl-PL"/>
        </w:rPr>
      </w:pPr>
      <w:r w:rsidRPr="00D93D1F">
        <w:rPr>
          <w:rFonts w:ascii="Arial" w:eastAsia="Times New Roman" w:hAnsi="Arial" w:cs="Arial"/>
          <w:b/>
          <w:sz w:val="24"/>
          <w:szCs w:val="24"/>
          <w:lang w:eastAsia="pl-PL"/>
        </w:rPr>
        <w:t>Podstawa zawarcia umowy</w:t>
      </w:r>
    </w:p>
    <w:p w14:paraId="0B3F3F39" w14:textId="00159D12" w:rsidR="00D93D1F" w:rsidRPr="00D93D1F" w:rsidRDefault="00D93D1F" w:rsidP="00D93D1F">
      <w:pPr>
        <w:shd w:val="clear" w:color="auto" w:fill="FFFFFF"/>
        <w:spacing w:before="300" w:after="240"/>
        <w:ind w:left="20" w:right="40" w:hanging="20"/>
        <w:jc w:val="both"/>
        <w:rPr>
          <w:rFonts w:ascii="Arial" w:eastAsia="Times New Roman" w:hAnsi="Arial" w:cs="Arial"/>
          <w:sz w:val="24"/>
          <w:szCs w:val="24"/>
          <w:lang w:eastAsia="pl-PL"/>
        </w:rPr>
      </w:pPr>
      <w:r w:rsidRPr="00D93D1F">
        <w:rPr>
          <w:rFonts w:ascii="Arial" w:eastAsia="Times New Roman" w:hAnsi="Arial" w:cs="Arial"/>
          <w:sz w:val="24"/>
          <w:szCs w:val="24"/>
          <w:lang w:eastAsia="pl-PL"/>
        </w:rPr>
        <w:t xml:space="preserve">Podstawą zawarcia umowy jest Zawiadomienie o wyborze oferty najkorzystniejszej     z dnia </w:t>
      </w:r>
      <w:r>
        <w:rPr>
          <w:rFonts w:ascii="Arial" w:eastAsia="Times New Roman" w:hAnsi="Arial" w:cs="Arial"/>
          <w:sz w:val="24"/>
          <w:szCs w:val="24"/>
          <w:lang w:eastAsia="pl-PL"/>
        </w:rPr>
        <w:t>…………………..</w:t>
      </w:r>
      <w:r w:rsidRPr="00D93D1F">
        <w:rPr>
          <w:rFonts w:ascii="Arial" w:eastAsia="Times New Roman" w:hAnsi="Arial" w:cs="Arial"/>
          <w:sz w:val="24"/>
          <w:szCs w:val="24"/>
          <w:lang w:eastAsia="pl-PL"/>
        </w:rPr>
        <w:t xml:space="preserve"> w ramach postępowania o udzielenie zamówienia publicznego na świadczenie usług serwisu pogwarancyjnego 4 agregatów kogeneracyjnych SFGM 560 firmy GUASCOR, pracujących na gazie ziemnym, wraz       z generatorami, szafami sterowniczymi silników, turbosprężarkami, </w:t>
      </w:r>
      <w:proofErr w:type="spellStart"/>
      <w:r w:rsidRPr="00D93D1F">
        <w:rPr>
          <w:rFonts w:ascii="Arial" w:eastAsia="Times New Roman" w:hAnsi="Arial" w:cs="Arial"/>
          <w:sz w:val="24"/>
          <w:szCs w:val="24"/>
          <w:lang w:eastAsia="pl-PL"/>
        </w:rPr>
        <w:t>intercoolerami</w:t>
      </w:r>
      <w:proofErr w:type="spellEnd"/>
      <w:r w:rsidRPr="00D93D1F">
        <w:rPr>
          <w:rFonts w:ascii="Arial" w:eastAsia="Times New Roman" w:hAnsi="Arial" w:cs="Arial"/>
          <w:sz w:val="24"/>
          <w:szCs w:val="24"/>
          <w:lang w:eastAsia="pl-PL"/>
        </w:rPr>
        <w:t xml:space="preserve">        i pozostałym osprzętem, numer sprawy: CS/P/0</w:t>
      </w:r>
      <w:r>
        <w:rPr>
          <w:rFonts w:ascii="Arial" w:eastAsia="Times New Roman" w:hAnsi="Arial" w:cs="Arial"/>
          <w:sz w:val="24"/>
          <w:szCs w:val="24"/>
          <w:lang w:eastAsia="pl-PL"/>
        </w:rPr>
        <w:t>2</w:t>
      </w:r>
      <w:r w:rsidRPr="00D93D1F">
        <w:rPr>
          <w:rFonts w:ascii="Arial" w:eastAsia="Times New Roman" w:hAnsi="Arial" w:cs="Arial"/>
          <w:sz w:val="24"/>
          <w:szCs w:val="24"/>
          <w:lang w:eastAsia="pl-PL"/>
        </w:rPr>
        <w:t>/202</w:t>
      </w:r>
      <w:r>
        <w:rPr>
          <w:rFonts w:ascii="Arial" w:eastAsia="Times New Roman" w:hAnsi="Arial" w:cs="Arial"/>
          <w:sz w:val="24"/>
          <w:szCs w:val="24"/>
          <w:lang w:eastAsia="pl-PL"/>
        </w:rPr>
        <w:t>3</w:t>
      </w:r>
      <w:r w:rsidRPr="00D93D1F">
        <w:rPr>
          <w:rFonts w:ascii="Arial" w:eastAsia="Times New Roman" w:hAnsi="Arial" w:cs="Arial"/>
          <w:sz w:val="24"/>
          <w:szCs w:val="24"/>
          <w:lang w:eastAsia="pl-PL"/>
        </w:rPr>
        <w:t>:</w:t>
      </w:r>
    </w:p>
    <w:p w14:paraId="14692887" w14:textId="77777777" w:rsidR="00D93D1F" w:rsidRPr="00D93D1F" w:rsidRDefault="00D93D1F" w:rsidP="00D93D1F">
      <w:pPr>
        <w:spacing w:after="240"/>
        <w:ind w:left="20" w:right="40"/>
        <w:jc w:val="both"/>
        <w:rPr>
          <w:rFonts w:ascii="Arial" w:eastAsia="Times New Roman" w:hAnsi="Arial" w:cs="Arial"/>
          <w:sz w:val="24"/>
          <w:szCs w:val="24"/>
          <w:lang w:eastAsia="pl-PL"/>
        </w:rPr>
      </w:pPr>
    </w:p>
    <w:p w14:paraId="21448D13" w14:textId="77777777" w:rsidR="00D93D1F" w:rsidRPr="00D93D1F" w:rsidRDefault="00D93D1F" w:rsidP="00D93D1F">
      <w:pPr>
        <w:tabs>
          <w:tab w:val="left" w:pos="0"/>
        </w:tabs>
        <w:spacing w:after="0" w:line="240" w:lineRule="auto"/>
        <w:jc w:val="both"/>
        <w:outlineLvl w:val="0"/>
        <w:rPr>
          <w:rFonts w:ascii="Arial" w:eastAsia="Arial Unicode MS" w:hAnsi="Arial" w:cs="Arial"/>
          <w:sz w:val="24"/>
          <w:szCs w:val="24"/>
          <w:u w:color="FF6600"/>
        </w:rPr>
      </w:pPr>
    </w:p>
    <w:p w14:paraId="5DE4D70F" w14:textId="77777777" w:rsidR="00D93D1F" w:rsidRPr="00D93D1F" w:rsidRDefault="00D93D1F" w:rsidP="00D93D1F">
      <w:pPr>
        <w:tabs>
          <w:tab w:val="left" w:pos="0"/>
        </w:tabs>
        <w:spacing w:after="0" w:line="240" w:lineRule="auto"/>
        <w:jc w:val="both"/>
        <w:outlineLvl w:val="0"/>
        <w:rPr>
          <w:rFonts w:ascii="Arial" w:eastAsia="Arial Unicode MS" w:hAnsi="Arial" w:cs="Arial"/>
          <w:sz w:val="24"/>
          <w:szCs w:val="24"/>
          <w:u w:color="FF6600"/>
        </w:rPr>
      </w:pPr>
    </w:p>
    <w:p w14:paraId="2F1B4D64" w14:textId="77777777" w:rsidR="00D93D1F" w:rsidRPr="00D93D1F" w:rsidRDefault="00D93D1F" w:rsidP="00D93D1F">
      <w:pPr>
        <w:spacing w:after="0" w:line="240" w:lineRule="auto"/>
        <w:jc w:val="center"/>
        <w:rPr>
          <w:rFonts w:ascii="Arial" w:eastAsia="Times New Roman" w:hAnsi="Arial" w:cs="Arial"/>
          <w:b/>
          <w:sz w:val="24"/>
          <w:szCs w:val="24"/>
          <w:lang w:eastAsia="pl-PL"/>
        </w:rPr>
      </w:pPr>
      <w:r w:rsidRPr="00D93D1F">
        <w:rPr>
          <w:rFonts w:ascii="Arial" w:eastAsia="Times New Roman" w:hAnsi="Arial" w:cs="Arial"/>
          <w:b/>
          <w:sz w:val="24"/>
          <w:szCs w:val="24"/>
          <w:lang w:eastAsia="pl-PL"/>
        </w:rPr>
        <w:t>§1</w:t>
      </w:r>
    </w:p>
    <w:p w14:paraId="4574C13B" w14:textId="77777777" w:rsidR="00D93D1F" w:rsidRPr="00D93D1F" w:rsidRDefault="00D93D1F" w:rsidP="00D93D1F">
      <w:pPr>
        <w:spacing w:after="0" w:line="240" w:lineRule="auto"/>
        <w:jc w:val="center"/>
        <w:rPr>
          <w:rFonts w:ascii="Arial" w:eastAsia="Times New Roman" w:hAnsi="Arial" w:cs="Arial"/>
          <w:b/>
          <w:sz w:val="24"/>
          <w:szCs w:val="24"/>
          <w:lang w:eastAsia="pl-PL"/>
        </w:rPr>
      </w:pPr>
      <w:r w:rsidRPr="00D93D1F">
        <w:rPr>
          <w:rFonts w:ascii="Arial" w:eastAsia="Times New Roman" w:hAnsi="Arial" w:cs="Arial"/>
          <w:b/>
          <w:sz w:val="24"/>
          <w:szCs w:val="24"/>
          <w:lang w:eastAsia="pl-PL"/>
        </w:rPr>
        <w:t>PRZEDMIOT UMOWY</w:t>
      </w:r>
    </w:p>
    <w:p w14:paraId="2B25CE59" w14:textId="77777777" w:rsidR="00D93D1F" w:rsidRPr="00D93D1F" w:rsidRDefault="00D93D1F" w:rsidP="00D93D1F">
      <w:pPr>
        <w:tabs>
          <w:tab w:val="left" w:pos="0"/>
        </w:tabs>
        <w:spacing w:after="0" w:line="240" w:lineRule="auto"/>
        <w:jc w:val="both"/>
        <w:outlineLvl w:val="0"/>
        <w:rPr>
          <w:rFonts w:ascii="Arial" w:eastAsia="Arial Unicode MS" w:hAnsi="Arial" w:cs="Arial"/>
          <w:sz w:val="24"/>
          <w:szCs w:val="24"/>
          <w:u w:color="FF6600"/>
        </w:rPr>
      </w:pPr>
    </w:p>
    <w:p w14:paraId="646A04F8" w14:textId="77777777" w:rsidR="00D93D1F" w:rsidRPr="00D93D1F" w:rsidRDefault="00D93D1F" w:rsidP="00D93D1F">
      <w:pPr>
        <w:tabs>
          <w:tab w:val="left" w:pos="0"/>
        </w:tabs>
        <w:spacing w:after="0" w:line="240" w:lineRule="auto"/>
        <w:jc w:val="both"/>
        <w:outlineLvl w:val="0"/>
        <w:rPr>
          <w:rFonts w:ascii="Arial" w:eastAsia="Arial Unicode MS" w:hAnsi="Arial" w:cs="Arial"/>
          <w:sz w:val="24"/>
          <w:szCs w:val="24"/>
          <w:u w:color="FF6600"/>
        </w:rPr>
      </w:pPr>
      <w:r w:rsidRPr="00D93D1F">
        <w:rPr>
          <w:rFonts w:ascii="Arial" w:eastAsia="Arial Unicode MS" w:hAnsi="Arial" w:cs="Arial"/>
          <w:sz w:val="24"/>
          <w:szCs w:val="24"/>
          <w:u w:color="FF6600"/>
        </w:rPr>
        <w:t xml:space="preserve">1. Przedmiotem umowy jest świadczenie usługi serwisowej oraz stałego nadzoru 4  agregatów kogeneracyjnych SFGM 560 firmy GUASCOR pracujących na gazie ziemnym zainstalowanych na terenie Ciepłowni Sierpc Sp. z o.o. przy ul. Przemysłowej 2a w Sierpcu wraz z generatorami, szafami sterowniczymi silników, </w:t>
      </w:r>
      <w:r w:rsidRPr="00D93D1F">
        <w:rPr>
          <w:rFonts w:ascii="Arial" w:eastAsia="Arial Unicode MS" w:hAnsi="Arial" w:cs="Arial"/>
          <w:sz w:val="24"/>
          <w:szCs w:val="24"/>
          <w:u w:color="FF6600"/>
        </w:rPr>
        <w:lastRenderedPageBreak/>
        <w:t xml:space="preserve">turbosprężarkami, </w:t>
      </w:r>
      <w:proofErr w:type="spellStart"/>
      <w:r w:rsidRPr="00D93D1F">
        <w:rPr>
          <w:rFonts w:ascii="Arial" w:eastAsia="Arial Unicode MS" w:hAnsi="Arial" w:cs="Arial"/>
          <w:sz w:val="24"/>
          <w:szCs w:val="24"/>
          <w:u w:color="FF6600"/>
        </w:rPr>
        <w:t>intercoolerami</w:t>
      </w:r>
      <w:proofErr w:type="spellEnd"/>
      <w:r w:rsidRPr="00D93D1F">
        <w:rPr>
          <w:rFonts w:ascii="Arial" w:eastAsia="Arial Unicode MS" w:hAnsi="Arial" w:cs="Arial"/>
          <w:sz w:val="24"/>
          <w:szCs w:val="24"/>
          <w:u w:color="FF6600"/>
        </w:rPr>
        <w:t xml:space="preserve"> i pozostałym osprzętem oraz instalacją bezpośrednio lub pośrednio związaną z agregatami kogeneracyjnymi.</w:t>
      </w:r>
    </w:p>
    <w:p w14:paraId="524D99BA" w14:textId="77777777" w:rsidR="00D93D1F" w:rsidRPr="00D93D1F" w:rsidRDefault="00D93D1F" w:rsidP="00D93D1F">
      <w:pPr>
        <w:tabs>
          <w:tab w:val="left" w:pos="0"/>
        </w:tabs>
        <w:spacing w:after="0" w:line="240" w:lineRule="auto"/>
        <w:jc w:val="both"/>
        <w:outlineLvl w:val="0"/>
        <w:rPr>
          <w:rFonts w:ascii="Arial" w:eastAsia="Arial Unicode MS" w:hAnsi="Arial" w:cs="Arial"/>
          <w:sz w:val="24"/>
          <w:szCs w:val="24"/>
          <w:u w:color="FF6600"/>
        </w:rPr>
      </w:pPr>
    </w:p>
    <w:p w14:paraId="060F432D" w14:textId="77777777" w:rsidR="00D93D1F" w:rsidRPr="00D93D1F" w:rsidRDefault="00D93D1F" w:rsidP="00D93D1F">
      <w:pPr>
        <w:tabs>
          <w:tab w:val="left" w:pos="0"/>
        </w:tabs>
        <w:spacing w:after="0" w:line="240" w:lineRule="auto"/>
        <w:jc w:val="both"/>
        <w:outlineLvl w:val="0"/>
        <w:rPr>
          <w:rFonts w:ascii="Arial" w:eastAsia="Arial Unicode MS" w:hAnsi="Arial" w:cs="Arial"/>
          <w:sz w:val="24"/>
          <w:szCs w:val="24"/>
          <w:u w:color="FF6600"/>
        </w:rPr>
      </w:pPr>
      <w:r w:rsidRPr="00D93D1F">
        <w:rPr>
          <w:rFonts w:ascii="Arial" w:eastAsia="Arial Unicode MS" w:hAnsi="Arial" w:cs="Arial"/>
          <w:sz w:val="24"/>
          <w:szCs w:val="24"/>
          <w:u w:color="FF6600"/>
        </w:rPr>
        <w:t>2. W ramach serwisu wykonywane będą zgodnie z Harmonogramem Serwisowym Producenta, z zachowaniem ciągłości eksploatacyjnej i serwisowej (czas pracy silników na podstawie wskazań liczników pracy godzin urządzenia, z uwzględnieniem dotychczasowego czasu pracy), następujące okresowe przeglądy:</w:t>
      </w:r>
    </w:p>
    <w:p w14:paraId="1290B738" w14:textId="77777777" w:rsidR="00D93D1F" w:rsidRPr="00D93D1F" w:rsidRDefault="00D93D1F" w:rsidP="00D93D1F">
      <w:pPr>
        <w:spacing w:after="0"/>
        <w:ind w:left="20" w:right="40"/>
        <w:jc w:val="both"/>
        <w:rPr>
          <w:rFonts w:ascii="Arial" w:eastAsia="Times New Roman" w:hAnsi="Arial" w:cs="Arial"/>
          <w:sz w:val="24"/>
          <w:szCs w:val="24"/>
          <w:lang w:eastAsia="pl-PL"/>
        </w:rPr>
      </w:pPr>
      <w:r w:rsidRPr="00D93D1F">
        <w:rPr>
          <w:rFonts w:ascii="Arial" w:eastAsia="Times New Roman" w:hAnsi="Arial" w:cs="Arial"/>
          <w:sz w:val="24"/>
          <w:szCs w:val="24"/>
          <w:lang w:eastAsia="pl-PL"/>
        </w:rPr>
        <w:t>a) Przegląd ,,E1”</w:t>
      </w:r>
    </w:p>
    <w:p w14:paraId="54D196B7" w14:textId="77777777" w:rsidR="00D93D1F" w:rsidRPr="00D93D1F" w:rsidRDefault="00D93D1F" w:rsidP="00D93D1F">
      <w:pPr>
        <w:spacing w:after="0"/>
        <w:ind w:left="20" w:right="40"/>
        <w:jc w:val="both"/>
        <w:rPr>
          <w:rFonts w:ascii="Arial" w:eastAsia="Times New Roman" w:hAnsi="Arial" w:cs="Arial"/>
          <w:sz w:val="24"/>
          <w:szCs w:val="24"/>
          <w:lang w:eastAsia="pl-PL"/>
        </w:rPr>
      </w:pPr>
      <w:r w:rsidRPr="00D93D1F">
        <w:rPr>
          <w:rFonts w:ascii="Arial" w:eastAsia="Times New Roman" w:hAnsi="Arial" w:cs="Arial"/>
          <w:b/>
          <w:sz w:val="24"/>
          <w:szCs w:val="24"/>
          <w:lang w:eastAsia="pl-PL"/>
        </w:rPr>
        <w:t>W ramach przeglądu „E1"</w:t>
      </w:r>
      <w:r w:rsidRPr="00D93D1F">
        <w:rPr>
          <w:rFonts w:ascii="Arial" w:eastAsia="Times New Roman" w:hAnsi="Arial" w:cs="Arial"/>
          <w:sz w:val="24"/>
          <w:szCs w:val="24"/>
          <w:lang w:eastAsia="pl-PL"/>
        </w:rPr>
        <w:t xml:space="preserve"> wykonywanego po każdych 1 500 godzinach pracy agregatu kogeneracyjnego wykonane zostaną następujące prace serwisowe:</w:t>
      </w:r>
    </w:p>
    <w:p w14:paraId="078FCD3D" w14:textId="77777777" w:rsidR="00D93D1F" w:rsidRPr="00D93D1F" w:rsidRDefault="00D93D1F" w:rsidP="00D93D1F">
      <w:pPr>
        <w:numPr>
          <w:ilvl w:val="0"/>
          <w:numId w:val="1"/>
        </w:numPr>
        <w:tabs>
          <w:tab w:val="left" w:pos="154"/>
        </w:tabs>
        <w:spacing w:after="0"/>
        <w:ind w:left="20"/>
        <w:jc w:val="both"/>
        <w:rPr>
          <w:rFonts w:ascii="Arial" w:eastAsia="Times New Roman" w:hAnsi="Arial" w:cs="Arial"/>
          <w:sz w:val="24"/>
          <w:szCs w:val="24"/>
          <w:lang w:eastAsia="pl-PL"/>
        </w:rPr>
      </w:pPr>
      <w:r w:rsidRPr="00D93D1F">
        <w:rPr>
          <w:rFonts w:ascii="Arial" w:eastAsia="Times New Roman" w:hAnsi="Arial" w:cs="Arial"/>
          <w:sz w:val="24"/>
          <w:szCs w:val="24"/>
          <w:lang w:eastAsia="pl-PL"/>
        </w:rPr>
        <w:t>wymiana oleju silnikowego,</w:t>
      </w:r>
    </w:p>
    <w:p w14:paraId="32C16012" w14:textId="77777777" w:rsidR="00D93D1F" w:rsidRPr="00D93D1F" w:rsidRDefault="00D93D1F" w:rsidP="00D93D1F">
      <w:pPr>
        <w:numPr>
          <w:ilvl w:val="0"/>
          <w:numId w:val="1"/>
        </w:numPr>
        <w:tabs>
          <w:tab w:val="left" w:pos="159"/>
        </w:tabs>
        <w:spacing w:after="0"/>
        <w:ind w:left="20"/>
        <w:jc w:val="both"/>
        <w:rPr>
          <w:rFonts w:ascii="Arial" w:eastAsia="Times New Roman" w:hAnsi="Arial" w:cs="Arial"/>
          <w:sz w:val="24"/>
          <w:szCs w:val="24"/>
          <w:lang w:eastAsia="pl-PL"/>
        </w:rPr>
      </w:pPr>
      <w:r w:rsidRPr="00D93D1F">
        <w:rPr>
          <w:rFonts w:ascii="Arial" w:eastAsia="Times New Roman" w:hAnsi="Arial" w:cs="Arial"/>
          <w:sz w:val="24"/>
          <w:szCs w:val="24"/>
          <w:lang w:eastAsia="pl-PL"/>
        </w:rPr>
        <w:t>analiza zużytego oleju silnikowego,</w:t>
      </w:r>
    </w:p>
    <w:p w14:paraId="3F8F743F" w14:textId="77777777" w:rsidR="00D93D1F" w:rsidRPr="00D93D1F" w:rsidRDefault="00D93D1F" w:rsidP="00D93D1F">
      <w:pPr>
        <w:numPr>
          <w:ilvl w:val="0"/>
          <w:numId w:val="1"/>
        </w:numPr>
        <w:tabs>
          <w:tab w:val="left" w:pos="159"/>
        </w:tabs>
        <w:spacing w:after="0"/>
        <w:ind w:left="20"/>
        <w:jc w:val="both"/>
        <w:rPr>
          <w:rFonts w:ascii="Arial" w:eastAsia="Times New Roman" w:hAnsi="Arial" w:cs="Arial"/>
          <w:sz w:val="24"/>
          <w:szCs w:val="24"/>
          <w:lang w:eastAsia="pl-PL"/>
        </w:rPr>
      </w:pPr>
      <w:r w:rsidRPr="00D93D1F">
        <w:rPr>
          <w:rFonts w:ascii="Arial" w:eastAsia="Times New Roman" w:hAnsi="Arial" w:cs="Arial"/>
          <w:sz w:val="24"/>
          <w:szCs w:val="24"/>
          <w:lang w:eastAsia="pl-PL"/>
        </w:rPr>
        <w:t>regulacja zaworów dolotowych oraz wylotowych,</w:t>
      </w:r>
    </w:p>
    <w:p w14:paraId="7D6B6954" w14:textId="77777777" w:rsidR="00D93D1F" w:rsidRPr="00D93D1F" w:rsidRDefault="00D93D1F" w:rsidP="00D93D1F">
      <w:pPr>
        <w:numPr>
          <w:ilvl w:val="0"/>
          <w:numId w:val="1"/>
        </w:numPr>
        <w:tabs>
          <w:tab w:val="left" w:pos="159"/>
        </w:tabs>
        <w:spacing w:after="0"/>
        <w:ind w:left="20"/>
        <w:jc w:val="both"/>
        <w:rPr>
          <w:rFonts w:ascii="Arial" w:eastAsia="Times New Roman" w:hAnsi="Arial" w:cs="Arial"/>
          <w:sz w:val="24"/>
          <w:szCs w:val="24"/>
          <w:lang w:eastAsia="pl-PL"/>
        </w:rPr>
      </w:pPr>
      <w:r w:rsidRPr="00D93D1F">
        <w:rPr>
          <w:rFonts w:ascii="Arial" w:eastAsia="Times New Roman" w:hAnsi="Arial" w:cs="Arial"/>
          <w:sz w:val="24"/>
          <w:szCs w:val="24"/>
          <w:lang w:eastAsia="pl-PL"/>
        </w:rPr>
        <w:t>sprawdzenie szczelności pokryw zaworowych,</w:t>
      </w:r>
    </w:p>
    <w:p w14:paraId="1CB4B08E" w14:textId="77777777" w:rsidR="00D93D1F" w:rsidRPr="00D93D1F" w:rsidRDefault="00D93D1F" w:rsidP="00D93D1F">
      <w:pPr>
        <w:numPr>
          <w:ilvl w:val="0"/>
          <w:numId w:val="1"/>
        </w:numPr>
        <w:tabs>
          <w:tab w:val="left" w:pos="150"/>
        </w:tabs>
        <w:spacing w:after="0"/>
        <w:ind w:left="20"/>
        <w:jc w:val="both"/>
        <w:rPr>
          <w:rFonts w:ascii="Arial" w:eastAsia="Times New Roman" w:hAnsi="Arial" w:cs="Arial"/>
          <w:sz w:val="24"/>
          <w:szCs w:val="24"/>
          <w:lang w:eastAsia="pl-PL"/>
        </w:rPr>
      </w:pPr>
      <w:r w:rsidRPr="00D93D1F">
        <w:rPr>
          <w:rFonts w:ascii="Arial" w:eastAsia="Times New Roman" w:hAnsi="Arial" w:cs="Arial"/>
          <w:sz w:val="24"/>
          <w:szCs w:val="24"/>
          <w:lang w:eastAsia="pl-PL"/>
        </w:rPr>
        <w:t>wymiana filtrów oleju,</w:t>
      </w:r>
    </w:p>
    <w:p w14:paraId="5AE606EF" w14:textId="77777777" w:rsidR="00D93D1F" w:rsidRPr="00D93D1F" w:rsidRDefault="00D93D1F" w:rsidP="00D93D1F">
      <w:pPr>
        <w:numPr>
          <w:ilvl w:val="0"/>
          <w:numId w:val="1"/>
        </w:numPr>
        <w:tabs>
          <w:tab w:val="left" w:pos="154"/>
        </w:tabs>
        <w:spacing w:after="0"/>
        <w:ind w:left="20"/>
        <w:jc w:val="both"/>
        <w:rPr>
          <w:rFonts w:ascii="Arial" w:eastAsia="Times New Roman" w:hAnsi="Arial" w:cs="Arial"/>
          <w:sz w:val="24"/>
          <w:szCs w:val="24"/>
          <w:lang w:eastAsia="pl-PL"/>
        </w:rPr>
      </w:pPr>
      <w:r w:rsidRPr="00D93D1F">
        <w:rPr>
          <w:rFonts w:ascii="Arial" w:eastAsia="Times New Roman" w:hAnsi="Arial" w:cs="Arial"/>
          <w:sz w:val="24"/>
          <w:szCs w:val="24"/>
          <w:lang w:eastAsia="pl-PL"/>
        </w:rPr>
        <w:t>wymiana zewnętrznego filtra powietrza,</w:t>
      </w:r>
    </w:p>
    <w:p w14:paraId="45A4E660" w14:textId="77777777" w:rsidR="00D93D1F" w:rsidRPr="00D93D1F" w:rsidRDefault="00D93D1F" w:rsidP="00D93D1F">
      <w:pPr>
        <w:numPr>
          <w:ilvl w:val="0"/>
          <w:numId w:val="1"/>
        </w:numPr>
        <w:tabs>
          <w:tab w:val="left" w:pos="159"/>
        </w:tabs>
        <w:spacing w:after="0"/>
        <w:ind w:left="20"/>
        <w:jc w:val="both"/>
        <w:rPr>
          <w:rFonts w:ascii="Arial" w:eastAsia="Times New Roman" w:hAnsi="Arial" w:cs="Arial"/>
          <w:sz w:val="24"/>
          <w:szCs w:val="24"/>
          <w:lang w:eastAsia="pl-PL"/>
        </w:rPr>
      </w:pPr>
      <w:r w:rsidRPr="00D93D1F">
        <w:rPr>
          <w:rFonts w:ascii="Arial" w:eastAsia="Times New Roman" w:hAnsi="Arial" w:cs="Arial"/>
          <w:sz w:val="24"/>
          <w:szCs w:val="24"/>
          <w:lang w:eastAsia="pl-PL"/>
        </w:rPr>
        <w:t>sprawdzenie i w razie potrzeby dostosowanie mieszanki paliwo/powietrze,</w:t>
      </w:r>
    </w:p>
    <w:p w14:paraId="6226CBC3" w14:textId="77777777" w:rsidR="00D93D1F" w:rsidRPr="00D93D1F" w:rsidRDefault="00D93D1F" w:rsidP="00D93D1F">
      <w:pPr>
        <w:numPr>
          <w:ilvl w:val="0"/>
          <w:numId w:val="1"/>
        </w:numPr>
        <w:tabs>
          <w:tab w:val="left" w:pos="154"/>
        </w:tabs>
        <w:spacing w:after="0"/>
        <w:ind w:left="20"/>
        <w:jc w:val="both"/>
        <w:rPr>
          <w:rFonts w:ascii="Arial" w:eastAsia="Times New Roman" w:hAnsi="Arial" w:cs="Arial"/>
          <w:sz w:val="24"/>
          <w:szCs w:val="24"/>
          <w:lang w:eastAsia="pl-PL"/>
        </w:rPr>
      </w:pPr>
      <w:r w:rsidRPr="00D93D1F">
        <w:rPr>
          <w:rFonts w:ascii="Arial" w:eastAsia="Times New Roman" w:hAnsi="Arial" w:cs="Arial"/>
          <w:sz w:val="24"/>
          <w:szCs w:val="24"/>
          <w:lang w:eastAsia="pl-PL"/>
        </w:rPr>
        <w:t>pomiar przeciw ciśnienia spalin,</w:t>
      </w:r>
    </w:p>
    <w:p w14:paraId="0563DE58" w14:textId="77777777" w:rsidR="00D93D1F" w:rsidRPr="00D93D1F" w:rsidRDefault="00D93D1F" w:rsidP="00D93D1F">
      <w:pPr>
        <w:spacing w:after="0" w:line="240" w:lineRule="auto"/>
        <w:jc w:val="both"/>
        <w:rPr>
          <w:rFonts w:ascii="Arial" w:eastAsia="Times New Roman" w:hAnsi="Arial" w:cs="Arial"/>
          <w:color w:val="FF0000"/>
          <w:sz w:val="24"/>
          <w:szCs w:val="24"/>
          <w:lang w:eastAsia="pl-PL"/>
        </w:rPr>
      </w:pPr>
      <w:r w:rsidRPr="00D93D1F">
        <w:rPr>
          <w:rFonts w:ascii="Arial" w:eastAsia="Times New Roman" w:hAnsi="Arial" w:cs="Arial"/>
          <w:sz w:val="24"/>
          <w:szCs w:val="24"/>
          <w:lang w:eastAsia="pl-PL"/>
        </w:rPr>
        <w:t>- sprawdzenie temperatury amortyzatora drgań,</w:t>
      </w:r>
    </w:p>
    <w:p w14:paraId="63559C06" w14:textId="77777777" w:rsidR="00D93D1F" w:rsidRPr="00D93D1F" w:rsidRDefault="00D93D1F" w:rsidP="00D93D1F">
      <w:pPr>
        <w:numPr>
          <w:ilvl w:val="0"/>
          <w:numId w:val="1"/>
        </w:numPr>
        <w:tabs>
          <w:tab w:val="left" w:pos="164"/>
        </w:tabs>
        <w:spacing w:after="0"/>
        <w:ind w:left="20"/>
        <w:jc w:val="both"/>
        <w:rPr>
          <w:rFonts w:ascii="Arial" w:eastAsia="Times New Roman" w:hAnsi="Arial" w:cs="Arial"/>
          <w:sz w:val="24"/>
          <w:szCs w:val="24"/>
          <w:lang w:eastAsia="pl-PL"/>
        </w:rPr>
      </w:pPr>
      <w:r w:rsidRPr="00D93D1F">
        <w:rPr>
          <w:rFonts w:ascii="Arial" w:eastAsia="Times New Roman" w:hAnsi="Arial" w:cs="Arial"/>
          <w:sz w:val="24"/>
          <w:szCs w:val="24"/>
          <w:lang w:eastAsia="pl-PL"/>
        </w:rPr>
        <w:t>sprawdzenie szczelności wszystkich połączeń, chłodziw, gazów i systemu spalin,</w:t>
      </w:r>
    </w:p>
    <w:p w14:paraId="664F8C03" w14:textId="77777777" w:rsidR="00D93D1F" w:rsidRPr="00D93D1F" w:rsidRDefault="00D93D1F" w:rsidP="00D93D1F">
      <w:pPr>
        <w:numPr>
          <w:ilvl w:val="0"/>
          <w:numId w:val="1"/>
        </w:numPr>
        <w:tabs>
          <w:tab w:val="left" w:pos="174"/>
        </w:tabs>
        <w:spacing w:after="0"/>
        <w:ind w:left="20" w:right="40"/>
        <w:jc w:val="both"/>
        <w:rPr>
          <w:rFonts w:ascii="Arial" w:eastAsia="Times New Roman" w:hAnsi="Arial" w:cs="Arial"/>
          <w:sz w:val="24"/>
          <w:szCs w:val="24"/>
          <w:lang w:eastAsia="pl-PL"/>
        </w:rPr>
      </w:pPr>
      <w:r w:rsidRPr="00D93D1F">
        <w:rPr>
          <w:rFonts w:ascii="Arial" w:eastAsia="Times New Roman" w:hAnsi="Arial" w:cs="Arial"/>
          <w:sz w:val="24"/>
          <w:szCs w:val="24"/>
          <w:lang w:eastAsia="pl-PL"/>
        </w:rPr>
        <w:t>kontrola kołnierzy i zacisków: akumulatora, sprzęgła elastycznego, filtra powietrza, rury wydechowej, rur oleju, itp.,</w:t>
      </w:r>
    </w:p>
    <w:p w14:paraId="14BB3645" w14:textId="77777777" w:rsidR="00D93D1F" w:rsidRPr="00D93D1F" w:rsidRDefault="00D93D1F" w:rsidP="00D93D1F">
      <w:pPr>
        <w:numPr>
          <w:ilvl w:val="0"/>
          <w:numId w:val="1"/>
        </w:numPr>
        <w:tabs>
          <w:tab w:val="left" w:pos="159"/>
        </w:tabs>
        <w:spacing w:after="0"/>
        <w:ind w:left="20"/>
        <w:jc w:val="both"/>
        <w:rPr>
          <w:rFonts w:ascii="Arial" w:eastAsia="Times New Roman" w:hAnsi="Arial" w:cs="Arial"/>
          <w:sz w:val="24"/>
          <w:szCs w:val="24"/>
          <w:lang w:eastAsia="pl-PL"/>
        </w:rPr>
      </w:pPr>
      <w:r w:rsidRPr="00D93D1F">
        <w:rPr>
          <w:rFonts w:ascii="Arial" w:eastAsia="Times New Roman" w:hAnsi="Arial" w:cs="Arial"/>
          <w:sz w:val="24"/>
          <w:szCs w:val="24"/>
          <w:lang w:eastAsia="pl-PL"/>
        </w:rPr>
        <w:t>oczyszczenie metalowej gąbki oczyszczalnika oleju,</w:t>
      </w:r>
    </w:p>
    <w:p w14:paraId="6D1DAD1C" w14:textId="77777777" w:rsidR="00D93D1F" w:rsidRPr="00D93D1F" w:rsidRDefault="00D93D1F" w:rsidP="00D93D1F">
      <w:pPr>
        <w:numPr>
          <w:ilvl w:val="0"/>
          <w:numId w:val="1"/>
        </w:numPr>
        <w:tabs>
          <w:tab w:val="left" w:pos="154"/>
        </w:tabs>
        <w:spacing w:after="0"/>
        <w:ind w:left="20"/>
        <w:jc w:val="both"/>
        <w:rPr>
          <w:rFonts w:ascii="Arial" w:eastAsia="Times New Roman" w:hAnsi="Arial" w:cs="Arial"/>
          <w:sz w:val="24"/>
          <w:szCs w:val="24"/>
          <w:lang w:eastAsia="pl-PL"/>
        </w:rPr>
      </w:pPr>
      <w:r w:rsidRPr="00D93D1F">
        <w:rPr>
          <w:rFonts w:ascii="Arial" w:eastAsia="Times New Roman" w:hAnsi="Arial" w:cs="Arial"/>
          <w:sz w:val="24"/>
          <w:szCs w:val="24"/>
          <w:lang w:eastAsia="pl-PL"/>
        </w:rPr>
        <w:t>pomiar ciśnienia w skrzyni korbowej,</w:t>
      </w:r>
    </w:p>
    <w:p w14:paraId="26870648" w14:textId="77777777" w:rsidR="00D93D1F" w:rsidRPr="00D93D1F" w:rsidRDefault="00D93D1F" w:rsidP="00D93D1F">
      <w:pPr>
        <w:numPr>
          <w:ilvl w:val="0"/>
          <w:numId w:val="1"/>
        </w:numPr>
        <w:tabs>
          <w:tab w:val="left" w:pos="260"/>
        </w:tabs>
        <w:spacing w:after="0"/>
        <w:ind w:left="20" w:right="40"/>
        <w:jc w:val="both"/>
        <w:rPr>
          <w:rFonts w:ascii="Arial" w:eastAsia="Times New Roman" w:hAnsi="Arial" w:cs="Arial"/>
          <w:sz w:val="24"/>
          <w:szCs w:val="24"/>
          <w:lang w:eastAsia="pl-PL"/>
        </w:rPr>
      </w:pPr>
      <w:r w:rsidRPr="00D93D1F">
        <w:rPr>
          <w:rFonts w:ascii="Arial" w:eastAsia="Times New Roman" w:hAnsi="Arial" w:cs="Arial"/>
          <w:sz w:val="24"/>
          <w:szCs w:val="24"/>
          <w:lang w:eastAsia="pl-PL"/>
        </w:rPr>
        <w:t>sprawdzenie urządzeń zabezpieczających oraz ich połączenia (wyłącznik ciśnienia oraz temperatury),</w:t>
      </w:r>
    </w:p>
    <w:p w14:paraId="2508BC6B" w14:textId="77777777" w:rsidR="00D93D1F" w:rsidRPr="00D93D1F" w:rsidRDefault="00D93D1F" w:rsidP="00D93D1F">
      <w:pPr>
        <w:numPr>
          <w:ilvl w:val="0"/>
          <w:numId w:val="1"/>
        </w:numPr>
        <w:tabs>
          <w:tab w:val="left" w:pos="159"/>
        </w:tabs>
        <w:spacing w:after="0"/>
        <w:ind w:left="20"/>
        <w:jc w:val="both"/>
        <w:rPr>
          <w:rFonts w:ascii="Arial" w:eastAsia="Times New Roman" w:hAnsi="Arial" w:cs="Arial"/>
          <w:sz w:val="24"/>
          <w:szCs w:val="24"/>
          <w:lang w:eastAsia="pl-PL"/>
        </w:rPr>
      </w:pPr>
      <w:r w:rsidRPr="00D93D1F">
        <w:rPr>
          <w:rFonts w:ascii="Arial" w:eastAsia="Times New Roman" w:hAnsi="Arial" w:cs="Arial"/>
          <w:sz w:val="24"/>
          <w:szCs w:val="24"/>
          <w:lang w:eastAsia="pl-PL"/>
        </w:rPr>
        <w:t>sprawdzenie akumulatorów, w tym poziomu napięcia oraz poziomu elektrolitu            w akumulatorze,</w:t>
      </w:r>
    </w:p>
    <w:p w14:paraId="5B311A8E" w14:textId="77777777" w:rsidR="00D93D1F" w:rsidRPr="00D93D1F" w:rsidRDefault="00D93D1F" w:rsidP="00D93D1F">
      <w:pPr>
        <w:numPr>
          <w:ilvl w:val="0"/>
          <w:numId w:val="1"/>
        </w:numPr>
        <w:tabs>
          <w:tab w:val="left" w:pos="174"/>
        </w:tabs>
        <w:spacing w:after="0"/>
        <w:ind w:left="20"/>
        <w:jc w:val="both"/>
        <w:rPr>
          <w:rFonts w:ascii="Arial" w:eastAsia="Times New Roman" w:hAnsi="Arial" w:cs="Arial"/>
          <w:sz w:val="24"/>
          <w:szCs w:val="24"/>
          <w:lang w:eastAsia="pl-PL"/>
        </w:rPr>
      </w:pPr>
      <w:r w:rsidRPr="00D93D1F">
        <w:rPr>
          <w:rFonts w:ascii="Arial" w:eastAsia="Times New Roman" w:hAnsi="Arial" w:cs="Arial"/>
          <w:sz w:val="24"/>
          <w:szCs w:val="24"/>
          <w:lang w:eastAsia="pl-PL"/>
        </w:rPr>
        <w:t>sprawdzenie filtra recyrkulacji gazów ze skrzyni korbowej i systemu czyszczenia tego obwodu,</w:t>
      </w:r>
    </w:p>
    <w:p w14:paraId="05D49095" w14:textId="77777777" w:rsidR="00D93D1F" w:rsidRPr="00D93D1F" w:rsidRDefault="00D93D1F" w:rsidP="00D93D1F">
      <w:pPr>
        <w:numPr>
          <w:ilvl w:val="0"/>
          <w:numId w:val="1"/>
        </w:numPr>
        <w:tabs>
          <w:tab w:val="left" w:pos="169"/>
        </w:tabs>
        <w:spacing w:after="0"/>
        <w:ind w:left="20"/>
        <w:jc w:val="both"/>
        <w:rPr>
          <w:rFonts w:ascii="Arial" w:eastAsia="Times New Roman" w:hAnsi="Arial" w:cs="Arial"/>
          <w:sz w:val="24"/>
          <w:szCs w:val="24"/>
          <w:lang w:eastAsia="pl-PL"/>
        </w:rPr>
      </w:pPr>
      <w:r w:rsidRPr="00D93D1F">
        <w:rPr>
          <w:rFonts w:ascii="Arial" w:eastAsia="Times New Roman" w:hAnsi="Arial" w:cs="Arial"/>
          <w:sz w:val="24"/>
          <w:szCs w:val="24"/>
          <w:lang w:eastAsia="pl-PL"/>
        </w:rPr>
        <w:t>sprawdzenie połączenia rozrusznika,</w:t>
      </w:r>
    </w:p>
    <w:p w14:paraId="46BB532F" w14:textId="77777777" w:rsidR="00D93D1F" w:rsidRPr="00D93D1F" w:rsidRDefault="00D93D1F" w:rsidP="00D93D1F">
      <w:pPr>
        <w:numPr>
          <w:ilvl w:val="0"/>
          <w:numId w:val="1"/>
        </w:numPr>
        <w:tabs>
          <w:tab w:val="left" w:pos="164"/>
        </w:tabs>
        <w:spacing w:after="240"/>
        <w:ind w:left="20"/>
        <w:jc w:val="both"/>
        <w:rPr>
          <w:rFonts w:ascii="Arial" w:eastAsia="Times New Roman" w:hAnsi="Arial" w:cs="Arial"/>
          <w:sz w:val="24"/>
          <w:szCs w:val="24"/>
          <w:lang w:eastAsia="pl-PL"/>
        </w:rPr>
      </w:pPr>
      <w:r w:rsidRPr="00D93D1F">
        <w:rPr>
          <w:rFonts w:ascii="Arial" w:eastAsia="Times New Roman" w:hAnsi="Arial" w:cs="Arial"/>
          <w:sz w:val="24"/>
          <w:szCs w:val="24"/>
          <w:lang w:eastAsia="pl-PL"/>
        </w:rPr>
        <w:t>sprawdzenie, ocena prawidłowości działania turbosprężarek.</w:t>
      </w:r>
    </w:p>
    <w:p w14:paraId="1B730E9D" w14:textId="77777777" w:rsidR="00D93D1F" w:rsidRPr="00D93D1F" w:rsidRDefault="00D93D1F" w:rsidP="00D93D1F">
      <w:pPr>
        <w:spacing w:after="0"/>
        <w:ind w:left="20"/>
        <w:jc w:val="both"/>
        <w:rPr>
          <w:rFonts w:ascii="Arial" w:eastAsia="Times New Roman" w:hAnsi="Arial" w:cs="Arial"/>
          <w:sz w:val="24"/>
          <w:szCs w:val="24"/>
          <w:lang w:eastAsia="pl-PL"/>
        </w:rPr>
      </w:pPr>
      <w:r w:rsidRPr="00D93D1F">
        <w:rPr>
          <w:rFonts w:ascii="Arial" w:eastAsia="Times New Roman" w:hAnsi="Arial" w:cs="Arial"/>
          <w:sz w:val="24"/>
          <w:szCs w:val="24"/>
          <w:lang w:eastAsia="pl-PL"/>
        </w:rPr>
        <w:t>Elementy wymieniane w czasie przeglądu:</w:t>
      </w:r>
    </w:p>
    <w:p w14:paraId="28045D07" w14:textId="77777777" w:rsidR="00D93D1F" w:rsidRPr="00D93D1F" w:rsidRDefault="00D93D1F" w:rsidP="00D93D1F">
      <w:pPr>
        <w:tabs>
          <w:tab w:val="left" w:pos="188"/>
        </w:tabs>
        <w:spacing w:after="0"/>
        <w:ind w:left="20" w:right="40"/>
        <w:jc w:val="both"/>
        <w:rPr>
          <w:rFonts w:ascii="Arial" w:eastAsia="Times New Roman" w:hAnsi="Arial" w:cs="Arial"/>
          <w:sz w:val="24"/>
          <w:szCs w:val="24"/>
          <w:lang w:eastAsia="pl-PL"/>
        </w:rPr>
      </w:pPr>
      <w:r w:rsidRPr="00D93D1F">
        <w:rPr>
          <w:rFonts w:ascii="Arial" w:eastAsia="Times New Roman" w:hAnsi="Arial" w:cs="Arial"/>
          <w:sz w:val="24"/>
          <w:szCs w:val="24"/>
          <w:lang w:eastAsia="pl-PL"/>
        </w:rPr>
        <w:t>- olej silnikowy (wymiana oleju w misce oraz uzupełnienie zbiornika dodatkowego oleju do pełnego stanu).</w:t>
      </w:r>
    </w:p>
    <w:p w14:paraId="4A718DAA" w14:textId="77777777" w:rsidR="00D93D1F" w:rsidRPr="00D93D1F" w:rsidRDefault="00D93D1F" w:rsidP="00D93D1F">
      <w:pPr>
        <w:numPr>
          <w:ilvl w:val="0"/>
          <w:numId w:val="1"/>
        </w:numPr>
        <w:tabs>
          <w:tab w:val="left" w:pos="150"/>
        </w:tabs>
        <w:spacing w:after="0"/>
        <w:ind w:left="20"/>
        <w:jc w:val="both"/>
        <w:rPr>
          <w:rFonts w:ascii="Arial" w:eastAsia="Times New Roman" w:hAnsi="Arial" w:cs="Arial"/>
          <w:sz w:val="24"/>
          <w:szCs w:val="24"/>
          <w:lang w:eastAsia="pl-PL"/>
        </w:rPr>
      </w:pPr>
      <w:r w:rsidRPr="00D93D1F">
        <w:rPr>
          <w:rFonts w:ascii="Arial" w:eastAsia="Times New Roman" w:hAnsi="Arial" w:cs="Arial"/>
          <w:sz w:val="24"/>
          <w:szCs w:val="24"/>
          <w:lang w:eastAsia="pl-PL"/>
        </w:rPr>
        <w:t>zewnętrzny filtr powietrza,</w:t>
      </w:r>
    </w:p>
    <w:p w14:paraId="01548E79" w14:textId="77777777" w:rsidR="00D93D1F" w:rsidRPr="00D93D1F" w:rsidRDefault="00D93D1F" w:rsidP="00D93D1F">
      <w:pPr>
        <w:numPr>
          <w:ilvl w:val="0"/>
          <w:numId w:val="1"/>
        </w:numPr>
        <w:tabs>
          <w:tab w:val="left" w:pos="164"/>
        </w:tabs>
        <w:spacing w:after="0"/>
        <w:ind w:left="20"/>
        <w:jc w:val="both"/>
        <w:rPr>
          <w:rFonts w:ascii="Arial" w:eastAsia="Times New Roman" w:hAnsi="Arial" w:cs="Arial"/>
          <w:sz w:val="24"/>
          <w:szCs w:val="24"/>
          <w:lang w:eastAsia="pl-PL"/>
        </w:rPr>
      </w:pPr>
      <w:r w:rsidRPr="00D93D1F">
        <w:rPr>
          <w:rFonts w:ascii="Arial" w:eastAsia="Times New Roman" w:hAnsi="Arial" w:cs="Arial"/>
          <w:sz w:val="24"/>
          <w:szCs w:val="24"/>
          <w:lang w:eastAsia="pl-PL"/>
        </w:rPr>
        <w:t>filtry oleju – 3 sztuki.</w:t>
      </w:r>
    </w:p>
    <w:p w14:paraId="23EA7806" w14:textId="77777777" w:rsidR="00D93D1F" w:rsidRPr="00D93D1F" w:rsidRDefault="00D93D1F" w:rsidP="00D93D1F">
      <w:pPr>
        <w:spacing w:after="699"/>
        <w:ind w:left="20" w:right="40"/>
        <w:jc w:val="both"/>
        <w:rPr>
          <w:rFonts w:ascii="Arial" w:eastAsia="Times New Roman" w:hAnsi="Arial" w:cs="Arial"/>
          <w:sz w:val="24"/>
          <w:szCs w:val="24"/>
          <w:lang w:eastAsia="pl-PL"/>
        </w:rPr>
      </w:pPr>
      <w:r w:rsidRPr="00D93D1F">
        <w:rPr>
          <w:rFonts w:ascii="Arial" w:eastAsia="Times New Roman" w:hAnsi="Arial" w:cs="Arial"/>
          <w:sz w:val="24"/>
          <w:szCs w:val="24"/>
          <w:lang w:eastAsia="pl-PL"/>
        </w:rPr>
        <w:t>Strony ustalają, że Wykonawca jest zobowiązany do utylizacji przepracowanego oleju, spuszczanego z silnika w trakcie przeglądu.</w:t>
      </w:r>
    </w:p>
    <w:p w14:paraId="750B3D44" w14:textId="77777777" w:rsidR="00D93D1F" w:rsidRPr="00D93D1F" w:rsidRDefault="00D93D1F" w:rsidP="00D93D1F">
      <w:pPr>
        <w:spacing w:after="0"/>
        <w:jc w:val="both"/>
        <w:rPr>
          <w:rFonts w:ascii="Arial" w:eastAsia="Calibri" w:hAnsi="Arial" w:cs="Arial"/>
          <w:b/>
          <w:sz w:val="24"/>
          <w:szCs w:val="24"/>
          <w:lang w:eastAsia="pl-PL"/>
        </w:rPr>
      </w:pPr>
      <w:r w:rsidRPr="00D93D1F">
        <w:rPr>
          <w:rFonts w:ascii="Arial" w:eastAsia="Calibri" w:hAnsi="Arial" w:cs="Arial"/>
          <w:b/>
          <w:sz w:val="24"/>
          <w:szCs w:val="24"/>
          <w:lang w:eastAsia="pl-PL"/>
        </w:rPr>
        <w:lastRenderedPageBreak/>
        <w:t>b) Przegląd ,,E2”</w:t>
      </w:r>
    </w:p>
    <w:p w14:paraId="4B3A6329" w14:textId="77777777" w:rsidR="00D93D1F" w:rsidRPr="00D93D1F" w:rsidRDefault="00D93D1F" w:rsidP="00D93D1F">
      <w:pPr>
        <w:spacing w:after="0"/>
        <w:jc w:val="both"/>
        <w:rPr>
          <w:rFonts w:ascii="Arial" w:eastAsia="Calibri" w:hAnsi="Arial" w:cs="Arial"/>
          <w:sz w:val="24"/>
          <w:szCs w:val="24"/>
          <w:lang w:eastAsia="pl-PL"/>
        </w:rPr>
      </w:pPr>
      <w:r w:rsidRPr="00D93D1F">
        <w:rPr>
          <w:rFonts w:ascii="Arial" w:eastAsia="Calibri" w:hAnsi="Arial" w:cs="Arial"/>
          <w:b/>
          <w:sz w:val="24"/>
          <w:szCs w:val="24"/>
          <w:lang w:eastAsia="pl-PL"/>
        </w:rPr>
        <w:t>W ramach przeglądu „E2"</w:t>
      </w:r>
      <w:r w:rsidRPr="00D93D1F">
        <w:rPr>
          <w:rFonts w:ascii="Arial" w:eastAsia="Calibri" w:hAnsi="Arial" w:cs="Arial"/>
          <w:sz w:val="24"/>
          <w:szCs w:val="24"/>
          <w:lang w:eastAsia="pl-PL"/>
        </w:rPr>
        <w:t xml:space="preserve"> wykonywanego po każdych 3 000 godzin pracy agregatu kogeneracyjnego wykonywany jest przegląd zgodnie z zakresem ,,E1” oraz dodatkowo następujące prace serwisowe:</w:t>
      </w:r>
    </w:p>
    <w:p w14:paraId="19FAEB19" w14:textId="77777777" w:rsidR="00D93D1F" w:rsidRPr="00D93D1F" w:rsidRDefault="00D93D1F" w:rsidP="00D93D1F">
      <w:pPr>
        <w:spacing w:after="0"/>
        <w:jc w:val="both"/>
        <w:rPr>
          <w:rFonts w:ascii="Arial" w:eastAsia="Calibri" w:hAnsi="Arial" w:cs="Arial"/>
          <w:sz w:val="24"/>
          <w:szCs w:val="24"/>
          <w:lang w:eastAsia="pl-PL"/>
        </w:rPr>
      </w:pPr>
      <w:r w:rsidRPr="00D93D1F">
        <w:rPr>
          <w:rFonts w:ascii="Arial" w:eastAsia="Calibri" w:hAnsi="Arial" w:cs="Arial"/>
          <w:sz w:val="24"/>
          <w:szCs w:val="24"/>
          <w:lang w:eastAsia="pl-PL"/>
        </w:rPr>
        <w:t>- wymiana świec zapłonowych (16 szt.),</w:t>
      </w:r>
    </w:p>
    <w:p w14:paraId="4A19D155" w14:textId="77777777" w:rsidR="00D93D1F" w:rsidRPr="00D93D1F" w:rsidRDefault="00D93D1F" w:rsidP="00D93D1F">
      <w:pPr>
        <w:spacing w:after="0"/>
        <w:rPr>
          <w:rFonts w:ascii="Arial" w:eastAsia="Calibri" w:hAnsi="Arial" w:cs="Arial"/>
          <w:sz w:val="24"/>
          <w:szCs w:val="24"/>
          <w:lang w:eastAsia="pl-PL"/>
        </w:rPr>
      </w:pPr>
      <w:r w:rsidRPr="00D93D1F">
        <w:rPr>
          <w:rFonts w:ascii="Arial" w:eastAsia="Calibri" w:hAnsi="Arial" w:cs="Arial"/>
          <w:sz w:val="24"/>
          <w:szCs w:val="24"/>
          <w:lang w:eastAsia="pl-PL"/>
        </w:rPr>
        <w:t>- wymiana filtra recyrkulacji gazów ze skrzyni korbowej,</w:t>
      </w:r>
    </w:p>
    <w:p w14:paraId="5B808D02" w14:textId="77777777" w:rsidR="00D93D1F" w:rsidRPr="00D93D1F" w:rsidRDefault="00D93D1F" w:rsidP="00D93D1F">
      <w:pPr>
        <w:spacing w:after="0"/>
        <w:rPr>
          <w:rFonts w:ascii="Arial" w:eastAsia="Calibri" w:hAnsi="Arial" w:cs="Arial"/>
          <w:sz w:val="24"/>
          <w:szCs w:val="24"/>
          <w:lang w:eastAsia="pl-PL"/>
        </w:rPr>
      </w:pPr>
      <w:r w:rsidRPr="00D93D1F">
        <w:rPr>
          <w:rFonts w:ascii="Arial" w:eastAsia="Calibri" w:hAnsi="Arial" w:cs="Arial"/>
          <w:sz w:val="24"/>
          <w:szCs w:val="24"/>
          <w:lang w:eastAsia="pl-PL"/>
        </w:rPr>
        <w:t>- kontrola kąta wyprzedzenia zapłonu,</w:t>
      </w:r>
    </w:p>
    <w:p w14:paraId="6DAE6B7A" w14:textId="77777777" w:rsidR="00D93D1F" w:rsidRPr="00D93D1F" w:rsidRDefault="00D93D1F" w:rsidP="00D93D1F">
      <w:pPr>
        <w:spacing w:after="0" w:line="240" w:lineRule="auto"/>
        <w:ind w:left="40"/>
        <w:jc w:val="both"/>
        <w:rPr>
          <w:rFonts w:ascii="Arial" w:eastAsia="Times New Roman" w:hAnsi="Arial" w:cs="Arial"/>
          <w:sz w:val="24"/>
          <w:szCs w:val="24"/>
          <w:lang w:eastAsia="pl-PL"/>
        </w:rPr>
      </w:pPr>
    </w:p>
    <w:p w14:paraId="575E1AC9" w14:textId="77777777" w:rsidR="00D93D1F" w:rsidRPr="00D93D1F" w:rsidRDefault="00D93D1F" w:rsidP="00D93D1F">
      <w:pPr>
        <w:spacing w:after="0" w:line="240" w:lineRule="auto"/>
        <w:ind w:left="40"/>
        <w:jc w:val="both"/>
        <w:rPr>
          <w:rFonts w:ascii="Arial" w:eastAsia="Times New Roman" w:hAnsi="Arial" w:cs="Arial"/>
          <w:sz w:val="24"/>
          <w:szCs w:val="24"/>
          <w:lang w:eastAsia="pl-PL"/>
        </w:rPr>
      </w:pPr>
      <w:r w:rsidRPr="00D93D1F">
        <w:rPr>
          <w:rFonts w:ascii="Arial" w:eastAsia="Times New Roman" w:hAnsi="Arial" w:cs="Arial"/>
          <w:sz w:val="24"/>
          <w:szCs w:val="24"/>
          <w:lang w:eastAsia="pl-PL"/>
        </w:rPr>
        <w:t>Elementy wymieniane w czasie przeglądu:</w:t>
      </w:r>
    </w:p>
    <w:p w14:paraId="50366769" w14:textId="77777777" w:rsidR="00D93D1F" w:rsidRPr="00D93D1F" w:rsidRDefault="00D93D1F" w:rsidP="00D93D1F">
      <w:pPr>
        <w:numPr>
          <w:ilvl w:val="0"/>
          <w:numId w:val="1"/>
        </w:numPr>
        <w:tabs>
          <w:tab w:val="left" w:pos="179"/>
        </w:tabs>
        <w:spacing w:after="0"/>
        <w:ind w:left="40" w:right="20"/>
        <w:rPr>
          <w:rFonts w:ascii="Arial" w:eastAsia="Times New Roman" w:hAnsi="Arial" w:cs="Arial"/>
          <w:sz w:val="24"/>
          <w:szCs w:val="24"/>
          <w:lang w:eastAsia="pl-PL"/>
        </w:rPr>
      </w:pPr>
      <w:r w:rsidRPr="00D93D1F">
        <w:rPr>
          <w:rFonts w:ascii="Arial" w:eastAsia="Times New Roman" w:hAnsi="Arial" w:cs="Arial"/>
          <w:sz w:val="24"/>
          <w:szCs w:val="24"/>
          <w:lang w:eastAsia="pl-PL"/>
        </w:rPr>
        <w:t>filtr recyrkulacji gazów ze skrzyni korbowej,</w:t>
      </w:r>
    </w:p>
    <w:p w14:paraId="522A118B" w14:textId="77777777" w:rsidR="00D93D1F" w:rsidRPr="00D93D1F" w:rsidRDefault="00D93D1F" w:rsidP="00D93D1F">
      <w:pPr>
        <w:numPr>
          <w:ilvl w:val="0"/>
          <w:numId w:val="1"/>
        </w:numPr>
        <w:tabs>
          <w:tab w:val="left" w:pos="179"/>
        </w:tabs>
        <w:spacing w:after="240"/>
        <w:ind w:left="40"/>
        <w:rPr>
          <w:rFonts w:ascii="Arial" w:eastAsia="Times New Roman" w:hAnsi="Arial" w:cs="Arial"/>
          <w:sz w:val="24"/>
          <w:szCs w:val="24"/>
          <w:lang w:eastAsia="pl-PL"/>
        </w:rPr>
      </w:pPr>
      <w:r w:rsidRPr="00D93D1F">
        <w:rPr>
          <w:rFonts w:ascii="Arial" w:eastAsia="Times New Roman" w:hAnsi="Arial" w:cs="Arial"/>
          <w:sz w:val="24"/>
          <w:szCs w:val="24"/>
          <w:lang w:eastAsia="pl-PL"/>
        </w:rPr>
        <w:t>świece zapłonowe (16 szt.).</w:t>
      </w:r>
    </w:p>
    <w:p w14:paraId="32EFD8A4" w14:textId="77777777" w:rsidR="00D93D1F" w:rsidRPr="00D93D1F" w:rsidRDefault="00D93D1F" w:rsidP="00D93D1F">
      <w:pPr>
        <w:numPr>
          <w:ilvl w:val="0"/>
          <w:numId w:val="25"/>
        </w:numPr>
        <w:tabs>
          <w:tab w:val="left" w:pos="352"/>
        </w:tabs>
        <w:spacing w:after="0"/>
        <w:ind w:right="20"/>
        <w:jc w:val="both"/>
        <w:rPr>
          <w:rFonts w:ascii="Arial" w:eastAsia="Times New Roman" w:hAnsi="Arial" w:cs="Arial"/>
          <w:sz w:val="24"/>
          <w:szCs w:val="24"/>
          <w:lang w:eastAsia="pl-PL"/>
        </w:rPr>
      </w:pPr>
      <w:r w:rsidRPr="00D93D1F">
        <w:rPr>
          <w:rFonts w:ascii="Arial" w:eastAsia="Times New Roman" w:hAnsi="Arial" w:cs="Arial"/>
          <w:b/>
          <w:sz w:val="24"/>
          <w:szCs w:val="24"/>
          <w:lang w:eastAsia="pl-PL"/>
        </w:rPr>
        <w:t>Przegląd ,,E3”</w:t>
      </w:r>
    </w:p>
    <w:p w14:paraId="3656C892" w14:textId="77777777" w:rsidR="00D93D1F" w:rsidRPr="00D93D1F" w:rsidRDefault="00D93D1F" w:rsidP="00D93D1F">
      <w:pPr>
        <w:tabs>
          <w:tab w:val="left" w:pos="352"/>
        </w:tabs>
        <w:spacing w:after="0" w:line="240" w:lineRule="auto"/>
        <w:ind w:left="40" w:right="20"/>
        <w:jc w:val="both"/>
        <w:rPr>
          <w:rFonts w:ascii="Arial" w:eastAsia="Times New Roman" w:hAnsi="Arial" w:cs="Arial"/>
          <w:sz w:val="24"/>
          <w:szCs w:val="24"/>
          <w:lang w:eastAsia="pl-PL"/>
        </w:rPr>
      </w:pPr>
      <w:r w:rsidRPr="00D93D1F">
        <w:rPr>
          <w:rFonts w:ascii="Arial" w:eastAsia="Times New Roman" w:hAnsi="Arial" w:cs="Arial"/>
          <w:b/>
          <w:sz w:val="24"/>
          <w:szCs w:val="24"/>
          <w:lang w:eastAsia="pl-PL"/>
        </w:rPr>
        <w:t>W ramach przeglądu „E3"</w:t>
      </w:r>
      <w:r w:rsidRPr="00D93D1F">
        <w:rPr>
          <w:rFonts w:ascii="Arial" w:eastAsia="Times New Roman" w:hAnsi="Arial" w:cs="Arial"/>
          <w:sz w:val="24"/>
          <w:szCs w:val="24"/>
          <w:lang w:eastAsia="pl-PL"/>
        </w:rPr>
        <w:t xml:space="preserve"> wykonywanego po każdych 6 000 godzinach pracy agregatu kogeneracyjnego wykonywany jest przegląd zgodnie z zakresem ,,E1” i ,,E2” oraz dodatkowo następujące prace serwisowe:</w:t>
      </w:r>
    </w:p>
    <w:p w14:paraId="3A595D56" w14:textId="77777777" w:rsidR="00D93D1F" w:rsidRPr="00D93D1F" w:rsidRDefault="00D93D1F" w:rsidP="00D93D1F">
      <w:pPr>
        <w:tabs>
          <w:tab w:val="left" w:pos="352"/>
        </w:tabs>
        <w:spacing w:after="0" w:line="240" w:lineRule="auto"/>
        <w:ind w:left="40" w:right="20"/>
        <w:jc w:val="both"/>
        <w:rPr>
          <w:rFonts w:ascii="Arial" w:eastAsia="Times New Roman" w:hAnsi="Arial" w:cs="Arial"/>
          <w:sz w:val="24"/>
          <w:szCs w:val="24"/>
          <w:lang w:eastAsia="pl-PL"/>
        </w:rPr>
      </w:pPr>
    </w:p>
    <w:p w14:paraId="115E6CFC" w14:textId="77777777" w:rsidR="00D93D1F" w:rsidRPr="00D93D1F" w:rsidRDefault="00D93D1F" w:rsidP="00D93D1F">
      <w:pPr>
        <w:spacing w:after="0" w:line="240" w:lineRule="auto"/>
        <w:jc w:val="both"/>
        <w:rPr>
          <w:rFonts w:ascii="Arial" w:eastAsia="Times New Roman" w:hAnsi="Arial" w:cs="Arial"/>
          <w:sz w:val="24"/>
          <w:szCs w:val="24"/>
          <w:lang w:eastAsia="pl-PL"/>
        </w:rPr>
      </w:pPr>
      <w:r w:rsidRPr="00D93D1F">
        <w:rPr>
          <w:rFonts w:ascii="Arial" w:eastAsia="Times New Roman" w:hAnsi="Arial" w:cs="Arial"/>
          <w:sz w:val="24"/>
          <w:szCs w:val="24"/>
          <w:lang w:eastAsia="pl-PL"/>
        </w:rPr>
        <w:t>- sprawdzenie czasu wyprzedzenia zapłonu,</w:t>
      </w:r>
    </w:p>
    <w:p w14:paraId="6E87B09F" w14:textId="77777777" w:rsidR="00D93D1F" w:rsidRPr="00D93D1F" w:rsidRDefault="00D93D1F" w:rsidP="00D93D1F">
      <w:pPr>
        <w:spacing w:after="0"/>
        <w:jc w:val="both"/>
        <w:rPr>
          <w:rFonts w:ascii="Arial" w:eastAsia="Calibri" w:hAnsi="Arial" w:cs="Arial"/>
          <w:sz w:val="24"/>
          <w:szCs w:val="24"/>
          <w:lang w:eastAsia="pl-PL"/>
        </w:rPr>
      </w:pPr>
      <w:r w:rsidRPr="00D93D1F">
        <w:rPr>
          <w:rFonts w:ascii="Arial" w:eastAsia="Calibri" w:hAnsi="Arial" w:cs="Arial"/>
          <w:sz w:val="24"/>
          <w:szCs w:val="24"/>
          <w:lang w:eastAsia="pl-PL"/>
        </w:rPr>
        <w:t>- zdemontowanie, oczyszczenie i dopasowanie prędkości zapłonu na czujniku „pick-up",</w:t>
      </w:r>
    </w:p>
    <w:p w14:paraId="668FC2FD" w14:textId="77777777" w:rsidR="00D93D1F" w:rsidRPr="00D93D1F" w:rsidRDefault="00D93D1F" w:rsidP="00D93D1F">
      <w:pPr>
        <w:spacing w:after="0"/>
        <w:rPr>
          <w:rFonts w:ascii="Arial" w:eastAsia="Calibri" w:hAnsi="Arial" w:cs="Arial"/>
          <w:sz w:val="24"/>
          <w:szCs w:val="24"/>
          <w:lang w:eastAsia="pl-PL"/>
        </w:rPr>
      </w:pPr>
      <w:r w:rsidRPr="00D93D1F">
        <w:rPr>
          <w:rFonts w:ascii="Arial" w:eastAsia="Calibri" w:hAnsi="Arial" w:cs="Arial"/>
          <w:sz w:val="24"/>
          <w:szCs w:val="24"/>
          <w:lang w:eastAsia="pl-PL"/>
        </w:rPr>
        <w:t>- wymiana pomocniczego filtra powietrza,</w:t>
      </w:r>
    </w:p>
    <w:p w14:paraId="34384E3C" w14:textId="77777777" w:rsidR="00D93D1F" w:rsidRPr="00D93D1F" w:rsidRDefault="00D93D1F" w:rsidP="00D93D1F">
      <w:pPr>
        <w:spacing w:after="0"/>
        <w:rPr>
          <w:rFonts w:ascii="Arial" w:eastAsia="Calibri" w:hAnsi="Arial" w:cs="Arial"/>
          <w:sz w:val="24"/>
          <w:szCs w:val="24"/>
          <w:lang w:eastAsia="pl-PL"/>
        </w:rPr>
      </w:pPr>
      <w:r w:rsidRPr="00D93D1F">
        <w:rPr>
          <w:rFonts w:ascii="Arial" w:eastAsia="Calibri" w:hAnsi="Arial" w:cs="Arial"/>
          <w:sz w:val="24"/>
          <w:szCs w:val="24"/>
          <w:lang w:eastAsia="pl-PL"/>
        </w:rPr>
        <w:t>- kontrola momentu siły dokręcenia czujnika spalania stukowego,</w:t>
      </w:r>
    </w:p>
    <w:p w14:paraId="6F1E23F8" w14:textId="77777777" w:rsidR="00D93D1F" w:rsidRPr="00D93D1F" w:rsidRDefault="00D93D1F" w:rsidP="00D93D1F">
      <w:pPr>
        <w:spacing w:after="0"/>
        <w:rPr>
          <w:rFonts w:ascii="Arial" w:eastAsia="Calibri" w:hAnsi="Arial" w:cs="Arial"/>
          <w:sz w:val="24"/>
          <w:szCs w:val="24"/>
          <w:lang w:eastAsia="pl-PL"/>
        </w:rPr>
      </w:pPr>
      <w:r w:rsidRPr="00D93D1F">
        <w:rPr>
          <w:rFonts w:ascii="Arial" w:eastAsia="Calibri" w:hAnsi="Arial" w:cs="Arial"/>
          <w:sz w:val="24"/>
          <w:szCs w:val="24"/>
          <w:lang w:eastAsia="pl-PL"/>
        </w:rPr>
        <w:t>- kontrola luzów w turbosprężarce.</w:t>
      </w:r>
    </w:p>
    <w:p w14:paraId="7256C891" w14:textId="77777777" w:rsidR="00D93D1F" w:rsidRPr="00D93D1F" w:rsidRDefault="00D93D1F" w:rsidP="00D93D1F">
      <w:pPr>
        <w:spacing w:after="0" w:line="240" w:lineRule="auto"/>
        <w:ind w:left="40"/>
        <w:rPr>
          <w:rFonts w:ascii="Arial" w:eastAsia="Times New Roman" w:hAnsi="Arial" w:cs="Arial"/>
          <w:sz w:val="24"/>
          <w:szCs w:val="24"/>
          <w:lang w:eastAsia="pl-PL"/>
        </w:rPr>
      </w:pPr>
    </w:p>
    <w:p w14:paraId="06595D0A" w14:textId="77777777" w:rsidR="00D93D1F" w:rsidRPr="00D93D1F" w:rsidRDefault="00D93D1F" w:rsidP="00D93D1F">
      <w:pPr>
        <w:spacing w:after="0" w:line="240" w:lineRule="auto"/>
        <w:ind w:left="40"/>
        <w:rPr>
          <w:rFonts w:ascii="Arial" w:eastAsia="Times New Roman" w:hAnsi="Arial" w:cs="Arial"/>
          <w:sz w:val="24"/>
          <w:szCs w:val="24"/>
          <w:lang w:eastAsia="pl-PL"/>
        </w:rPr>
      </w:pPr>
      <w:r w:rsidRPr="00D93D1F">
        <w:rPr>
          <w:rFonts w:ascii="Arial" w:eastAsia="Times New Roman" w:hAnsi="Arial" w:cs="Arial"/>
          <w:sz w:val="24"/>
          <w:szCs w:val="24"/>
          <w:lang w:eastAsia="pl-PL"/>
        </w:rPr>
        <w:t>Elementy wymieniane w czasie przeglądu:</w:t>
      </w:r>
    </w:p>
    <w:p w14:paraId="2D52ED93" w14:textId="77777777" w:rsidR="00D93D1F" w:rsidRPr="00D93D1F" w:rsidRDefault="00D93D1F" w:rsidP="00D93D1F">
      <w:pPr>
        <w:numPr>
          <w:ilvl w:val="0"/>
          <w:numId w:val="1"/>
        </w:numPr>
        <w:tabs>
          <w:tab w:val="left" w:pos="165"/>
        </w:tabs>
        <w:spacing w:after="208"/>
        <w:ind w:left="40"/>
        <w:rPr>
          <w:rFonts w:ascii="Arial" w:eastAsia="Times New Roman" w:hAnsi="Arial" w:cs="Arial"/>
          <w:sz w:val="24"/>
          <w:szCs w:val="24"/>
          <w:lang w:eastAsia="pl-PL"/>
        </w:rPr>
      </w:pPr>
      <w:r w:rsidRPr="00D93D1F">
        <w:rPr>
          <w:rFonts w:ascii="Arial" w:eastAsia="Times New Roman" w:hAnsi="Arial" w:cs="Arial"/>
          <w:sz w:val="24"/>
          <w:szCs w:val="24"/>
          <w:lang w:eastAsia="pl-PL"/>
        </w:rPr>
        <w:t>pomocniczy filtr powietrza.</w:t>
      </w:r>
    </w:p>
    <w:p w14:paraId="6170E8EE" w14:textId="77777777" w:rsidR="00D93D1F" w:rsidRPr="00D93D1F" w:rsidRDefault="00D93D1F" w:rsidP="00D93D1F">
      <w:pPr>
        <w:tabs>
          <w:tab w:val="left" w:pos="165"/>
        </w:tabs>
        <w:spacing w:after="208" w:line="240" w:lineRule="auto"/>
        <w:ind w:left="40"/>
        <w:rPr>
          <w:rFonts w:ascii="Arial" w:eastAsia="Times New Roman" w:hAnsi="Arial" w:cs="Arial"/>
          <w:sz w:val="24"/>
          <w:szCs w:val="24"/>
          <w:lang w:eastAsia="pl-PL"/>
        </w:rPr>
      </w:pPr>
    </w:p>
    <w:p w14:paraId="43A4EC12" w14:textId="77777777" w:rsidR="00D93D1F" w:rsidRPr="00D93D1F" w:rsidRDefault="00D93D1F" w:rsidP="00D93D1F">
      <w:pPr>
        <w:numPr>
          <w:ilvl w:val="0"/>
          <w:numId w:val="25"/>
        </w:numPr>
        <w:tabs>
          <w:tab w:val="left" w:pos="309"/>
        </w:tabs>
        <w:spacing w:after="0"/>
        <w:ind w:right="20"/>
        <w:jc w:val="both"/>
        <w:rPr>
          <w:rFonts w:ascii="Arial" w:eastAsia="Times New Roman" w:hAnsi="Arial" w:cs="Arial"/>
          <w:b/>
          <w:bCs/>
          <w:sz w:val="24"/>
          <w:szCs w:val="24"/>
          <w:lang w:eastAsia="pl-PL"/>
        </w:rPr>
      </w:pPr>
      <w:r w:rsidRPr="00D93D1F">
        <w:rPr>
          <w:rFonts w:ascii="Arial" w:eastAsia="Times New Roman" w:hAnsi="Arial" w:cs="Arial"/>
          <w:b/>
          <w:bCs/>
          <w:sz w:val="24"/>
          <w:szCs w:val="24"/>
          <w:lang w:eastAsia="pl-PL"/>
        </w:rPr>
        <w:t>Przegląd ,,R1”</w:t>
      </w:r>
    </w:p>
    <w:p w14:paraId="290140D0" w14:textId="77777777" w:rsidR="00D93D1F" w:rsidRPr="00D93D1F" w:rsidRDefault="00D93D1F" w:rsidP="00D93D1F">
      <w:pPr>
        <w:tabs>
          <w:tab w:val="left" w:pos="309"/>
        </w:tabs>
        <w:spacing w:after="0" w:line="240" w:lineRule="auto"/>
        <w:ind w:left="40" w:right="20"/>
        <w:jc w:val="both"/>
        <w:rPr>
          <w:rFonts w:ascii="Arial" w:eastAsia="Times New Roman" w:hAnsi="Arial" w:cs="Arial"/>
          <w:sz w:val="24"/>
          <w:szCs w:val="24"/>
          <w:lang w:eastAsia="pl-PL"/>
        </w:rPr>
      </w:pPr>
      <w:r w:rsidRPr="00D93D1F">
        <w:rPr>
          <w:rFonts w:ascii="Arial" w:eastAsia="Times New Roman" w:hAnsi="Arial" w:cs="Arial"/>
          <w:b/>
          <w:sz w:val="24"/>
          <w:szCs w:val="24"/>
          <w:lang w:eastAsia="pl-PL"/>
        </w:rPr>
        <w:t>W ramach przeglądu ,,R1"</w:t>
      </w:r>
      <w:r w:rsidRPr="00D93D1F">
        <w:rPr>
          <w:rFonts w:ascii="Arial" w:eastAsia="Times New Roman" w:hAnsi="Arial" w:cs="Arial"/>
          <w:sz w:val="24"/>
          <w:szCs w:val="24"/>
          <w:lang w:eastAsia="pl-PL"/>
        </w:rPr>
        <w:t xml:space="preserve"> wykonywanego po każdych 15 000 godzinach pracy agregatu kogeneracyjnego wykonywany jest przegląd zgodnie z zakresem ,,E1”,,,E2” i ,,E3” oraz dodatkowo następujące prace serwisowe:</w:t>
      </w:r>
    </w:p>
    <w:p w14:paraId="30202FF9" w14:textId="77777777" w:rsidR="00D93D1F" w:rsidRPr="00D93D1F" w:rsidRDefault="00D93D1F" w:rsidP="00D93D1F">
      <w:pPr>
        <w:tabs>
          <w:tab w:val="left" w:pos="309"/>
        </w:tabs>
        <w:spacing w:after="0" w:line="240" w:lineRule="auto"/>
        <w:ind w:left="40" w:right="20"/>
        <w:jc w:val="both"/>
        <w:rPr>
          <w:rFonts w:ascii="Arial" w:eastAsia="Times New Roman" w:hAnsi="Arial" w:cs="Arial"/>
          <w:sz w:val="24"/>
          <w:szCs w:val="24"/>
          <w:lang w:eastAsia="pl-PL"/>
        </w:rPr>
      </w:pPr>
    </w:p>
    <w:p w14:paraId="5DDD3713" w14:textId="77777777" w:rsidR="00D93D1F" w:rsidRPr="00D93D1F" w:rsidRDefault="00D93D1F" w:rsidP="00D93D1F">
      <w:pPr>
        <w:tabs>
          <w:tab w:val="left" w:pos="309"/>
        </w:tabs>
        <w:spacing w:after="0" w:line="240" w:lineRule="auto"/>
        <w:ind w:left="40" w:right="20"/>
        <w:jc w:val="both"/>
        <w:rPr>
          <w:rFonts w:ascii="Arial" w:eastAsia="Times New Roman" w:hAnsi="Arial" w:cs="Arial"/>
          <w:sz w:val="24"/>
          <w:szCs w:val="24"/>
          <w:lang w:eastAsia="pl-PL"/>
        </w:rPr>
      </w:pPr>
      <w:r w:rsidRPr="00D93D1F">
        <w:rPr>
          <w:rFonts w:ascii="Arial" w:eastAsia="Times New Roman" w:hAnsi="Arial" w:cs="Arial"/>
          <w:b/>
          <w:sz w:val="24"/>
          <w:szCs w:val="24"/>
          <w:lang w:eastAsia="pl-PL"/>
        </w:rPr>
        <w:t>-</w:t>
      </w:r>
      <w:r w:rsidRPr="00D93D1F">
        <w:rPr>
          <w:rFonts w:ascii="Arial" w:eastAsia="Times New Roman" w:hAnsi="Arial" w:cs="Arial"/>
          <w:sz w:val="24"/>
          <w:szCs w:val="24"/>
          <w:lang w:eastAsia="pl-PL"/>
        </w:rPr>
        <w:t xml:space="preserve"> odremontowanie głowic cylindrowych tj. kontrola powierzchni głowicy i w razie potrzeby szlifowanie powierzchni, kontrola i w razie potrzeby szlifowanie gniazd zaworowych – ocena zasadności szlifowania leży po stronie Wykonawcy serwisu,</w:t>
      </w:r>
    </w:p>
    <w:p w14:paraId="0A96C905" w14:textId="77777777" w:rsidR="00D93D1F" w:rsidRPr="00D93D1F" w:rsidRDefault="00D93D1F" w:rsidP="00D93D1F">
      <w:pPr>
        <w:numPr>
          <w:ilvl w:val="0"/>
          <w:numId w:val="1"/>
        </w:numPr>
        <w:tabs>
          <w:tab w:val="left" w:pos="222"/>
        </w:tabs>
        <w:spacing w:after="0"/>
        <w:ind w:left="40" w:right="20"/>
        <w:jc w:val="both"/>
        <w:rPr>
          <w:rFonts w:ascii="Arial" w:eastAsia="Times New Roman" w:hAnsi="Arial" w:cs="Arial"/>
          <w:sz w:val="24"/>
          <w:szCs w:val="24"/>
          <w:lang w:eastAsia="pl-PL"/>
        </w:rPr>
      </w:pPr>
      <w:r w:rsidRPr="00D93D1F">
        <w:rPr>
          <w:rFonts w:ascii="Arial" w:eastAsia="Times New Roman" w:hAnsi="Arial" w:cs="Arial"/>
          <w:sz w:val="24"/>
          <w:szCs w:val="24"/>
          <w:lang w:eastAsia="pl-PL"/>
        </w:rPr>
        <w:t>sprawdzenie systemu zaworowego tj.: popychacze zaworowe, dźwigienki, laski popychacza, połączenia kulowe, rolki popychacza dźwigniowego i krzywki,</w:t>
      </w:r>
    </w:p>
    <w:p w14:paraId="55AA749F" w14:textId="77777777" w:rsidR="00D93D1F" w:rsidRPr="00D93D1F" w:rsidRDefault="00D93D1F" w:rsidP="00D93D1F">
      <w:pPr>
        <w:numPr>
          <w:ilvl w:val="0"/>
          <w:numId w:val="1"/>
        </w:numPr>
        <w:tabs>
          <w:tab w:val="left" w:pos="179"/>
        </w:tabs>
        <w:spacing w:after="0"/>
        <w:ind w:left="40"/>
        <w:rPr>
          <w:rFonts w:ascii="Arial" w:eastAsia="Times New Roman" w:hAnsi="Arial" w:cs="Arial"/>
          <w:sz w:val="24"/>
          <w:szCs w:val="24"/>
          <w:lang w:eastAsia="pl-PL"/>
        </w:rPr>
      </w:pPr>
      <w:r w:rsidRPr="00D93D1F">
        <w:rPr>
          <w:rFonts w:ascii="Arial" w:eastAsia="Times New Roman" w:hAnsi="Arial" w:cs="Arial"/>
          <w:sz w:val="24"/>
          <w:szCs w:val="24"/>
          <w:lang w:eastAsia="pl-PL"/>
        </w:rPr>
        <w:t>wymiana przewodów wysokiego napięcia na silniku,</w:t>
      </w:r>
    </w:p>
    <w:p w14:paraId="0748CD42" w14:textId="77777777" w:rsidR="00D93D1F" w:rsidRPr="00D93D1F" w:rsidRDefault="00D93D1F" w:rsidP="00D93D1F">
      <w:pPr>
        <w:numPr>
          <w:ilvl w:val="0"/>
          <w:numId w:val="1"/>
        </w:numPr>
        <w:tabs>
          <w:tab w:val="left" w:pos="179"/>
        </w:tabs>
        <w:spacing w:after="0"/>
        <w:ind w:left="40"/>
        <w:rPr>
          <w:rFonts w:ascii="Arial" w:eastAsia="Times New Roman" w:hAnsi="Arial" w:cs="Arial"/>
          <w:sz w:val="24"/>
          <w:szCs w:val="24"/>
          <w:lang w:eastAsia="pl-PL"/>
        </w:rPr>
      </w:pPr>
      <w:r w:rsidRPr="00D93D1F">
        <w:rPr>
          <w:rFonts w:ascii="Arial" w:eastAsia="Times New Roman" w:hAnsi="Arial" w:cs="Arial"/>
          <w:sz w:val="24"/>
          <w:szCs w:val="24"/>
          <w:lang w:eastAsia="pl-PL"/>
        </w:rPr>
        <w:t>oczyszczenie obiegu dolotowego (</w:t>
      </w:r>
      <w:proofErr w:type="spellStart"/>
      <w:r w:rsidRPr="00D93D1F">
        <w:rPr>
          <w:rFonts w:ascii="Arial" w:eastAsia="Times New Roman" w:hAnsi="Arial" w:cs="Arial"/>
          <w:sz w:val="24"/>
          <w:szCs w:val="24"/>
          <w:lang w:eastAsia="pl-PL"/>
        </w:rPr>
        <w:t>intercooler</w:t>
      </w:r>
      <w:proofErr w:type="spellEnd"/>
      <w:r w:rsidRPr="00D93D1F">
        <w:rPr>
          <w:rFonts w:ascii="Arial" w:eastAsia="Times New Roman" w:hAnsi="Arial" w:cs="Arial"/>
          <w:sz w:val="24"/>
          <w:szCs w:val="24"/>
          <w:lang w:eastAsia="pl-PL"/>
        </w:rPr>
        <w:t xml:space="preserve"> - filtr powietrza),</w:t>
      </w:r>
    </w:p>
    <w:p w14:paraId="0EF71A1F" w14:textId="77777777" w:rsidR="00D93D1F" w:rsidRPr="00D93D1F" w:rsidRDefault="00D93D1F" w:rsidP="00D93D1F">
      <w:pPr>
        <w:numPr>
          <w:ilvl w:val="0"/>
          <w:numId w:val="1"/>
        </w:numPr>
        <w:tabs>
          <w:tab w:val="left" w:pos="184"/>
        </w:tabs>
        <w:spacing w:after="0"/>
        <w:ind w:left="40"/>
        <w:rPr>
          <w:rFonts w:ascii="Arial" w:eastAsia="Times New Roman" w:hAnsi="Arial" w:cs="Arial"/>
          <w:sz w:val="24"/>
          <w:szCs w:val="24"/>
          <w:lang w:eastAsia="pl-PL"/>
        </w:rPr>
      </w:pPr>
      <w:r w:rsidRPr="00D93D1F">
        <w:rPr>
          <w:rFonts w:ascii="Arial" w:eastAsia="Times New Roman" w:hAnsi="Arial" w:cs="Arial"/>
          <w:sz w:val="24"/>
          <w:szCs w:val="24"/>
          <w:lang w:eastAsia="pl-PL"/>
        </w:rPr>
        <w:t>czyszczenie miski olejowej,</w:t>
      </w:r>
    </w:p>
    <w:p w14:paraId="38B1D321" w14:textId="77777777" w:rsidR="00D93D1F" w:rsidRPr="00D93D1F" w:rsidRDefault="00D93D1F" w:rsidP="00D93D1F">
      <w:pPr>
        <w:numPr>
          <w:ilvl w:val="0"/>
          <w:numId w:val="1"/>
        </w:numPr>
        <w:tabs>
          <w:tab w:val="left" w:pos="184"/>
        </w:tabs>
        <w:spacing w:after="0"/>
        <w:ind w:left="40"/>
        <w:rPr>
          <w:rFonts w:ascii="Arial" w:eastAsia="Times New Roman" w:hAnsi="Arial" w:cs="Arial"/>
          <w:sz w:val="24"/>
          <w:szCs w:val="24"/>
          <w:lang w:eastAsia="pl-PL"/>
        </w:rPr>
      </w:pPr>
      <w:r w:rsidRPr="00D93D1F">
        <w:rPr>
          <w:rFonts w:ascii="Arial" w:eastAsia="Times New Roman" w:hAnsi="Arial" w:cs="Arial"/>
          <w:sz w:val="24"/>
          <w:szCs w:val="24"/>
          <w:lang w:eastAsia="pl-PL"/>
        </w:rPr>
        <w:t>wymiana chłodziwa oraz czyszczenie systemu chłodzenia,</w:t>
      </w:r>
    </w:p>
    <w:p w14:paraId="18FD77DA" w14:textId="77777777" w:rsidR="00D93D1F" w:rsidRPr="00D93D1F" w:rsidRDefault="00D93D1F" w:rsidP="00D93D1F">
      <w:pPr>
        <w:numPr>
          <w:ilvl w:val="0"/>
          <w:numId w:val="1"/>
        </w:numPr>
        <w:tabs>
          <w:tab w:val="left" w:pos="170"/>
        </w:tabs>
        <w:spacing w:after="0"/>
        <w:ind w:left="40"/>
        <w:rPr>
          <w:rFonts w:ascii="Arial" w:eastAsia="Times New Roman" w:hAnsi="Arial" w:cs="Arial"/>
          <w:sz w:val="24"/>
          <w:szCs w:val="24"/>
          <w:lang w:eastAsia="pl-PL"/>
        </w:rPr>
      </w:pPr>
      <w:r w:rsidRPr="00D93D1F">
        <w:rPr>
          <w:rFonts w:ascii="Arial" w:eastAsia="Times New Roman" w:hAnsi="Arial" w:cs="Arial"/>
          <w:sz w:val="24"/>
          <w:szCs w:val="24"/>
          <w:lang w:eastAsia="pl-PL"/>
        </w:rPr>
        <w:lastRenderedPageBreak/>
        <w:t>czyszczenie rur węzłowych,</w:t>
      </w:r>
    </w:p>
    <w:p w14:paraId="4EEB9806" w14:textId="77777777" w:rsidR="00D93D1F" w:rsidRPr="00D93D1F" w:rsidRDefault="00D93D1F" w:rsidP="00D93D1F">
      <w:pPr>
        <w:numPr>
          <w:ilvl w:val="0"/>
          <w:numId w:val="1"/>
        </w:numPr>
        <w:tabs>
          <w:tab w:val="left" w:pos="165"/>
        </w:tabs>
        <w:spacing w:after="0"/>
        <w:ind w:left="40"/>
        <w:rPr>
          <w:rFonts w:ascii="Arial" w:eastAsia="Times New Roman" w:hAnsi="Arial" w:cs="Arial"/>
          <w:sz w:val="24"/>
          <w:szCs w:val="24"/>
          <w:lang w:eastAsia="pl-PL"/>
        </w:rPr>
      </w:pPr>
      <w:r w:rsidRPr="00D93D1F">
        <w:rPr>
          <w:rFonts w:ascii="Arial" w:eastAsia="Times New Roman" w:hAnsi="Arial" w:cs="Arial"/>
          <w:sz w:val="24"/>
          <w:szCs w:val="24"/>
          <w:lang w:eastAsia="pl-PL"/>
        </w:rPr>
        <w:t>test termostatów obiegu chłodzącego i w razie potrzeby wymiana -</w:t>
      </w:r>
      <w:r w:rsidRPr="00D93D1F">
        <w:rPr>
          <w:rFonts w:ascii="Times New Roman" w:eastAsia="Times New Roman" w:hAnsi="Times New Roman" w:cs="Times New Roman"/>
          <w:color w:val="FF0000"/>
          <w:sz w:val="24"/>
          <w:szCs w:val="24"/>
          <w:lang w:eastAsia="pl-PL"/>
        </w:rPr>
        <w:t xml:space="preserve"> </w:t>
      </w:r>
      <w:r w:rsidRPr="00D93D1F">
        <w:rPr>
          <w:rFonts w:ascii="Arial" w:eastAsia="Times New Roman" w:hAnsi="Arial" w:cs="Arial"/>
          <w:sz w:val="24"/>
          <w:szCs w:val="24"/>
          <w:lang w:eastAsia="pl-PL"/>
        </w:rPr>
        <w:t>ocena zasadności wymiany leży po stronie Wykonawcy serwisu,</w:t>
      </w:r>
    </w:p>
    <w:p w14:paraId="3F33F000" w14:textId="77777777" w:rsidR="00D93D1F" w:rsidRPr="00D93D1F" w:rsidRDefault="00D93D1F" w:rsidP="00D93D1F">
      <w:pPr>
        <w:numPr>
          <w:ilvl w:val="0"/>
          <w:numId w:val="1"/>
        </w:numPr>
        <w:tabs>
          <w:tab w:val="left" w:pos="174"/>
        </w:tabs>
        <w:spacing w:after="0"/>
        <w:ind w:left="40" w:right="20"/>
        <w:rPr>
          <w:rFonts w:ascii="Arial" w:eastAsia="Times New Roman" w:hAnsi="Arial" w:cs="Arial"/>
          <w:sz w:val="24"/>
          <w:szCs w:val="24"/>
          <w:lang w:eastAsia="pl-PL"/>
        </w:rPr>
      </w:pPr>
      <w:r w:rsidRPr="00D93D1F">
        <w:rPr>
          <w:rFonts w:ascii="Arial" w:eastAsia="Times New Roman" w:hAnsi="Arial" w:cs="Arial"/>
          <w:sz w:val="24"/>
          <w:szCs w:val="24"/>
          <w:lang w:eastAsia="pl-PL"/>
        </w:rPr>
        <w:t xml:space="preserve">test kontrolny urządzeń bezpieczeństwa: przełączniki temperatury i ciśnienia, </w:t>
      </w:r>
    </w:p>
    <w:p w14:paraId="468B1753" w14:textId="77777777" w:rsidR="00D93D1F" w:rsidRPr="00D93D1F" w:rsidRDefault="00D93D1F" w:rsidP="00D93D1F">
      <w:pPr>
        <w:numPr>
          <w:ilvl w:val="0"/>
          <w:numId w:val="1"/>
        </w:numPr>
        <w:tabs>
          <w:tab w:val="left" w:pos="174"/>
        </w:tabs>
        <w:spacing w:after="0"/>
        <w:ind w:left="40" w:right="20"/>
        <w:rPr>
          <w:rFonts w:ascii="Arial" w:eastAsia="Times New Roman" w:hAnsi="Arial" w:cs="Arial"/>
          <w:sz w:val="24"/>
          <w:szCs w:val="24"/>
          <w:lang w:eastAsia="pl-PL"/>
        </w:rPr>
      </w:pPr>
      <w:r w:rsidRPr="00D93D1F">
        <w:rPr>
          <w:rFonts w:ascii="Arial" w:eastAsia="Times New Roman" w:hAnsi="Arial" w:cs="Arial"/>
          <w:sz w:val="24"/>
          <w:szCs w:val="24"/>
          <w:lang w:eastAsia="pl-PL"/>
        </w:rPr>
        <w:t>-sprawdzenie łożyska przepustnicy i w razie potrzeby wymiana -</w:t>
      </w:r>
      <w:r w:rsidRPr="00D93D1F">
        <w:rPr>
          <w:rFonts w:ascii="Times New Roman" w:eastAsia="Times New Roman" w:hAnsi="Times New Roman" w:cs="Times New Roman"/>
          <w:color w:val="FF0000"/>
          <w:sz w:val="24"/>
          <w:szCs w:val="24"/>
          <w:lang w:eastAsia="pl-PL"/>
        </w:rPr>
        <w:t xml:space="preserve"> </w:t>
      </w:r>
      <w:r w:rsidRPr="00D93D1F">
        <w:rPr>
          <w:rFonts w:ascii="Arial" w:eastAsia="Times New Roman" w:hAnsi="Arial" w:cs="Arial"/>
          <w:sz w:val="24"/>
          <w:szCs w:val="24"/>
          <w:lang w:eastAsia="pl-PL"/>
        </w:rPr>
        <w:t>ocena zasadności wymiany leży po stronie Wykonawcy serwisu,</w:t>
      </w:r>
    </w:p>
    <w:p w14:paraId="610AB77F" w14:textId="77777777" w:rsidR="00D93D1F" w:rsidRPr="00D93D1F" w:rsidRDefault="00D93D1F" w:rsidP="00D93D1F">
      <w:pPr>
        <w:numPr>
          <w:ilvl w:val="0"/>
          <w:numId w:val="1"/>
        </w:numPr>
        <w:tabs>
          <w:tab w:val="left" w:pos="261"/>
        </w:tabs>
        <w:spacing w:after="0"/>
        <w:ind w:left="40" w:right="20"/>
        <w:jc w:val="both"/>
        <w:rPr>
          <w:rFonts w:ascii="Arial" w:eastAsia="Times New Roman" w:hAnsi="Arial" w:cs="Arial"/>
          <w:sz w:val="24"/>
          <w:szCs w:val="24"/>
          <w:lang w:eastAsia="pl-PL"/>
        </w:rPr>
      </w:pPr>
      <w:r w:rsidRPr="00D93D1F">
        <w:rPr>
          <w:rFonts w:ascii="Arial" w:eastAsia="Times New Roman" w:hAnsi="Arial" w:cs="Arial"/>
          <w:sz w:val="24"/>
          <w:szCs w:val="24"/>
          <w:lang w:eastAsia="pl-PL"/>
        </w:rPr>
        <w:t>smarowanie i sprawdzenie luzów w przegubach kulowych łączących kontrolę prędkości i zmiana w razie potrzeby.</w:t>
      </w:r>
    </w:p>
    <w:p w14:paraId="732E7600" w14:textId="77777777" w:rsidR="00D93D1F" w:rsidRPr="00D93D1F" w:rsidRDefault="00D93D1F" w:rsidP="00D93D1F">
      <w:pPr>
        <w:tabs>
          <w:tab w:val="left" w:pos="184"/>
        </w:tabs>
        <w:spacing w:after="0" w:line="240" w:lineRule="auto"/>
        <w:ind w:left="40"/>
        <w:rPr>
          <w:rFonts w:ascii="Arial" w:eastAsia="Times New Roman" w:hAnsi="Arial" w:cs="Arial"/>
          <w:sz w:val="24"/>
          <w:szCs w:val="24"/>
          <w:lang w:eastAsia="pl-PL"/>
        </w:rPr>
      </w:pPr>
    </w:p>
    <w:p w14:paraId="5871C94C" w14:textId="77777777" w:rsidR="00D93D1F" w:rsidRPr="00D93D1F" w:rsidRDefault="00D93D1F" w:rsidP="00D93D1F">
      <w:pPr>
        <w:tabs>
          <w:tab w:val="left" w:pos="184"/>
        </w:tabs>
        <w:spacing w:after="0" w:line="240" w:lineRule="auto"/>
        <w:ind w:left="40"/>
        <w:rPr>
          <w:rFonts w:ascii="Arial" w:eastAsia="Times New Roman" w:hAnsi="Arial" w:cs="Arial"/>
          <w:sz w:val="24"/>
          <w:szCs w:val="24"/>
          <w:lang w:eastAsia="pl-PL"/>
        </w:rPr>
      </w:pPr>
      <w:r w:rsidRPr="00D93D1F">
        <w:rPr>
          <w:rFonts w:ascii="Arial" w:eastAsia="Times New Roman" w:hAnsi="Arial" w:cs="Arial"/>
          <w:sz w:val="24"/>
          <w:szCs w:val="24"/>
          <w:lang w:eastAsia="pl-PL"/>
        </w:rPr>
        <w:t>Elementy wymieniane w czasie przeglądu:</w:t>
      </w:r>
    </w:p>
    <w:p w14:paraId="204446A6" w14:textId="77777777" w:rsidR="00D93D1F" w:rsidRPr="00D93D1F" w:rsidRDefault="00D93D1F" w:rsidP="00D93D1F">
      <w:pPr>
        <w:numPr>
          <w:ilvl w:val="0"/>
          <w:numId w:val="1"/>
        </w:numPr>
        <w:tabs>
          <w:tab w:val="left" w:pos="174"/>
        </w:tabs>
        <w:spacing w:after="0"/>
        <w:ind w:left="40"/>
        <w:rPr>
          <w:rFonts w:ascii="Arial" w:eastAsia="Times New Roman" w:hAnsi="Arial" w:cs="Arial"/>
          <w:sz w:val="24"/>
          <w:szCs w:val="24"/>
          <w:lang w:eastAsia="pl-PL"/>
        </w:rPr>
      </w:pPr>
      <w:r w:rsidRPr="00D93D1F">
        <w:rPr>
          <w:rFonts w:ascii="Arial" w:eastAsia="Times New Roman" w:hAnsi="Arial" w:cs="Arial"/>
          <w:sz w:val="24"/>
          <w:szCs w:val="24"/>
          <w:lang w:eastAsia="pl-PL"/>
        </w:rPr>
        <w:t>przewody wysokiego napięcia,</w:t>
      </w:r>
    </w:p>
    <w:p w14:paraId="76570034" w14:textId="77777777" w:rsidR="00D93D1F" w:rsidRPr="00D93D1F" w:rsidRDefault="00D93D1F" w:rsidP="00D93D1F">
      <w:pPr>
        <w:spacing w:after="0" w:line="240" w:lineRule="auto"/>
        <w:jc w:val="both"/>
        <w:rPr>
          <w:rFonts w:ascii="Arial" w:eastAsia="Times New Roman" w:hAnsi="Arial" w:cs="Arial"/>
          <w:sz w:val="24"/>
          <w:szCs w:val="24"/>
          <w:lang w:eastAsia="pl-PL"/>
        </w:rPr>
      </w:pPr>
      <w:r w:rsidRPr="00D93D1F">
        <w:rPr>
          <w:rFonts w:ascii="Arial" w:eastAsia="Times New Roman" w:hAnsi="Arial" w:cs="Arial"/>
          <w:sz w:val="24"/>
          <w:szCs w:val="24"/>
          <w:lang w:eastAsia="pl-PL"/>
        </w:rPr>
        <w:t>- wymiana zestawu uszczelek głowicy,</w:t>
      </w:r>
    </w:p>
    <w:p w14:paraId="02AFCA0C" w14:textId="77777777" w:rsidR="00D93D1F" w:rsidRPr="00D93D1F" w:rsidRDefault="00D93D1F" w:rsidP="00D93D1F">
      <w:pPr>
        <w:spacing w:after="0" w:line="240" w:lineRule="auto"/>
        <w:jc w:val="both"/>
        <w:rPr>
          <w:rFonts w:ascii="Arial" w:eastAsia="Times New Roman" w:hAnsi="Arial" w:cs="Arial"/>
          <w:sz w:val="24"/>
          <w:szCs w:val="24"/>
          <w:lang w:eastAsia="pl-PL"/>
        </w:rPr>
      </w:pPr>
      <w:r w:rsidRPr="00D93D1F">
        <w:rPr>
          <w:rFonts w:ascii="Arial" w:eastAsia="Times New Roman" w:hAnsi="Arial" w:cs="Arial"/>
          <w:sz w:val="24"/>
          <w:szCs w:val="24"/>
          <w:lang w:eastAsia="pl-PL"/>
        </w:rPr>
        <w:t>- wymian płynu chłodzącego.</w:t>
      </w:r>
    </w:p>
    <w:p w14:paraId="2CE6EB47" w14:textId="77777777" w:rsidR="00D93D1F" w:rsidRPr="00D93D1F" w:rsidRDefault="00D93D1F" w:rsidP="00D93D1F">
      <w:pPr>
        <w:tabs>
          <w:tab w:val="left" w:pos="174"/>
        </w:tabs>
        <w:spacing w:after="0" w:line="240" w:lineRule="auto"/>
        <w:rPr>
          <w:rFonts w:ascii="Arial" w:eastAsia="Times New Roman" w:hAnsi="Arial" w:cs="Arial"/>
          <w:sz w:val="24"/>
          <w:szCs w:val="24"/>
          <w:lang w:eastAsia="pl-PL"/>
        </w:rPr>
      </w:pPr>
    </w:p>
    <w:p w14:paraId="31DCD01F" w14:textId="77777777" w:rsidR="00D93D1F" w:rsidRPr="00D93D1F" w:rsidRDefault="00D93D1F" w:rsidP="00D93D1F">
      <w:pPr>
        <w:tabs>
          <w:tab w:val="left" w:pos="174"/>
        </w:tabs>
        <w:spacing w:after="0" w:line="240" w:lineRule="auto"/>
        <w:ind w:left="40"/>
        <w:rPr>
          <w:rFonts w:ascii="Arial" w:eastAsia="Times New Roman" w:hAnsi="Arial" w:cs="Arial"/>
          <w:sz w:val="24"/>
          <w:szCs w:val="24"/>
          <w:lang w:eastAsia="pl-PL"/>
        </w:rPr>
      </w:pPr>
    </w:p>
    <w:p w14:paraId="7F29111F" w14:textId="77777777" w:rsidR="00D93D1F" w:rsidRPr="00D93D1F" w:rsidRDefault="00D93D1F" w:rsidP="00D93D1F">
      <w:pPr>
        <w:spacing w:after="0"/>
        <w:jc w:val="both"/>
        <w:rPr>
          <w:rFonts w:ascii="Arial" w:eastAsia="Calibri" w:hAnsi="Arial" w:cs="Arial"/>
          <w:sz w:val="24"/>
          <w:szCs w:val="24"/>
          <w:lang w:eastAsia="pl-PL"/>
        </w:rPr>
      </w:pPr>
      <w:r w:rsidRPr="00D93D1F">
        <w:rPr>
          <w:rFonts w:ascii="Arial" w:eastAsia="Calibri" w:hAnsi="Arial" w:cs="Arial"/>
          <w:b/>
          <w:bCs/>
          <w:sz w:val="24"/>
          <w:szCs w:val="24"/>
          <w:lang w:eastAsia="pl-PL"/>
        </w:rPr>
        <w:t>e)</w:t>
      </w:r>
      <w:r w:rsidRPr="00D93D1F">
        <w:rPr>
          <w:rFonts w:ascii="Arial" w:eastAsia="Calibri" w:hAnsi="Arial" w:cs="Arial"/>
          <w:sz w:val="24"/>
          <w:szCs w:val="24"/>
          <w:lang w:eastAsia="pl-PL"/>
        </w:rPr>
        <w:t xml:space="preserve"> Prace serwisowe wykonane w ramach danego typu przeglądu (poza E1) należy traktować jako dodatkowe tj.:</w:t>
      </w:r>
    </w:p>
    <w:p w14:paraId="6582C6A0" w14:textId="77777777" w:rsidR="00D93D1F" w:rsidRPr="00D93D1F" w:rsidRDefault="00D93D1F" w:rsidP="00D93D1F">
      <w:pPr>
        <w:spacing w:after="0"/>
        <w:jc w:val="both"/>
        <w:rPr>
          <w:rFonts w:ascii="Arial" w:eastAsia="Calibri" w:hAnsi="Arial" w:cs="Arial"/>
          <w:sz w:val="24"/>
          <w:szCs w:val="24"/>
          <w:lang w:eastAsia="pl-PL"/>
        </w:rPr>
      </w:pPr>
      <w:r w:rsidRPr="00D93D1F">
        <w:rPr>
          <w:rFonts w:ascii="Arial" w:eastAsia="Calibri" w:hAnsi="Arial" w:cs="Arial"/>
          <w:sz w:val="24"/>
          <w:szCs w:val="24"/>
          <w:lang w:eastAsia="pl-PL"/>
        </w:rPr>
        <w:t>- wykonując przegląd E2 należy wykonać wszystkie czynności przewidziane dla przeglądu E1 oraz dodatkowo prace serwisowe wykonywane w ramach przeglądu E2,</w:t>
      </w:r>
    </w:p>
    <w:p w14:paraId="650AC569" w14:textId="77777777" w:rsidR="00D93D1F" w:rsidRPr="00D93D1F" w:rsidRDefault="00D93D1F" w:rsidP="00D93D1F">
      <w:pPr>
        <w:spacing w:after="0"/>
        <w:jc w:val="both"/>
        <w:rPr>
          <w:rFonts w:ascii="Arial" w:eastAsia="Calibri" w:hAnsi="Arial" w:cs="Arial"/>
          <w:sz w:val="24"/>
          <w:szCs w:val="24"/>
          <w:lang w:eastAsia="pl-PL"/>
        </w:rPr>
      </w:pPr>
      <w:r w:rsidRPr="00D93D1F">
        <w:rPr>
          <w:rFonts w:ascii="Arial" w:eastAsia="Calibri" w:hAnsi="Arial" w:cs="Arial"/>
          <w:sz w:val="24"/>
          <w:szCs w:val="24"/>
          <w:lang w:eastAsia="pl-PL"/>
        </w:rPr>
        <w:t>- wykonując przegląd E3 należy wykonać wszystkie czynności przewidziane dla przeglądów E1 i E2 oraz dodatkowo prace serwisowe wykonywane w ramach przeglądu E3,</w:t>
      </w:r>
    </w:p>
    <w:p w14:paraId="69442C73" w14:textId="77777777" w:rsidR="00D93D1F" w:rsidRPr="00D93D1F" w:rsidRDefault="00D93D1F" w:rsidP="00D93D1F">
      <w:pPr>
        <w:spacing w:after="0"/>
        <w:jc w:val="both"/>
        <w:rPr>
          <w:rFonts w:ascii="Arial" w:eastAsia="Calibri" w:hAnsi="Arial" w:cs="Arial"/>
          <w:sz w:val="24"/>
          <w:szCs w:val="24"/>
          <w:lang w:eastAsia="pl-PL"/>
        </w:rPr>
      </w:pPr>
      <w:r w:rsidRPr="00D93D1F">
        <w:rPr>
          <w:rFonts w:ascii="Arial" w:eastAsia="Calibri" w:hAnsi="Arial" w:cs="Arial"/>
          <w:sz w:val="24"/>
          <w:szCs w:val="24"/>
          <w:lang w:eastAsia="pl-PL"/>
        </w:rPr>
        <w:t>wykonując przegląd R1 należy wykonać wszystkie czynności przewidziane dla przeglądów E1, E2 i E3 oraz dodatkowe prace serwisowe wykonywane w ramach przeglądu R1.</w:t>
      </w:r>
    </w:p>
    <w:p w14:paraId="776A39C6" w14:textId="77777777" w:rsidR="00D93D1F" w:rsidRPr="00D93D1F" w:rsidRDefault="00D93D1F" w:rsidP="00D93D1F">
      <w:pPr>
        <w:keepNext/>
        <w:keepLines/>
        <w:spacing w:after="199" w:line="230" w:lineRule="exact"/>
        <w:jc w:val="both"/>
        <w:outlineLvl w:val="0"/>
        <w:rPr>
          <w:rFonts w:ascii="Arial" w:eastAsia="Times New Roman" w:hAnsi="Arial" w:cs="Arial"/>
          <w:bCs/>
          <w:sz w:val="24"/>
          <w:szCs w:val="24"/>
          <w:lang w:eastAsia="pl-PL"/>
        </w:rPr>
      </w:pPr>
    </w:p>
    <w:p w14:paraId="413766C0" w14:textId="77777777" w:rsidR="00D93D1F" w:rsidRPr="00D93D1F" w:rsidRDefault="00D93D1F" w:rsidP="00D93D1F">
      <w:pPr>
        <w:keepNext/>
        <w:keepLines/>
        <w:spacing w:after="199" w:line="230" w:lineRule="exact"/>
        <w:jc w:val="both"/>
        <w:outlineLvl w:val="0"/>
        <w:rPr>
          <w:rFonts w:ascii="Arial" w:eastAsia="Times New Roman" w:hAnsi="Arial" w:cs="Arial"/>
          <w:bCs/>
          <w:sz w:val="24"/>
          <w:szCs w:val="24"/>
          <w:lang w:eastAsia="pl-PL"/>
        </w:rPr>
      </w:pPr>
      <w:r w:rsidRPr="00D93D1F">
        <w:rPr>
          <w:rFonts w:ascii="Arial" w:eastAsia="Times New Roman" w:hAnsi="Arial" w:cs="Arial"/>
          <w:b/>
          <w:sz w:val="24"/>
          <w:szCs w:val="24"/>
          <w:lang w:eastAsia="pl-PL"/>
        </w:rPr>
        <w:t>f)</w:t>
      </w:r>
      <w:r w:rsidRPr="00D93D1F">
        <w:rPr>
          <w:rFonts w:ascii="Arial" w:eastAsia="Times New Roman" w:hAnsi="Arial" w:cs="Arial"/>
          <w:bCs/>
          <w:sz w:val="24"/>
          <w:szCs w:val="24"/>
          <w:lang w:eastAsia="pl-PL"/>
        </w:rPr>
        <w:t xml:space="preserve"> Dodatkowo w ramach serwisu wykonane zostaną:</w:t>
      </w:r>
    </w:p>
    <w:p w14:paraId="056DBD7A" w14:textId="77777777" w:rsidR="00D93D1F" w:rsidRPr="00D93D1F" w:rsidRDefault="00D93D1F" w:rsidP="00D93D1F">
      <w:pPr>
        <w:keepNext/>
        <w:keepLines/>
        <w:numPr>
          <w:ilvl w:val="0"/>
          <w:numId w:val="1"/>
        </w:numPr>
        <w:tabs>
          <w:tab w:val="left" w:pos="342"/>
        </w:tabs>
        <w:spacing w:after="279" w:line="278" w:lineRule="exact"/>
        <w:ind w:left="160" w:right="20"/>
        <w:jc w:val="both"/>
        <w:outlineLvl w:val="0"/>
        <w:rPr>
          <w:rFonts w:ascii="Arial" w:eastAsia="Times New Roman" w:hAnsi="Arial" w:cs="Arial"/>
          <w:bCs/>
          <w:sz w:val="24"/>
          <w:szCs w:val="24"/>
          <w:lang w:eastAsia="pl-PL"/>
        </w:rPr>
      </w:pPr>
      <w:r w:rsidRPr="00D93D1F">
        <w:rPr>
          <w:rFonts w:ascii="Arial" w:eastAsia="Times New Roman" w:hAnsi="Arial" w:cs="Arial"/>
          <w:bCs/>
          <w:sz w:val="24"/>
          <w:szCs w:val="24"/>
          <w:lang w:eastAsia="pl-PL"/>
        </w:rPr>
        <w:t>przegląd wraz z czyszczeniem wymienników spaliny-woda (co najmniej raz w okresie obowiązywania umowy) – silnik AK3 – pozostałe silniki pod warunkiem wykonania rewizji przez Zamawiającego.</w:t>
      </w:r>
    </w:p>
    <w:p w14:paraId="5E0AB01C" w14:textId="77777777" w:rsidR="00D93D1F" w:rsidRPr="00D93D1F" w:rsidRDefault="00D93D1F" w:rsidP="00D93D1F">
      <w:pPr>
        <w:keepNext/>
        <w:keepLines/>
        <w:numPr>
          <w:ilvl w:val="0"/>
          <w:numId w:val="1"/>
        </w:numPr>
        <w:tabs>
          <w:tab w:val="left" w:pos="342"/>
        </w:tabs>
        <w:spacing w:after="279" w:line="278" w:lineRule="exact"/>
        <w:ind w:left="160" w:right="20"/>
        <w:jc w:val="both"/>
        <w:outlineLvl w:val="0"/>
        <w:rPr>
          <w:rFonts w:ascii="Arial" w:eastAsia="Times New Roman" w:hAnsi="Arial" w:cs="Arial"/>
          <w:bCs/>
          <w:sz w:val="24"/>
          <w:szCs w:val="24"/>
          <w:lang w:eastAsia="pl-PL"/>
        </w:rPr>
      </w:pPr>
      <w:r w:rsidRPr="00D93D1F">
        <w:rPr>
          <w:rFonts w:ascii="Arial" w:eastAsia="Times New Roman" w:hAnsi="Arial" w:cs="Arial"/>
          <w:bCs/>
          <w:sz w:val="24"/>
          <w:szCs w:val="24"/>
          <w:lang w:eastAsia="pl-PL"/>
        </w:rPr>
        <w:t>przegląd i stały nadzór nad instalacją układu chłodzenia silnika wraz z całym osprzętem,</w:t>
      </w:r>
    </w:p>
    <w:p w14:paraId="5B130440" w14:textId="77777777" w:rsidR="00D93D1F" w:rsidRPr="00D93D1F" w:rsidRDefault="00D93D1F" w:rsidP="00D93D1F">
      <w:pPr>
        <w:keepNext/>
        <w:keepLines/>
        <w:numPr>
          <w:ilvl w:val="0"/>
          <w:numId w:val="1"/>
        </w:numPr>
        <w:tabs>
          <w:tab w:val="left" w:pos="318"/>
        </w:tabs>
        <w:spacing w:after="275" w:line="274" w:lineRule="exact"/>
        <w:ind w:left="160" w:right="20"/>
        <w:jc w:val="both"/>
        <w:outlineLvl w:val="0"/>
        <w:rPr>
          <w:rFonts w:ascii="Arial" w:eastAsia="Times New Roman" w:hAnsi="Arial" w:cs="Arial"/>
          <w:b/>
          <w:bCs/>
          <w:sz w:val="24"/>
          <w:szCs w:val="24"/>
          <w:lang w:eastAsia="pl-PL"/>
        </w:rPr>
      </w:pPr>
      <w:r w:rsidRPr="00D93D1F">
        <w:rPr>
          <w:rFonts w:ascii="Arial" w:eastAsia="Times New Roman" w:hAnsi="Arial" w:cs="Arial"/>
          <w:bCs/>
          <w:sz w:val="24"/>
          <w:szCs w:val="24"/>
          <w:lang w:eastAsia="pl-PL"/>
        </w:rPr>
        <w:t>przegląd układu smarowania i chłodzenia turbosprężarek.</w:t>
      </w:r>
    </w:p>
    <w:p w14:paraId="0397028A" w14:textId="77777777" w:rsidR="00D93D1F" w:rsidRPr="00D93D1F" w:rsidRDefault="00D93D1F" w:rsidP="00D93D1F">
      <w:pPr>
        <w:numPr>
          <w:ilvl w:val="0"/>
          <w:numId w:val="24"/>
        </w:numPr>
        <w:tabs>
          <w:tab w:val="left" w:pos="0"/>
          <w:tab w:val="left" w:pos="142"/>
          <w:tab w:val="left" w:pos="284"/>
        </w:tabs>
        <w:spacing w:after="240" w:line="274" w:lineRule="exact"/>
        <w:ind w:right="20"/>
        <w:jc w:val="both"/>
        <w:rPr>
          <w:rFonts w:ascii="Arial" w:eastAsia="Times New Roman" w:hAnsi="Arial" w:cs="Arial"/>
          <w:sz w:val="24"/>
          <w:szCs w:val="24"/>
          <w:lang w:eastAsia="pl-PL"/>
        </w:rPr>
      </w:pPr>
      <w:r w:rsidRPr="00D93D1F">
        <w:rPr>
          <w:rFonts w:ascii="Arial" w:eastAsia="Times New Roman" w:hAnsi="Arial" w:cs="Arial"/>
          <w:sz w:val="24"/>
          <w:szCs w:val="24"/>
          <w:lang w:eastAsia="pl-PL"/>
        </w:rPr>
        <w:t xml:space="preserve">Dopuszczalna tolerancja wykonania interwałów obsługowych wynosi +/- 100 godzin. Jednakże Wykonawca zobowiązuję się przeprowadzić wymagany przegląd, jeżeli w ostatnim dniu obowiązywania umowy do jego wykonania pozostaje nie więcej niż 100 godzin. </w:t>
      </w:r>
    </w:p>
    <w:p w14:paraId="53492234" w14:textId="77777777" w:rsidR="00D93D1F" w:rsidRPr="00D93D1F" w:rsidRDefault="00D93D1F" w:rsidP="00D93D1F">
      <w:pPr>
        <w:numPr>
          <w:ilvl w:val="0"/>
          <w:numId w:val="24"/>
        </w:numPr>
        <w:tabs>
          <w:tab w:val="left" w:pos="0"/>
          <w:tab w:val="left" w:pos="142"/>
          <w:tab w:val="left" w:pos="284"/>
        </w:tabs>
        <w:spacing w:after="240" w:line="274" w:lineRule="exact"/>
        <w:ind w:right="20"/>
        <w:jc w:val="both"/>
        <w:rPr>
          <w:rFonts w:ascii="Arial" w:eastAsia="Times New Roman" w:hAnsi="Arial" w:cs="Arial"/>
          <w:sz w:val="24"/>
          <w:szCs w:val="24"/>
          <w:lang w:eastAsia="pl-PL"/>
        </w:rPr>
      </w:pPr>
      <w:r w:rsidRPr="00D93D1F">
        <w:rPr>
          <w:rFonts w:ascii="Arial" w:eastAsia="Times New Roman" w:hAnsi="Arial" w:cs="Arial"/>
          <w:sz w:val="24"/>
          <w:szCs w:val="24"/>
          <w:lang w:eastAsia="pl-PL"/>
        </w:rPr>
        <w:lastRenderedPageBreak/>
        <w:t>Czynności obsługowe uwzględniają wytyczne producenta silnika i prądnicy, które ujęte są w harmonogramie obsługowym.</w:t>
      </w:r>
    </w:p>
    <w:p w14:paraId="37B1F5F7" w14:textId="77777777" w:rsidR="00D93D1F" w:rsidRPr="00D93D1F" w:rsidRDefault="00D93D1F" w:rsidP="00D93D1F">
      <w:pPr>
        <w:numPr>
          <w:ilvl w:val="0"/>
          <w:numId w:val="24"/>
        </w:numPr>
        <w:tabs>
          <w:tab w:val="left" w:pos="0"/>
          <w:tab w:val="left" w:pos="142"/>
          <w:tab w:val="left" w:pos="284"/>
        </w:tabs>
        <w:spacing w:after="240" w:line="274" w:lineRule="exact"/>
        <w:ind w:right="20"/>
        <w:jc w:val="both"/>
        <w:rPr>
          <w:rFonts w:ascii="Arial" w:eastAsia="Times New Roman" w:hAnsi="Arial" w:cs="Arial"/>
          <w:sz w:val="24"/>
          <w:szCs w:val="24"/>
          <w:lang w:eastAsia="pl-PL"/>
        </w:rPr>
      </w:pPr>
      <w:r w:rsidRPr="00D93D1F">
        <w:rPr>
          <w:rFonts w:ascii="Arial" w:eastAsia="Times New Roman" w:hAnsi="Arial" w:cs="Arial"/>
          <w:sz w:val="24"/>
          <w:szCs w:val="24"/>
          <w:lang w:eastAsia="pl-PL"/>
        </w:rPr>
        <w:t>Cena usług serwisowych zawiera wszelkie koszty wykonania przedmiotowych usług.</w:t>
      </w:r>
    </w:p>
    <w:p w14:paraId="4135CCBD" w14:textId="77777777" w:rsidR="00D93D1F" w:rsidRPr="00D93D1F" w:rsidRDefault="00D93D1F" w:rsidP="00D93D1F">
      <w:pPr>
        <w:numPr>
          <w:ilvl w:val="0"/>
          <w:numId w:val="24"/>
        </w:numPr>
        <w:tabs>
          <w:tab w:val="left" w:pos="0"/>
          <w:tab w:val="left" w:pos="426"/>
        </w:tabs>
        <w:spacing w:after="240" w:line="274" w:lineRule="exact"/>
        <w:ind w:right="20"/>
        <w:contextualSpacing/>
        <w:jc w:val="both"/>
        <w:rPr>
          <w:rFonts w:ascii="Arial" w:eastAsia="Times New Roman" w:hAnsi="Arial" w:cs="Arial"/>
          <w:sz w:val="24"/>
          <w:szCs w:val="24"/>
          <w:lang w:eastAsia="pl-PL"/>
        </w:rPr>
      </w:pPr>
      <w:r w:rsidRPr="00D93D1F">
        <w:rPr>
          <w:rFonts w:ascii="Arial" w:eastAsia="Times New Roman" w:hAnsi="Arial" w:cs="Arial"/>
          <w:sz w:val="24"/>
          <w:szCs w:val="24"/>
          <w:lang w:eastAsia="pl-PL"/>
        </w:rPr>
        <w:t xml:space="preserve">Wszystkie czynności o charakterze serwisowym wykonywane przez Wykonawcę muszą być odnotowane w Książce serwisowej każdego silnika przechowywanej u Zamawiającego i potwierdzone protokołem serwisowym podpisanym przez Zamawiającego i Wykonawcę. </w:t>
      </w:r>
    </w:p>
    <w:p w14:paraId="47FC377E" w14:textId="77777777" w:rsidR="00D93D1F" w:rsidRPr="00D93D1F" w:rsidRDefault="00D93D1F" w:rsidP="00D93D1F">
      <w:pPr>
        <w:numPr>
          <w:ilvl w:val="0"/>
          <w:numId w:val="24"/>
        </w:numPr>
        <w:tabs>
          <w:tab w:val="left" w:pos="0"/>
          <w:tab w:val="left" w:pos="426"/>
        </w:tabs>
        <w:spacing w:after="240" w:line="274" w:lineRule="exact"/>
        <w:ind w:right="20"/>
        <w:contextualSpacing/>
        <w:jc w:val="both"/>
        <w:rPr>
          <w:rFonts w:ascii="Arial" w:eastAsia="Times New Roman" w:hAnsi="Arial" w:cs="Arial"/>
          <w:sz w:val="24"/>
          <w:szCs w:val="24"/>
          <w:lang w:eastAsia="pl-PL"/>
        </w:rPr>
      </w:pPr>
      <w:r w:rsidRPr="00D93D1F">
        <w:rPr>
          <w:rFonts w:ascii="Arial" w:eastAsia="Times New Roman" w:hAnsi="Arial" w:cs="Arial"/>
          <w:sz w:val="24"/>
          <w:szCs w:val="24"/>
          <w:lang w:eastAsia="pl-PL"/>
        </w:rPr>
        <w:t xml:space="preserve">W ramach serwisu Wykonawca zobowiązuje się do reakcji serwisu nie później niż w ciągu 30 godzin od momentu oficjalnego zgłoszenia awarii. Forma zgłoszenia </w:t>
      </w:r>
      <w:r w:rsidRPr="00D93D1F">
        <w:rPr>
          <w:rFonts w:ascii="Arial" w:eastAsia="Times New Roman" w:hAnsi="Arial" w:cs="Arial"/>
          <w:sz w:val="24"/>
          <w:szCs w:val="24"/>
        </w:rPr>
        <w:t xml:space="preserve">to: fax, e-mail, </w:t>
      </w:r>
      <w:r w:rsidRPr="00D93D1F">
        <w:rPr>
          <w:rFonts w:ascii="Arial" w:eastAsia="Times New Roman" w:hAnsi="Arial" w:cs="Arial"/>
          <w:sz w:val="24"/>
          <w:szCs w:val="24"/>
          <w:lang w:eastAsia="pl-PL"/>
        </w:rPr>
        <w:t>telefon, forma pisemna.</w:t>
      </w:r>
    </w:p>
    <w:p w14:paraId="31E9A588" w14:textId="77777777" w:rsidR="00D93D1F" w:rsidRPr="00D93D1F" w:rsidRDefault="00D93D1F" w:rsidP="00D93D1F">
      <w:pPr>
        <w:spacing w:after="0" w:line="274" w:lineRule="exact"/>
        <w:ind w:right="20"/>
        <w:jc w:val="both"/>
        <w:rPr>
          <w:rFonts w:ascii="Arial" w:eastAsia="Times New Roman" w:hAnsi="Arial" w:cs="Arial"/>
          <w:sz w:val="24"/>
          <w:szCs w:val="24"/>
          <w:lang w:eastAsia="pl-PL"/>
        </w:rPr>
      </w:pPr>
      <w:r w:rsidRPr="00D93D1F">
        <w:rPr>
          <w:rFonts w:ascii="Arial" w:eastAsia="Times New Roman" w:hAnsi="Arial" w:cs="Arial"/>
          <w:sz w:val="24"/>
          <w:szCs w:val="24"/>
          <w:lang w:eastAsia="pl-PL"/>
        </w:rPr>
        <w:t>8. Faktyczny termin skutecznej naprawy każdego z silników zostanie każdorazowo ustalony przez Strony po zidentyfikowaniu uszkodzenia. Czas przeglądów okresowych ustala się na przegląd E1 - do 12 roboczo godzin, przegląd E2 - do 16 roboczogodzin, przegląd E3 - do 24 roboczo godzin, przegląd R1 - do 7 dni roboczych (w zależności od stanu głowic i turbosprężarki).</w:t>
      </w:r>
    </w:p>
    <w:p w14:paraId="6B801431" w14:textId="77777777" w:rsidR="00D93D1F" w:rsidRPr="00D93D1F" w:rsidRDefault="00D93D1F" w:rsidP="00D93D1F">
      <w:pPr>
        <w:spacing w:after="240" w:line="274" w:lineRule="exact"/>
        <w:ind w:right="20"/>
        <w:jc w:val="both"/>
        <w:rPr>
          <w:rFonts w:ascii="Arial" w:eastAsia="Times New Roman" w:hAnsi="Arial" w:cs="Arial"/>
          <w:sz w:val="24"/>
          <w:szCs w:val="24"/>
          <w:lang w:eastAsia="pl-PL"/>
        </w:rPr>
      </w:pPr>
      <w:r w:rsidRPr="00D93D1F">
        <w:rPr>
          <w:rFonts w:ascii="Arial" w:eastAsia="Times New Roman" w:hAnsi="Arial" w:cs="Arial"/>
          <w:bCs/>
          <w:sz w:val="24"/>
          <w:szCs w:val="24"/>
          <w:lang w:eastAsia="pl-PL"/>
        </w:rPr>
        <w:t>9.</w:t>
      </w:r>
      <w:r w:rsidRPr="00D93D1F">
        <w:rPr>
          <w:rFonts w:ascii="Arial" w:eastAsia="Times New Roman" w:hAnsi="Arial" w:cs="Arial"/>
          <w:sz w:val="24"/>
          <w:szCs w:val="24"/>
          <w:lang w:eastAsia="pl-PL"/>
        </w:rPr>
        <w:t xml:space="preserve"> W przypadku powstania potrzeby dodatkowych prac, które okażą się niezbędne do prawidłowej pracy agregatów, a nie są zawarte w przeglądach okresowych, będą one rozliczane na podstawie oddzielnego zlecenia zgodnie z obowiązującymi przepisami po wcześniejszej każdorazowej pisemnej akceptacji Zamawiającego.</w:t>
      </w:r>
    </w:p>
    <w:p w14:paraId="2B938813" w14:textId="77777777" w:rsidR="00D93D1F" w:rsidRPr="00D93D1F" w:rsidRDefault="00D93D1F" w:rsidP="00D93D1F">
      <w:pPr>
        <w:spacing w:after="21" w:line="274" w:lineRule="exact"/>
        <w:ind w:left="20" w:right="20"/>
        <w:jc w:val="both"/>
        <w:rPr>
          <w:rFonts w:ascii="Arial" w:eastAsia="Times New Roman" w:hAnsi="Arial" w:cs="Arial"/>
          <w:sz w:val="24"/>
          <w:szCs w:val="24"/>
          <w:lang w:eastAsia="pl-PL"/>
        </w:rPr>
      </w:pPr>
      <w:r w:rsidRPr="00D93D1F">
        <w:rPr>
          <w:rFonts w:ascii="Arial" w:eastAsia="Times New Roman" w:hAnsi="Arial" w:cs="Arial"/>
          <w:bCs/>
          <w:sz w:val="24"/>
          <w:szCs w:val="24"/>
          <w:lang w:eastAsia="pl-PL"/>
        </w:rPr>
        <w:t>10.</w:t>
      </w:r>
      <w:r w:rsidRPr="00D93D1F">
        <w:rPr>
          <w:rFonts w:ascii="Arial" w:eastAsia="Times New Roman" w:hAnsi="Arial" w:cs="Arial"/>
          <w:sz w:val="24"/>
          <w:szCs w:val="24"/>
          <w:lang w:eastAsia="pl-PL"/>
        </w:rPr>
        <w:t xml:space="preserve"> Czynności wykonywane w zakresie serwisu wykonywane będą przy użyciu fabrycznie nowych materiałów eksploatacyjnych oraz fabrycznie nowych części zamiennych zalecanych przez producenta.</w:t>
      </w:r>
    </w:p>
    <w:p w14:paraId="55D80682" w14:textId="77777777" w:rsidR="00D93D1F" w:rsidRPr="00D93D1F" w:rsidRDefault="00D93D1F" w:rsidP="00D93D1F">
      <w:pPr>
        <w:tabs>
          <w:tab w:val="left" w:pos="0"/>
        </w:tabs>
        <w:spacing w:after="0" w:line="240" w:lineRule="auto"/>
        <w:jc w:val="center"/>
        <w:outlineLvl w:val="0"/>
        <w:rPr>
          <w:rFonts w:ascii="Arial" w:eastAsia="Arial Unicode MS" w:hAnsi="Arial" w:cs="Arial"/>
          <w:b/>
          <w:sz w:val="24"/>
          <w:szCs w:val="24"/>
          <w:u w:color="FF6600"/>
        </w:rPr>
      </w:pPr>
      <w:r w:rsidRPr="00D93D1F">
        <w:rPr>
          <w:rFonts w:ascii="Arial" w:eastAsia="Arial Unicode MS" w:hAnsi="Arial" w:cs="Arial"/>
          <w:b/>
          <w:sz w:val="24"/>
          <w:szCs w:val="24"/>
          <w:u w:color="FF6600"/>
        </w:rPr>
        <w:t>§2</w:t>
      </w:r>
    </w:p>
    <w:p w14:paraId="5B7E9F9D" w14:textId="77777777" w:rsidR="00D93D1F" w:rsidRPr="00D93D1F" w:rsidRDefault="00D93D1F" w:rsidP="00D93D1F">
      <w:pPr>
        <w:tabs>
          <w:tab w:val="left" w:pos="0"/>
        </w:tabs>
        <w:spacing w:after="0" w:line="240" w:lineRule="auto"/>
        <w:jc w:val="center"/>
        <w:outlineLvl w:val="0"/>
        <w:rPr>
          <w:rFonts w:ascii="Arial" w:eastAsia="Arial Unicode MS" w:hAnsi="Arial" w:cs="Arial"/>
          <w:b/>
          <w:sz w:val="24"/>
          <w:szCs w:val="24"/>
          <w:u w:color="FF6600"/>
        </w:rPr>
      </w:pPr>
      <w:r w:rsidRPr="00D93D1F">
        <w:rPr>
          <w:rFonts w:ascii="Arial" w:eastAsia="Arial Unicode MS" w:hAnsi="Arial" w:cs="Arial"/>
          <w:b/>
          <w:sz w:val="24"/>
          <w:szCs w:val="24"/>
          <w:u w:color="FF6600"/>
        </w:rPr>
        <w:t>CZAS TRWANIA UMOWY</w:t>
      </w:r>
    </w:p>
    <w:p w14:paraId="23BE2394" w14:textId="77777777" w:rsidR="00D93D1F" w:rsidRPr="00D93D1F" w:rsidRDefault="00D93D1F" w:rsidP="00D93D1F">
      <w:pPr>
        <w:tabs>
          <w:tab w:val="left" w:pos="0"/>
        </w:tabs>
        <w:spacing w:after="0" w:line="240" w:lineRule="auto"/>
        <w:jc w:val="both"/>
        <w:outlineLvl w:val="0"/>
        <w:rPr>
          <w:rFonts w:ascii="Arial" w:eastAsia="Arial Unicode MS" w:hAnsi="Arial" w:cs="Arial"/>
          <w:sz w:val="24"/>
          <w:szCs w:val="24"/>
          <w:u w:color="FF6600"/>
        </w:rPr>
      </w:pPr>
    </w:p>
    <w:p w14:paraId="1959AE2B" w14:textId="3B1E2F41" w:rsidR="00D93D1F" w:rsidRPr="00D93D1F" w:rsidRDefault="00D93D1F" w:rsidP="00D93D1F">
      <w:pPr>
        <w:tabs>
          <w:tab w:val="left" w:pos="0"/>
        </w:tabs>
        <w:spacing w:after="0" w:line="240" w:lineRule="auto"/>
        <w:jc w:val="both"/>
        <w:outlineLvl w:val="0"/>
        <w:rPr>
          <w:rFonts w:ascii="Arial" w:eastAsia="Arial Unicode MS" w:hAnsi="Arial" w:cs="Arial"/>
          <w:sz w:val="24"/>
          <w:szCs w:val="24"/>
          <w:u w:color="FF6600"/>
        </w:rPr>
      </w:pPr>
      <w:r w:rsidRPr="00D93D1F">
        <w:rPr>
          <w:rFonts w:ascii="Arial" w:eastAsia="Arial Unicode MS" w:hAnsi="Arial" w:cs="Arial"/>
          <w:sz w:val="24"/>
          <w:szCs w:val="24"/>
          <w:u w:color="FF6600"/>
        </w:rPr>
        <w:t xml:space="preserve">Usługa </w:t>
      </w:r>
      <w:r>
        <w:rPr>
          <w:rFonts w:ascii="Arial" w:eastAsia="Arial Unicode MS" w:hAnsi="Arial" w:cs="Arial"/>
          <w:sz w:val="24"/>
          <w:szCs w:val="24"/>
          <w:u w:color="FF6600"/>
        </w:rPr>
        <w:t>obowiązywać</w:t>
      </w:r>
      <w:r w:rsidRPr="00D93D1F">
        <w:rPr>
          <w:rFonts w:ascii="Arial" w:eastAsia="Arial Unicode MS" w:hAnsi="Arial" w:cs="Arial"/>
          <w:sz w:val="24"/>
          <w:szCs w:val="24"/>
          <w:u w:color="FF6600"/>
        </w:rPr>
        <w:t xml:space="preserve"> będzie w okresie od dnia 01 </w:t>
      </w:r>
      <w:r>
        <w:rPr>
          <w:rFonts w:ascii="Arial" w:eastAsia="Arial Unicode MS" w:hAnsi="Arial" w:cs="Arial"/>
          <w:sz w:val="24"/>
          <w:szCs w:val="24"/>
          <w:u w:color="FF6600"/>
        </w:rPr>
        <w:t>marca</w:t>
      </w:r>
      <w:r w:rsidRPr="00D93D1F">
        <w:rPr>
          <w:rFonts w:ascii="Arial" w:eastAsia="Arial Unicode MS" w:hAnsi="Arial" w:cs="Arial"/>
          <w:sz w:val="24"/>
          <w:szCs w:val="24"/>
          <w:u w:color="FF6600"/>
        </w:rPr>
        <w:t xml:space="preserve"> 202</w:t>
      </w:r>
      <w:r>
        <w:rPr>
          <w:rFonts w:ascii="Arial" w:eastAsia="Arial Unicode MS" w:hAnsi="Arial" w:cs="Arial"/>
          <w:sz w:val="24"/>
          <w:szCs w:val="24"/>
          <w:u w:color="FF6600"/>
        </w:rPr>
        <w:t>3</w:t>
      </w:r>
      <w:r w:rsidRPr="00D93D1F">
        <w:rPr>
          <w:rFonts w:ascii="Arial" w:eastAsia="Arial Unicode MS" w:hAnsi="Arial" w:cs="Arial"/>
          <w:sz w:val="24"/>
          <w:szCs w:val="24"/>
          <w:u w:color="FF6600"/>
        </w:rPr>
        <w:t xml:space="preserve"> roku do </w:t>
      </w:r>
      <w:r>
        <w:rPr>
          <w:rFonts w:ascii="Arial" w:eastAsia="Arial Unicode MS" w:hAnsi="Arial" w:cs="Arial"/>
          <w:sz w:val="24"/>
          <w:szCs w:val="24"/>
          <w:u w:color="FF6600"/>
        </w:rPr>
        <w:t>29 lutego</w:t>
      </w:r>
      <w:r w:rsidRPr="00D93D1F">
        <w:rPr>
          <w:rFonts w:ascii="Arial" w:eastAsia="Arial Unicode MS" w:hAnsi="Arial" w:cs="Arial"/>
          <w:sz w:val="24"/>
          <w:szCs w:val="24"/>
          <w:u w:color="FF6600"/>
        </w:rPr>
        <w:t xml:space="preserve"> 202</w:t>
      </w:r>
      <w:r>
        <w:rPr>
          <w:rFonts w:ascii="Arial" w:eastAsia="Arial Unicode MS" w:hAnsi="Arial" w:cs="Arial"/>
          <w:sz w:val="24"/>
          <w:szCs w:val="24"/>
          <w:u w:color="FF6600"/>
        </w:rPr>
        <w:t>4</w:t>
      </w:r>
      <w:r w:rsidRPr="00D93D1F">
        <w:rPr>
          <w:rFonts w:ascii="Arial" w:eastAsia="Arial Unicode MS" w:hAnsi="Arial" w:cs="Arial"/>
          <w:sz w:val="24"/>
          <w:szCs w:val="24"/>
          <w:u w:color="FF6600"/>
        </w:rPr>
        <w:t xml:space="preserve"> roku.</w:t>
      </w:r>
    </w:p>
    <w:p w14:paraId="207B5B19" w14:textId="77777777" w:rsidR="00D93D1F" w:rsidRPr="00D93D1F" w:rsidRDefault="00D93D1F" w:rsidP="00D93D1F">
      <w:pPr>
        <w:tabs>
          <w:tab w:val="left" w:pos="0"/>
        </w:tabs>
        <w:spacing w:after="0" w:line="240" w:lineRule="auto"/>
        <w:jc w:val="both"/>
        <w:outlineLvl w:val="0"/>
        <w:rPr>
          <w:rFonts w:ascii="Arial" w:eastAsia="Arial Unicode MS" w:hAnsi="Arial" w:cs="Arial"/>
          <w:sz w:val="24"/>
          <w:szCs w:val="24"/>
          <w:u w:color="E36C0A"/>
        </w:rPr>
      </w:pPr>
    </w:p>
    <w:p w14:paraId="37629FC1" w14:textId="77777777" w:rsidR="00D93D1F" w:rsidRPr="00D93D1F" w:rsidRDefault="00D93D1F" w:rsidP="00D93D1F">
      <w:pPr>
        <w:spacing w:after="0" w:line="240" w:lineRule="auto"/>
        <w:jc w:val="center"/>
        <w:rPr>
          <w:rFonts w:ascii="Arial" w:eastAsia="Times New Roman" w:hAnsi="Arial" w:cs="Arial"/>
          <w:b/>
          <w:sz w:val="24"/>
          <w:szCs w:val="24"/>
          <w:lang w:eastAsia="pl-PL"/>
        </w:rPr>
      </w:pPr>
      <w:r w:rsidRPr="00D93D1F">
        <w:rPr>
          <w:rFonts w:ascii="Arial" w:eastAsia="Times New Roman" w:hAnsi="Arial" w:cs="Arial"/>
          <w:b/>
          <w:sz w:val="24"/>
          <w:szCs w:val="24"/>
          <w:lang w:eastAsia="pl-PL"/>
        </w:rPr>
        <w:t>§3</w:t>
      </w:r>
    </w:p>
    <w:p w14:paraId="5D978880" w14:textId="77777777" w:rsidR="00D93D1F" w:rsidRPr="00D93D1F" w:rsidRDefault="00D93D1F" w:rsidP="00D93D1F">
      <w:pPr>
        <w:spacing w:after="0" w:line="240" w:lineRule="auto"/>
        <w:jc w:val="center"/>
        <w:rPr>
          <w:rFonts w:ascii="Arial" w:eastAsia="Times New Roman" w:hAnsi="Arial" w:cs="Arial"/>
          <w:b/>
          <w:sz w:val="24"/>
          <w:szCs w:val="24"/>
          <w:lang w:eastAsia="pl-PL"/>
        </w:rPr>
      </w:pPr>
      <w:r w:rsidRPr="00D93D1F">
        <w:rPr>
          <w:rFonts w:ascii="Arial" w:eastAsia="Times New Roman" w:hAnsi="Arial" w:cs="Arial"/>
          <w:b/>
          <w:sz w:val="24"/>
          <w:szCs w:val="24"/>
          <w:lang w:eastAsia="pl-PL"/>
        </w:rPr>
        <w:t>WYNAGRODZENIE I WARUNKI PŁATNOŚCI</w:t>
      </w:r>
    </w:p>
    <w:p w14:paraId="195C8B17" w14:textId="77777777" w:rsidR="00D93D1F" w:rsidRPr="00D93D1F" w:rsidRDefault="00D93D1F" w:rsidP="00D93D1F">
      <w:pPr>
        <w:tabs>
          <w:tab w:val="left" w:pos="0"/>
        </w:tabs>
        <w:spacing w:after="0" w:line="240" w:lineRule="auto"/>
        <w:jc w:val="both"/>
        <w:outlineLvl w:val="0"/>
        <w:rPr>
          <w:rFonts w:ascii="Arial" w:eastAsia="Arial Unicode MS" w:hAnsi="Arial" w:cs="Arial"/>
          <w:sz w:val="24"/>
          <w:szCs w:val="24"/>
          <w:u w:color="FF6600"/>
        </w:rPr>
      </w:pPr>
    </w:p>
    <w:p w14:paraId="0E50BD1D" w14:textId="77777777" w:rsidR="00D93D1F" w:rsidRPr="00D93D1F" w:rsidRDefault="00D93D1F" w:rsidP="00D93D1F">
      <w:pPr>
        <w:spacing w:after="0" w:line="240" w:lineRule="auto"/>
        <w:jc w:val="both"/>
        <w:rPr>
          <w:rFonts w:ascii="Arial" w:eastAsia="Times New Roman" w:hAnsi="Arial" w:cs="Arial"/>
          <w:sz w:val="24"/>
          <w:szCs w:val="24"/>
          <w:lang w:eastAsia="pl-PL"/>
        </w:rPr>
      </w:pPr>
      <w:r w:rsidRPr="00D93D1F">
        <w:rPr>
          <w:rFonts w:ascii="Arial" w:eastAsia="Times New Roman" w:hAnsi="Arial" w:cs="Arial"/>
          <w:sz w:val="24"/>
          <w:szCs w:val="24"/>
          <w:lang w:eastAsia="pl-PL"/>
        </w:rPr>
        <w:t>1. Z tytułu prawidłowej i terminowej realizacji przedmiotu umowy ustala się wynagrodzenie:</w:t>
      </w:r>
    </w:p>
    <w:p w14:paraId="4A73A726" w14:textId="77777777" w:rsidR="00D93D1F" w:rsidRPr="00D93D1F" w:rsidRDefault="00D93D1F" w:rsidP="00D93D1F">
      <w:pPr>
        <w:spacing w:after="0" w:line="240" w:lineRule="auto"/>
        <w:jc w:val="both"/>
        <w:rPr>
          <w:rFonts w:ascii="Arial" w:eastAsia="Times New Roman" w:hAnsi="Arial" w:cs="Arial"/>
          <w:b/>
          <w:sz w:val="24"/>
          <w:szCs w:val="24"/>
          <w:lang w:eastAsia="pl-PL"/>
        </w:rPr>
      </w:pPr>
      <w:r w:rsidRPr="00D93D1F">
        <w:rPr>
          <w:rFonts w:ascii="Times New Roman" w:eastAsia="Times New Roman" w:hAnsi="Times New Roman" w:cs="Times New Roman"/>
          <w:sz w:val="24"/>
          <w:szCs w:val="24"/>
          <w:lang w:eastAsia="pl-PL"/>
        </w:rPr>
        <w:t xml:space="preserve"> </w:t>
      </w:r>
      <w:r w:rsidRPr="00D93D1F">
        <w:rPr>
          <w:rFonts w:ascii="Arial" w:eastAsia="Times New Roman" w:hAnsi="Arial" w:cs="Arial"/>
          <w:b/>
          <w:sz w:val="24"/>
          <w:szCs w:val="24"/>
          <w:lang w:eastAsia="pl-PL"/>
        </w:rPr>
        <w:t>Rozliczenie za fizycznie wykonany przegląd w kwotach:</w:t>
      </w:r>
    </w:p>
    <w:p w14:paraId="51E03DB0" w14:textId="77777777" w:rsidR="00D93D1F" w:rsidRPr="00D93D1F" w:rsidRDefault="00D93D1F" w:rsidP="00D93D1F">
      <w:pPr>
        <w:spacing w:after="0" w:line="240" w:lineRule="auto"/>
        <w:jc w:val="both"/>
        <w:rPr>
          <w:rFonts w:ascii="Arial" w:eastAsia="Times New Roman" w:hAnsi="Arial" w:cs="Arial"/>
          <w:sz w:val="24"/>
          <w:szCs w:val="24"/>
          <w:lang w:eastAsia="pl-PL"/>
        </w:rPr>
      </w:pPr>
    </w:p>
    <w:p w14:paraId="22AB5D75" w14:textId="340E5EDA" w:rsidR="00D93D1F" w:rsidRPr="00D93D1F" w:rsidRDefault="00D93D1F" w:rsidP="00D93D1F">
      <w:pPr>
        <w:spacing w:after="0" w:line="240" w:lineRule="auto"/>
        <w:jc w:val="both"/>
        <w:rPr>
          <w:rFonts w:ascii="Arial" w:eastAsia="Times New Roman" w:hAnsi="Arial" w:cs="Arial"/>
          <w:b/>
          <w:sz w:val="24"/>
          <w:szCs w:val="24"/>
          <w:lang w:eastAsia="pl-PL"/>
        </w:rPr>
      </w:pPr>
      <w:r w:rsidRPr="00D93D1F">
        <w:rPr>
          <w:rFonts w:ascii="Arial" w:eastAsia="Times New Roman" w:hAnsi="Arial" w:cs="Arial"/>
          <w:b/>
          <w:sz w:val="24"/>
          <w:szCs w:val="24"/>
          <w:lang w:eastAsia="pl-PL"/>
        </w:rPr>
        <w:t xml:space="preserve">- przegląd „E1” </w:t>
      </w:r>
      <w:r>
        <w:rPr>
          <w:rFonts w:ascii="Arial" w:eastAsia="Times New Roman" w:hAnsi="Arial" w:cs="Arial"/>
          <w:b/>
          <w:sz w:val="24"/>
          <w:szCs w:val="24"/>
          <w:lang w:eastAsia="pl-PL"/>
        </w:rPr>
        <w:t>………………..</w:t>
      </w:r>
      <w:r w:rsidRPr="00D93D1F">
        <w:rPr>
          <w:rFonts w:ascii="Arial" w:eastAsia="Times New Roman" w:hAnsi="Arial" w:cs="Arial"/>
          <w:b/>
          <w:sz w:val="24"/>
          <w:szCs w:val="24"/>
          <w:lang w:eastAsia="pl-PL"/>
        </w:rPr>
        <w:t xml:space="preserve">  </w:t>
      </w:r>
      <w:r w:rsidRPr="00D93D1F">
        <w:rPr>
          <w:rFonts w:ascii="Arial" w:eastAsia="Times New Roman" w:hAnsi="Arial" w:cs="Arial"/>
          <w:b/>
          <w:bCs/>
          <w:sz w:val="24"/>
          <w:szCs w:val="24"/>
          <w:lang w:eastAsia="pl-PL"/>
        </w:rPr>
        <w:t>zł netto</w:t>
      </w:r>
      <w:r w:rsidRPr="00D93D1F">
        <w:rPr>
          <w:rFonts w:ascii="Arial" w:eastAsia="Times New Roman" w:hAnsi="Arial" w:cs="Arial"/>
          <w:b/>
          <w:sz w:val="24"/>
          <w:szCs w:val="24"/>
          <w:lang w:eastAsia="pl-PL"/>
        </w:rPr>
        <w:t xml:space="preserve">, </w:t>
      </w:r>
      <w:r w:rsidRPr="00D93D1F">
        <w:rPr>
          <w:rFonts w:ascii="Arial" w:eastAsia="Times New Roman" w:hAnsi="Arial" w:cs="Arial"/>
          <w:sz w:val="24"/>
          <w:szCs w:val="24"/>
          <w:lang w:eastAsia="pl-PL"/>
        </w:rPr>
        <w:t xml:space="preserve">(słownie: </w:t>
      </w:r>
      <w:r>
        <w:rPr>
          <w:rFonts w:ascii="Arial" w:eastAsia="Times New Roman" w:hAnsi="Arial" w:cs="Arial"/>
          <w:sz w:val="24"/>
          <w:szCs w:val="24"/>
          <w:lang w:eastAsia="pl-PL"/>
        </w:rPr>
        <w:t>…………………….</w:t>
      </w:r>
      <w:r w:rsidRPr="00D93D1F">
        <w:rPr>
          <w:rFonts w:ascii="Arial" w:eastAsia="Times New Roman" w:hAnsi="Arial" w:cs="Arial"/>
          <w:sz w:val="24"/>
          <w:szCs w:val="24"/>
          <w:lang w:eastAsia="pl-PL"/>
        </w:rPr>
        <w:t>),</w:t>
      </w:r>
    </w:p>
    <w:p w14:paraId="232D2726" w14:textId="77777777" w:rsidR="00D93D1F" w:rsidRPr="00D93D1F" w:rsidRDefault="00D93D1F" w:rsidP="00D93D1F">
      <w:pPr>
        <w:spacing w:after="120" w:line="240" w:lineRule="auto"/>
        <w:rPr>
          <w:rFonts w:ascii="Arial" w:eastAsia="Times New Roman" w:hAnsi="Arial" w:cs="Arial"/>
          <w:sz w:val="24"/>
          <w:szCs w:val="24"/>
          <w:lang w:eastAsia="pl-PL"/>
        </w:rPr>
      </w:pPr>
    </w:p>
    <w:p w14:paraId="1643A7E3" w14:textId="77777777" w:rsidR="00D93D1F" w:rsidRPr="00D93D1F" w:rsidRDefault="00D93D1F" w:rsidP="00D93D1F">
      <w:pPr>
        <w:spacing w:after="0" w:line="240" w:lineRule="auto"/>
        <w:jc w:val="both"/>
        <w:rPr>
          <w:rFonts w:ascii="Arial" w:eastAsia="Times New Roman" w:hAnsi="Arial" w:cs="Arial"/>
          <w:b/>
          <w:sz w:val="24"/>
          <w:szCs w:val="24"/>
          <w:lang w:eastAsia="pl-PL"/>
        </w:rPr>
      </w:pPr>
    </w:p>
    <w:p w14:paraId="3C8C6317" w14:textId="650DA3F4" w:rsidR="00D93D1F" w:rsidRPr="00D93D1F" w:rsidRDefault="00D93D1F" w:rsidP="00D93D1F">
      <w:pPr>
        <w:spacing w:after="0" w:line="240" w:lineRule="auto"/>
        <w:jc w:val="both"/>
        <w:rPr>
          <w:rFonts w:ascii="Arial" w:eastAsia="Times New Roman" w:hAnsi="Arial" w:cs="Arial"/>
          <w:b/>
          <w:sz w:val="24"/>
          <w:szCs w:val="24"/>
          <w:lang w:eastAsia="pl-PL"/>
        </w:rPr>
      </w:pPr>
      <w:r w:rsidRPr="00D93D1F">
        <w:rPr>
          <w:rFonts w:ascii="Arial" w:eastAsia="Times New Roman" w:hAnsi="Arial" w:cs="Arial"/>
          <w:b/>
          <w:sz w:val="24"/>
          <w:szCs w:val="24"/>
          <w:lang w:eastAsia="pl-PL"/>
        </w:rPr>
        <w:t xml:space="preserve">- przegląd „E2” </w:t>
      </w:r>
      <w:r>
        <w:rPr>
          <w:rFonts w:ascii="Arial" w:eastAsia="Times New Roman" w:hAnsi="Arial" w:cs="Arial"/>
          <w:b/>
          <w:sz w:val="24"/>
          <w:szCs w:val="24"/>
          <w:lang w:eastAsia="pl-PL"/>
        </w:rPr>
        <w:t>………………..</w:t>
      </w:r>
      <w:r w:rsidRPr="00D93D1F">
        <w:rPr>
          <w:rFonts w:ascii="Arial" w:eastAsia="Times New Roman" w:hAnsi="Arial" w:cs="Arial"/>
          <w:b/>
          <w:sz w:val="24"/>
          <w:szCs w:val="24"/>
          <w:lang w:eastAsia="pl-PL"/>
        </w:rPr>
        <w:t xml:space="preserve"> </w:t>
      </w:r>
      <w:r w:rsidRPr="00D93D1F">
        <w:rPr>
          <w:rFonts w:ascii="Arial" w:eastAsia="Times New Roman" w:hAnsi="Arial" w:cs="Arial"/>
          <w:b/>
          <w:bCs/>
          <w:sz w:val="24"/>
          <w:szCs w:val="24"/>
          <w:lang w:eastAsia="pl-PL"/>
        </w:rPr>
        <w:t>zł netto</w:t>
      </w:r>
      <w:r w:rsidRPr="00D93D1F">
        <w:rPr>
          <w:rFonts w:ascii="Arial" w:eastAsia="Times New Roman" w:hAnsi="Arial" w:cs="Arial"/>
          <w:b/>
          <w:sz w:val="24"/>
          <w:szCs w:val="24"/>
          <w:lang w:eastAsia="pl-PL"/>
        </w:rPr>
        <w:t xml:space="preserve">, </w:t>
      </w:r>
      <w:r w:rsidRPr="00D93D1F">
        <w:rPr>
          <w:rFonts w:ascii="Arial" w:eastAsia="Times New Roman" w:hAnsi="Arial" w:cs="Arial"/>
          <w:sz w:val="24"/>
          <w:szCs w:val="24"/>
          <w:lang w:eastAsia="pl-PL"/>
        </w:rPr>
        <w:t xml:space="preserve">(słownie: </w:t>
      </w:r>
      <w:r>
        <w:rPr>
          <w:rFonts w:ascii="Arial" w:eastAsia="Times New Roman" w:hAnsi="Arial" w:cs="Arial"/>
          <w:sz w:val="24"/>
          <w:szCs w:val="24"/>
          <w:lang w:eastAsia="pl-PL"/>
        </w:rPr>
        <w:t>……………..</w:t>
      </w:r>
      <w:r w:rsidRPr="00D93D1F">
        <w:rPr>
          <w:rFonts w:ascii="Arial" w:eastAsia="Times New Roman" w:hAnsi="Arial" w:cs="Arial"/>
          <w:sz w:val="24"/>
          <w:szCs w:val="24"/>
          <w:lang w:eastAsia="pl-PL"/>
        </w:rPr>
        <w:t>),</w:t>
      </w:r>
    </w:p>
    <w:p w14:paraId="70C248F6" w14:textId="77777777" w:rsidR="00D93D1F" w:rsidRPr="00D93D1F" w:rsidRDefault="00D93D1F" w:rsidP="00D93D1F">
      <w:pPr>
        <w:spacing w:after="120" w:line="240" w:lineRule="auto"/>
        <w:rPr>
          <w:rFonts w:ascii="Arial" w:eastAsia="Times New Roman" w:hAnsi="Arial" w:cs="Arial"/>
          <w:sz w:val="24"/>
          <w:szCs w:val="24"/>
          <w:lang w:eastAsia="pl-PL"/>
        </w:rPr>
      </w:pPr>
    </w:p>
    <w:p w14:paraId="6875FCE0" w14:textId="77777777" w:rsidR="00D93D1F" w:rsidRPr="00D93D1F" w:rsidRDefault="00D93D1F" w:rsidP="00D93D1F">
      <w:pPr>
        <w:spacing w:after="0" w:line="240" w:lineRule="auto"/>
        <w:jc w:val="both"/>
        <w:rPr>
          <w:rFonts w:ascii="Arial" w:eastAsia="Times New Roman" w:hAnsi="Arial" w:cs="Arial"/>
          <w:b/>
          <w:sz w:val="24"/>
          <w:szCs w:val="24"/>
          <w:lang w:eastAsia="pl-PL"/>
        </w:rPr>
      </w:pPr>
    </w:p>
    <w:p w14:paraId="117312CA" w14:textId="380CBBE2" w:rsidR="00D93D1F" w:rsidRPr="00D93D1F" w:rsidRDefault="00D93D1F" w:rsidP="00D93D1F">
      <w:pPr>
        <w:spacing w:after="0" w:line="240" w:lineRule="auto"/>
        <w:jc w:val="both"/>
        <w:rPr>
          <w:rFonts w:ascii="Arial" w:eastAsia="Times New Roman" w:hAnsi="Arial" w:cs="Arial"/>
          <w:bCs/>
          <w:sz w:val="24"/>
          <w:szCs w:val="24"/>
          <w:lang w:eastAsia="pl-PL"/>
        </w:rPr>
      </w:pPr>
      <w:r w:rsidRPr="00D93D1F">
        <w:rPr>
          <w:rFonts w:ascii="Arial" w:eastAsia="Times New Roman" w:hAnsi="Arial" w:cs="Arial"/>
          <w:b/>
          <w:sz w:val="24"/>
          <w:szCs w:val="24"/>
          <w:lang w:eastAsia="pl-PL"/>
        </w:rPr>
        <w:lastRenderedPageBreak/>
        <w:t xml:space="preserve"> - przegląd „E3” </w:t>
      </w:r>
      <w:r>
        <w:rPr>
          <w:rFonts w:ascii="Arial" w:eastAsia="Times New Roman" w:hAnsi="Arial" w:cs="Arial"/>
          <w:b/>
          <w:sz w:val="24"/>
          <w:szCs w:val="24"/>
          <w:lang w:eastAsia="pl-PL"/>
        </w:rPr>
        <w:t>…………..</w:t>
      </w:r>
      <w:r w:rsidRPr="00D93D1F">
        <w:rPr>
          <w:rFonts w:ascii="Arial" w:eastAsia="Times New Roman" w:hAnsi="Arial" w:cs="Arial"/>
          <w:b/>
          <w:sz w:val="24"/>
          <w:szCs w:val="24"/>
          <w:lang w:eastAsia="pl-PL"/>
        </w:rPr>
        <w:t xml:space="preserve"> </w:t>
      </w:r>
      <w:r w:rsidRPr="00D93D1F">
        <w:rPr>
          <w:rFonts w:ascii="Arial" w:eastAsia="Times New Roman" w:hAnsi="Arial" w:cs="Arial"/>
          <w:b/>
          <w:bCs/>
          <w:sz w:val="24"/>
          <w:szCs w:val="24"/>
          <w:lang w:eastAsia="pl-PL"/>
        </w:rPr>
        <w:t>zł netto</w:t>
      </w:r>
      <w:r w:rsidRPr="00D93D1F">
        <w:rPr>
          <w:rFonts w:ascii="Arial" w:eastAsia="Times New Roman" w:hAnsi="Arial" w:cs="Arial"/>
          <w:b/>
          <w:sz w:val="24"/>
          <w:szCs w:val="24"/>
          <w:lang w:eastAsia="pl-PL"/>
        </w:rPr>
        <w:t xml:space="preserve">, </w:t>
      </w:r>
      <w:r w:rsidRPr="00D93D1F">
        <w:rPr>
          <w:rFonts w:ascii="Arial" w:eastAsia="Times New Roman" w:hAnsi="Arial" w:cs="Arial"/>
          <w:bCs/>
          <w:sz w:val="24"/>
          <w:szCs w:val="24"/>
          <w:lang w:eastAsia="pl-PL"/>
        </w:rPr>
        <w:t xml:space="preserve">(słownie: </w:t>
      </w:r>
      <w:r>
        <w:rPr>
          <w:rFonts w:ascii="Arial" w:eastAsia="Times New Roman" w:hAnsi="Arial" w:cs="Arial"/>
          <w:bCs/>
          <w:sz w:val="24"/>
          <w:szCs w:val="24"/>
          <w:lang w:eastAsia="pl-PL"/>
        </w:rPr>
        <w:t>……………</w:t>
      </w:r>
      <w:r w:rsidRPr="00D93D1F">
        <w:rPr>
          <w:rFonts w:ascii="Arial" w:eastAsia="Times New Roman" w:hAnsi="Arial" w:cs="Arial"/>
          <w:bCs/>
          <w:sz w:val="24"/>
          <w:szCs w:val="24"/>
          <w:lang w:eastAsia="pl-PL"/>
        </w:rPr>
        <w:t>),</w:t>
      </w:r>
    </w:p>
    <w:p w14:paraId="06A49B10" w14:textId="77777777" w:rsidR="00D93D1F" w:rsidRPr="00D93D1F" w:rsidRDefault="00D93D1F" w:rsidP="00D93D1F">
      <w:pPr>
        <w:spacing w:after="0" w:line="240" w:lineRule="auto"/>
        <w:jc w:val="both"/>
        <w:rPr>
          <w:rFonts w:ascii="Arial" w:eastAsia="Times New Roman" w:hAnsi="Arial" w:cs="Arial"/>
          <w:bCs/>
          <w:sz w:val="24"/>
          <w:szCs w:val="24"/>
          <w:lang w:eastAsia="pl-PL"/>
        </w:rPr>
      </w:pPr>
    </w:p>
    <w:p w14:paraId="73DD79D2" w14:textId="6D5C69C9" w:rsidR="00D93D1F" w:rsidRPr="00D93D1F" w:rsidRDefault="00D93D1F" w:rsidP="00D93D1F">
      <w:pPr>
        <w:spacing w:after="0" w:line="240" w:lineRule="auto"/>
        <w:jc w:val="both"/>
        <w:rPr>
          <w:rFonts w:ascii="Arial" w:eastAsia="Times New Roman" w:hAnsi="Arial" w:cs="Arial"/>
          <w:b/>
          <w:sz w:val="24"/>
          <w:szCs w:val="24"/>
          <w:lang w:eastAsia="pl-PL"/>
        </w:rPr>
      </w:pPr>
      <w:r w:rsidRPr="00D93D1F">
        <w:rPr>
          <w:rFonts w:ascii="Arial" w:eastAsia="Times New Roman" w:hAnsi="Arial" w:cs="Arial"/>
          <w:b/>
          <w:sz w:val="24"/>
          <w:szCs w:val="24"/>
          <w:lang w:eastAsia="pl-PL"/>
        </w:rPr>
        <w:t xml:space="preserve">- przegląd „R1” </w:t>
      </w:r>
      <w:r>
        <w:rPr>
          <w:rFonts w:ascii="Arial" w:eastAsia="Times New Roman" w:hAnsi="Arial" w:cs="Arial"/>
          <w:b/>
          <w:sz w:val="24"/>
          <w:szCs w:val="24"/>
          <w:lang w:eastAsia="pl-PL"/>
        </w:rPr>
        <w:t>…………..</w:t>
      </w:r>
      <w:r w:rsidRPr="00D93D1F">
        <w:rPr>
          <w:rFonts w:ascii="Arial" w:eastAsia="Times New Roman" w:hAnsi="Arial" w:cs="Arial"/>
          <w:b/>
          <w:sz w:val="24"/>
          <w:szCs w:val="24"/>
          <w:lang w:eastAsia="pl-PL"/>
        </w:rPr>
        <w:t xml:space="preserve"> </w:t>
      </w:r>
      <w:r w:rsidRPr="00D93D1F">
        <w:rPr>
          <w:rFonts w:ascii="Arial" w:eastAsia="Times New Roman" w:hAnsi="Arial" w:cs="Arial"/>
          <w:b/>
          <w:bCs/>
          <w:sz w:val="24"/>
          <w:szCs w:val="24"/>
          <w:lang w:eastAsia="pl-PL"/>
        </w:rPr>
        <w:t>zł netto</w:t>
      </w:r>
      <w:r w:rsidRPr="00D93D1F">
        <w:rPr>
          <w:rFonts w:ascii="Arial" w:eastAsia="Times New Roman" w:hAnsi="Arial" w:cs="Arial"/>
          <w:b/>
          <w:sz w:val="24"/>
          <w:szCs w:val="24"/>
          <w:lang w:eastAsia="pl-PL"/>
        </w:rPr>
        <w:t xml:space="preserve">, </w:t>
      </w:r>
      <w:r w:rsidRPr="00D93D1F">
        <w:rPr>
          <w:rFonts w:ascii="Arial" w:eastAsia="Times New Roman" w:hAnsi="Arial" w:cs="Arial"/>
          <w:bCs/>
          <w:sz w:val="24"/>
          <w:szCs w:val="24"/>
          <w:lang w:eastAsia="pl-PL"/>
        </w:rPr>
        <w:t xml:space="preserve">(słownie: </w:t>
      </w:r>
      <w:r>
        <w:rPr>
          <w:rFonts w:ascii="Arial" w:eastAsia="Times New Roman" w:hAnsi="Arial" w:cs="Arial"/>
          <w:bCs/>
          <w:sz w:val="24"/>
          <w:szCs w:val="24"/>
          <w:lang w:eastAsia="pl-PL"/>
        </w:rPr>
        <w:t>……………..</w:t>
      </w:r>
      <w:r w:rsidRPr="00D93D1F">
        <w:rPr>
          <w:rFonts w:ascii="Arial" w:eastAsia="Times New Roman" w:hAnsi="Arial" w:cs="Arial"/>
          <w:bCs/>
          <w:sz w:val="24"/>
          <w:szCs w:val="24"/>
          <w:lang w:eastAsia="pl-PL"/>
        </w:rPr>
        <w:t>),</w:t>
      </w:r>
    </w:p>
    <w:p w14:paraId="1297524C" w14:textId="77777777" w:rsidR="00D93D1F" w:rsidRPr="00D93D1F" w:rsidRDefault="00D93D1F" w:rsidP="00D93D1F">
      <w:pPr>
        <w:spacing w:after="0" w:line="240" w:lineRule="auto"/>
        <w:jc w:val="both"/>
        <w:rPr>
          <w:rFonts w:ascii="Arial" w:eastAsia="Times New Roman" w:hAnsi="Arial" w:cs="Arial"/>
          <w:sz w:val="24"/>
          <w:szCs w:val="24"/>
          <w:lang w:eastAsia="pl-PL"/>
        </w:rPr>
      </w:pPr>
    </w:p>
    <w:p w14:paraId="523CDB64" w14:textId="739AB701" w:rsidR="00D93D1F" w:rsidRPr="00D93D1F" w:rsidRDefault="00D93D1F" w:rsidP="00D93D1F">
      <w:pPr>
        <w:spacing w:after="0" w:line="240" w:lineRule="auto"/>
        <w:jc w:val="both"/>
        <w:rPr>
          <w:rFonts w:ascii="Arial" w:eastAsia="Times New Roman" w:hAnsi="Arial" w:cs="Arial"/>
          <w:b/>
          <w:bCs/>
          <w:sz w:val="24"/>
          <w:szCs w:val="24"/>
          <w:lang w:eastAsia="pl-PL"/>
        </w:rPr>
      </w:pPr>
      <w:r w:rsidRPr="00D93D1F">
        <w:rPr>
          <w:rFonts w:ascii="Arial" w:eastAsia="Times New Roman" w:hAnsi="Arial" w:cs="Arial"/>
          <w:sz w:val="24"/>
          <w:szCs w:val="24"/>
          <w:lang w:eastAsia="pl-PL"/>
        </w:rPr>
        <w:t xml:space="preserve">- ryczałt miesięczny za gotowość, zdalny nadzór wynosi:  </w:t>
      </w:r>
      <w:r>
        <w:rPr>
          <w:rFonts w:ascii="Arial" w:eastAsia="Times New Roman" w:hAnsi="Arial" w:cs="Arial"/>
          <w:b/>
          <w:bCs/>
          <w:sz w:val="24"/>
          <w:szCs w:val="24"/>
          <w:lang w:eastAsia="pl-PL"/>
        </w:rPr>
        <w:t>…………….</w:t>
      </w:r>
      <w:r w:rsidRPr="00D93D1F">
        <w:rPr>
          <w:rFonts w:ascii="Arial" w:eastAsia="Times New Roman" w:hAnsi="Arial" w:cs="Arial"/>
          <w:sz w:val="24"/>
          <w:szCs w:val="24"/>
          <w:lang w:eastAsia="pl-PL"/>
        </w:rPr>
        <w:t xml:space="preserve"> </w:t>
      </w:r>
      <w:r w:rsidRPr="00D93D1F">
        <w:rPr>
          <w:rFonts w:ascii="Arial" w:eastAsia="Times New Roman" w:hAnsi="Arial" w:cs="Arial"/>
          <w:b/>
          <w:bCs/>
          <w:sz w:val="24"/>
          <w:szCs w:val="24"/>
          <w:lang w:eastAsia="pl-PL"/>
        </w:rPr>
        <w:t xml:space="preserve">zł netto za każdy silnik </w:t>
      </w:r>
      <w:r w:rsidRPr="00D93D1F">
        <w:rPr>
          <w:rFonts w:ascii="Arial" w:eastAsia="Times New Roman" w:hAnsi="Arial" w:cs="Arial"/>
          <w:sz w:val="24"/>
          <w:szCs w:val="24"/>
          <w:lang w:eastAsia="pl-PL"/>
        </w:rPr>
        <w:t xml:space="preserve">(słownie: </w:t>
      </w:r>
      <w:r>
        <w:rPr>
          <w:rFonts w:ascii="Arial" w:eastAsia="Times New Roman" w:hAnsi="Arial" w:cs="Arial"/>
          <w:sz w:val="24"/>
          <w:szCs w:val="24"/>
          <w:lang w:eastAsia="pl-PL"/>
        </w:rPr>
        <w:t>………………</w:t>
      </w:r>
      <w:r w:rsidRPr="00D93D1F">
        <w:rPr>
          <w:rFonts w:ascii="Arial" w:eastAsia="Times New Roman" w:hAnsi="Arial" w:cs="Arial"/>
          <w:sz w:val="24"/>
          <w:szCs w:val="24"/>
          <w:lang w:eastAsia="pl-PL"/>
        </w:rPr>
        <w:t>) z zastrzeżeniem ust. 8.</w:t>
      </w:r>
    </w:p>
    <w:p w14:paraId="03B9647F" w14:textId="77777777" w:rsidR="00D93D1F" w:rsidRPr="00D93D1F" w:rsidRDefault="00D93D1F" w:rsidP="00D93D1F">
      <w:pPr>
        <w:spacing w:after="0" w:line="240" w:lineRule="auto"/>
        <w:jc w:val="both"/>
        <w:rPr>
          <w:rFonts w:ascii="Arial" w:eastAsia="Times New Roman" w:hAnsi="Arial" w:cs="Arial"/>
          <w:b/>
          <w:bCs/>
          <w:sz w:val="24"/>
          <w:szCs w:val="24"/>
          <w:lang w:eastAsia="pl-PL"/>
        </w:rPr>
      </w:pPr>
    </w:p>
    <w:p w14:paraId="7A511574" w14:textId="77777777" w:rsidR="00D93D1F" w:rsidRPr="00D93D1F" w:rsidRDefault="00D93D1F" w:rsidP="00D93D1F">
      <w:pPr>
        <w:tabs>
          <w:tab w:val="left" w:pos="0"/>
        </w:tabs>
        <w:spacing w:after="0" w:line="240" w:lineRule="auto"/>
        <w:jc w:val="both"/>
        <w:outlineLvl w:val="0"/>
        <w:rPr>
          <w:rFonts w:ascii="Arial" w:eastAsia="Arial Unicode MS" w:hAnsi="Arial" w:cs="Arial"/>
          <w:sz w:val="24"/>
          <w:szCs w:val="24"/>
          <w:u w:color="FF6600"/>
        </w:rPr>
      </w:pPr>
    </w:p>
    <w:p w14:paraId="13B1019F" w14:textId="77777777" w:rsidR="00D93D1F" w:rsidRPr="00D93D1F" w:rsidRDefault="00D93D1F" w:rsidP="00D93D1F">
      <w:pPr>
        <w:tabs>
          <w:tab w:val="left" w:pos="0"/>
        </w:tabs>
        <w:spacing w:after="0" w:line="240" w:lineRule="auto"/>
        <w:jc w:val="both"/>
        <w:outlineLvl w:val="0"/>
        <w:rPr>
          <w:rFonts w:ascii="Arial" w:eastAsia="Arial Unicode MS" w:hAnsi="Arial" w:cs="Arial"/>
          <w:sz w:val="24"/>
          <w:szCs w:val="24"/>
          <w:u w:color="FF6600"/>
        </w:rPr>
      </w:pPr>
      <w:r w:rsidRPr="00D93D1F">
        <w:rPr>
          <w:rFonts w:ascii="Arial" w:eastAsia="Arial Unicode MS" w:hAnsi="Arial" w:cs="Arial"/>
          <w:sz w:val="24"/>
          <w:szCs w:val="24"/>
          <w:u w:color="FF6600"/>
        </w:rPr>
        <w:t>2. Wynagrodzenie to obejmuje wszystkie usługi/prace oraz części i płyny wymienione w §1.</w:t>
      </w:r>
    </w:p>
    <w:p w14:paraId="0897FB9E" w14:textId="77777777" w:rsidR="00D93D1F" w:rsidRPr="00D93D1F" w:rsidRDefault="00D93D1F" w:rsidP="00D93D1F">
      <w:pPr>
        <w:tabs>
          <w:tab w:val="left" w:pos="0"/>
        </w:tabs>
        <w:spacing w:after="0" w:line="240" w:lineRule="auto"/>
        <w:jc w:val="both"/>
        <w:outlineLvl w:val="0"/>
        <w:rPr>
          <w:rFonts w:ascii="Arial" w:eastAsia="Arial Unicode MS" w:hAnsi="Arial" w:cs="Arial"/>
          <w:sz w:val="24"/>
          <w:szCs w:val="24"/>
          <w:u w:color="FF6600"/>
        </w:rPr>
      </w:pPr>
    </w:p>
    <w:p w14:paraId="499CA17B" w14:textId="77777777" w:rsidR="00D93D1F" w:rsidRPr="00D93D1F" w:rsidRDefault="00D93D1F" w:rsidP="00D93D1F">
      <w:pPr>
        <w:tabs>
          <w:tab w:val="left" w:pos="0"/>
        </w:tabs>
        <w:spacing w:after="0" w:line="240" w:lineRule="auto"/>
        <w:jc w:val="both"/>
        <w:outlineLvl w:val="0"/>
        <w:rPr>
          <w:rFonts w:ascii="Arial" w:eastAsia="Arial Unicode MS" w:hAnsi="Arial" w:cs="Arial"/>
          <w:sz w:val="24"/>
          <w:szCs w:val="24"/>
          <w:u w:color="FF6600"/>
        </w:rPr>
      </w:pPr>
      <w:r w:rsidRPr="00D93D1F">
        <w:rPr>
          <w:rFonts w:ascii="Arial" w:eastAsia="Arial Unicode MS" w:hAnsi="Arial" w:cs="Arial"/>
          <w:sz w:val="24"/>
          <w:szCs w:val="24"/>
          <w:u w:color="FF6600"/>
        </w:rPr>
        <w:t>3. W przypadku powstania potrzeby dodatkowych prac wskazanych w §1 ust. 9, które są niezbędne do prawidłowej pracy agregatów, a nie są zawarte w przeglądach okresowych, będą one rozliczane na podstawie oddzielnego zlecenia zgodnie              z obowiązującymi przepisami po wcześniejszej każdorazowej pisemnej akceptacji Zamawiającego.</w:t>
      </w:r>
    </w:p>
    <w:p w14:paraId="18EBD7A8" w14:textId="77777777" w:rsidR="00D93D1F" w:rsidRPr="00D93D1F" w:rsidRDefault="00D93D1F" w:rsidP="00D93D1F">
      <w:pPr>
        <w:tabs>
          <w:tab w:val="left" w:pos="0"/>
        </w:tabs>
        <w:spacing w:after="0" w:line="240" w:lineRule="auto"/>
        <w:jc w:val="both"/>
        <w:outlineLvl w:val="0"/>
        <w:rPr>
          <w:rFonts w:ascii="Arial" w:eastAsia="Arial Unicode MS" w:hAnsi="Arial" w:cs="Arial"/>
          <w:sz w:val="24"/>
          <w:szCs w:val="24"/>
          <w:u w:color="FF6600"/>
        </w:rPr>
      </w:pPr>
    </w:p>
    <w:p w14:paraId="2ABD180E" w14:textId="77777777" w:rsidR="00D93D1F" w:rsidRPr="00D93D1F" w:rsidRDefault="00D93D1F" w:rsidP="00D93D1F">
      <w:pPr>
        <w:tabs>
          <w:tab w:val="left" w:pos="0"/>
        </w:tabs>
        <w:spacing w:after="0" w:line="240" w:lineRule="auto"/>
        <w:jc w:val="both"/>
        <w:outlineLvl w:val="0"/>
        <w:rPr>
          <w:rFonts w:ascii="Arial" w:eastAsia="Arial Unicode MS" w:hAnsi="Arial" w:cs="Arial"/>
          <w:sz w:val="24"/>
          <w:szCs w:val="24"/>
          <w:u w:color="FF6600"/>
        </w:rPr>
      </w:pPr>
      <w:r w:rsidRPr="00D93D1F">
        <w:rPr>
          <w:rFonts w:ascii="Arial" w:eastAsia="Arial Unicode MS" w:hAnsi="Arial" w:cs="Arial"/>
          <w:sz w:val="24"/>
          <w:szCs w:val="24"/>
          <w:u w:color="FF6600"/>
        </w:rPr>
        <w:t>4. W rozliczeniach dodatkowych prac, które są niezbędne do prawidłowej pracy agregatów obowiązywać będą następujące stawki:</w:t>
      </w:r>
    </w:p>
    <w:p w14:paraId="3350AAA0" w14:textId="77777777" w:rsidR="00D93D1F" w:rsidRPr="00D93D1F" w:rsidRDefault="00D93D1F" w:rsidP="00D93D1F">
      <w:pPr>
        <w:tabs>
          <w:tab w:val="left" w:pos="0"/>
        </w:tabs>
        <w:spacing w:after="0" w:line="240" w:lineRule="auto"/>
        <w:jc w:val="both"/>
        <w:outlineLvl w:val="0"/>
        <w:rPr>
          <w:rFonts w:ascii="Arial" w:eastAsia="Arial Unicode MS" w:hAnsi="Arial" w:cs="Arial"/>
          <w:sz w:val="24"/>
          <w:szCs w:val="24"/>
          <w:u w:color="FF6600"/>
        </w:rPr>
      </w:pPr>
    </w:p>
    <w:p w14:paraId="38AE984A" w14:textId="77777777" w:rsidR="00D93D1F" w:rsidRPr="00D93D1F" w:rsidRDefault="00D93D1F" w:rsidP="00D93D1F">
      <w:pPr>
        <w:tabs>
          <w:tab w:val="left" w:pos="0"/>
        </w:tabs>
        <w:spacing w:after="0" w:line="240" w:lineRule="auto"/>
        <w:jc w:val="both"/>
        <w:outlineLvl w:val="0"/>
        <w:rPr>
          <w:rFonts w:ascii="Arial" w:eastAsia="Arial Unicode MS" w:hAnsi="Arial" w:cs="Arial"/>
          <w:sz w:val="24"/>
          <w:szCs w:val="24"/>
          <w:u w:color="FF6600"/>
        </w:rPr>
      </w:pPr>
      <w:r w:rsidRPr="00D93D1F">
        <w:rPr>
          <w:rFonts w:ascii="Arial" w:eastAsia="Arial Unicode MS" w:hAnsi="Arial" w:cs="Arial"/>
          <w:sz w:val="24"/>
          <w:szCs w:val="24"/>
          <w:u w:color="FF6600"/>
        </w:rPr>
        <w:t>1) stawki roboczogodziny jednego pracownika Wykonawcy:</w:t>
      </w:r>
    </w:p>
    <w:p w14:paraId="1D151265" w14:textId="408EE82C" w:rsidR="00D93D1F" w:rsidRPr="00D93D1F" w:rsidRDefault="00D93D1F" w:rsidP="00D93D1F">
      <w:pPr>
        <w:tabs>
          <w:tab w:val="left" w:pos="0"/>
        </w:tabs>
        <w:spacing w:after="0" w:line="240" w:lineRule="auto"/>
        <w:jc w:val="both"/>
        <w:outlineLvl w:val="0"/>
        <w:rPr>
          <w:rFonts w:ascii="Arial" w:eastAsia="Arial Unicode MS" w:hAnsi="Arial" w:cs="Arial"/>
          <w:sz w:val="24"/>
          <w:szCs w:val="24"/>
          <w:u w:color="FF6600"/>
        </w:rPr>
      </w:pPr>
      <w:r w:rsidRPr="00D93D1F">
        <w:rPr>
          <w:rFonts w:ascii="Arial" w:eastAsia="Arial Unicode MS" w:hAnsi="Arial" w:cs="Arial"/>
          <w:sz w:val="24"/>
          <w:szCs w:val="24"/>
          <w:u w:color="FF6600"/>
        </w:rPr>
        <w:t xml:space="preserve">- w dni robocze, w godzinach od 08:00 do 18:00 – </w:t>
      </w:r>
      <w:bookmarkStart w:id="11" w:name="_Hlk57630787"/>
      <w:r>
        <w:rPr>
          <w:rFonts w:ascii="Arial" w:eastAsia="Arial Unicode MS" w:hAnsi="Arial" w:cs="Arial"/>
          <w:sz w:val="24"/>
          <w:szCs w:val="24"/>
          <w:u w:color="FF6600"/>
        </w:rPr>
        <w:t>………………</w:t>
      </w:r>
      <w:r w:rsidRPr="00D93D1F">
        <w:rPr>
          <w:rFonts w:ascii="Arial" w:eastAsia="Arial Unicode MS" w:hAnsi="Arial" w:cs="Arial"/>
          <w:sz w:val="24"/>
          <w:szCs w:val="24"/>
          <w:u w:color="FF6600"/>
        </w:rPr>
        <w:t xml:space="preserve"> zł,</w:t>
      </w:r>
      <w:bookmarkEnd w:id="11"/>
    </w:p>
    <w:p w14:paraId="4C6F796B" w14:textId="5627911D" w:rsidR="00D93D1F" w:rsidRPr="00D93D1F" w:rsidRDefault="00D93D1F" w:rsidP="00D93D1F">
      <w:pPr>
        <w:tabs>
          <w:tab w:val="left" w:pos="0"/>
        </w:tabs>
        <w:spacing w:after="0" w:line="240" w:lineRule="auto"/>
        <w:jc w:val="both"/>
        <w:outlineLvl w:val="0"/>
        <w:rPr>
          <w:rFonts w:ascii="Arial" w:eastAsia="Arial Unicode MS" w:hAnsi="Arial" w:cs="Arial"/>
          <w:sz w:val="24"/>
          <w:szCs w:val="24"/>
          <w:u w:color="FF6600"/>
        </w:rPr>
      </w:pPr>
      <w:r w:rsidRPr="00D93D1F">
        <w:rPr>
          <w:rFonts w:ascii="Arial" w:eastAsia="Arial Unicode MS" w:hAnsi="Arial" w:cs="Arial"/>
          <w:sz w:val="24"/>
          <w:szCs w:val="24"/>
          <w:u w:color="FF6600"/>
        </w:rPr>
        <w:t xml:space="preserve">- w dni robocze, w godzinach od 18:00 do 22:00 – </w:t>
      </w:r>
      <w:r>
        <w:rPr>
          <w:rFonts w:ascii="Arial" w:eastAsia="Arial Unicode MS" w:hAnsi="Arial" w:cs="Arial"/>
          <w:sz w:val="24"/>
          <w:szCs w:val="24"/>
          <w:u w:color="FF6600"/>
        </w:rPr>
        <w:t>………………</w:t>
      </w:r>
      <w:r w:rsidRPr="00D93D1F">
        <w:rPr>
          <w:rFonts w:ascii="Arial" w:eastAsia="Arial Unicode MS" w:hAnsi="Arial" w:cs="Arial"/>
          <w:sz w:val="24"/>
          <w:szCs w:val="24"/>
          <w:u w:color="FF6600"/>
        </w:rPr>
        <w:t xml:space="preserve"> zł,</w:t>
      </w:r>
    </w:p>
    <w:p w14:paraId="6B91D7B5" w14:textId="5A21638A" w:rsidR="00D93D1F" w:rsidRPr="00D93D1F" w:rsidRDefault="00D93D1F" w:rsidP="00D93D1F">
      <w:pPr>
        <w:tabs>
          <w:tab w:val="left" w:pos="0"/>
        </w:tabs>
        <w:spacing w:after="0" w:line="240" w:lineRule="auto"/>
        <w:jc w:val="both"/>
        <w:outlineLvl w:val="0"/>
        <w:rPr>
          <w:rFonts w:ascii="Arial" w:eastAsia="Arial Unicode MS" w:hAnsi="Arial" w:cs="Arial"/>
          <w:sz w:val="24"/>
          <w:szCs w:val="24"/>
          <w:u w:color="FF6600"/>
        </w:rPr>
      </w:pPr>
      <w:r w:rsidRPr="00D93D1F">
        <w:rPr>
          <w:rFonts w:ascii="Arial" w:eastAsia="Arial Unicode MS" w:hAnsi="Arial" w:cs="Arial"/>
          <w:sz w:val="24"/>
          <w:szCs w:val="24"/>
          <w:u w:color="FF6600"/>
        </w:rPr>
        <w:t xml:space="preserve">- w dni robocze, w godzinach od 22:00 do 06:00 – </w:t>
      </w:r>
      <w:r>
        <w:rPr>
          <w:rFonts w:ascii="Arial" w:eastAsia="Arial Unicode MS" w:hAnsi="Arial" w:cs="Arial"/>
          <w:sz w:val="24"/>
          <w:szCs w:val="24"/>
          <w:u w:color="FF6600"/>
        </w:rPr>
        <w:t>………………</w:t>
      </w:r>
      <w:r w:rsidRPr="00D93D1F">
        <w:rPr>
          <w:rFonts w:ascii="Arial" w:eastAsia="Arial Unicode MS" w:hAnsi="Arial" w:cs="Arial"/>
          <w:sz w:val="24"/>
          <w:szCs w:val="24"/>
          <w:u w:color="FF6600"/>
        </w:rPr>
        <w:t xml:space="preserve"> zł,</w:t>
      </w:r>
    </w:p>
    <w:p w14:paraId="550D32CA" w14:textId="24BFCBC5" w:rsidR="00D93D1F" w:rsidRPr="00D93D1F" w:rsidRDefault="00D93D1F" w:rsidP="00D93D1F">
      <w:pPr>
        <w:tabs>
          <w:tab w:val="left" w:pos="0"/>
        </w:tabs>
        <w:spacing w:after="0" w:line="240" w:lineRule="auto"/>
        <w:jc w:val="both"/>
        <w:outlineLvl w:val="0"/>
        <w:rPr>
          <w:rFonts w:ascii="Arial" w:eastAsia="Arial Unicode MS" w:hAnsi="Arial" w:cs="Arial"/>
          <w:sz w:val="24"/>
          <w:szCs w:val="24"/>
          <w:u w:color="FF6600"/>
        </w:rPr>
      </w:pPr>
      <w:r w:rsidRPr="00D93D1F">
        <w:rPr>
          <w:rFonts w:ascii="Arial" w:eastAsia="Arial Unicode MS" w:hAnsi="Arial" w:cs="Arial"/>
          <w:sz w:val="24"/>
          <w:szCs w:val="24"/>
          <w:u w:color="FF6600"/>
        </w:rPr>
        <w:t xml:space="preserve">- w pozostałe dni, inne niż robocze – </w:t>
      </w:r>
      <w:r>
        <w:rPr>
          <w:rFonts w:ascii="Arial" w:eastAsia="Arial Unicode MS" w:hAnsi="Arial" w:cs="Arial"/>
          <w:sz w:val="24"/>
          <w:szCs w:val="24"/>
          <w:u w:color="FF6600"/>
        </w:rPr>
        <w:t>…………..</w:t>
      </w:r>
      <w:r w:rsidRPr="00D93D1F">
        <w:rPr>
          <w:rFonts w:ascii="Arial" w:eastAsia="Arial Unicode MS" w:hAnsi="Arial" w:cs="Arial"/>
          <w:sz w:val="24"/>
          <w:szCs w:val="24"/>
          <w:u w:color="FF6600"/>
        </w:rPr>
        <w:t xml:space="preserve"> zł,</w:t>
      </w:r>
    </w:p>
    <w:p w14:paraId="766248EB" w14:textId="77777777" w:rsidR="00D93D1F" w:rsidRPr="00D93D1F" w:rsidRDefault="00D93D1F" w:rsidP="00D93D1F">
      <w:pPr>
        <w:tabs>
          <w:tab w:val="left" w:pos="0"/>
        </w:tabs>
        <w:spacing w:after="0" w:line="240" w:lineRule="auto"/>
        <w:jc w:val="both"/>
        <w:outlineLvl w:val="0"/>
        <w:rPr>
          <w:rFonts w:ascii="Arial" w:eastAsia="Arial Unicode MS" w:hAnsi="Arial" w:cs="Arial"/>
          <w:sz w:val="24"/>
          <w:szCs w:val="24"/>
          <w:u w:color="FF6600"/>
        </w:rPr>
      </w:pPr>
    </w:p>
    <w:p w14:paraId="339461E6" w14:textId="76EBBFAA" w:rsidR="00D93D1F" w:rsidRPr="00D93D1F" w:rsidRDefault="00D93D1F" w:rsidP="00D93D1F">
      <w:pPr>
        <w:tabs>
          <w:tab w:val="left" w:pos="0"/>
        </w:tabs>
        <w:spacing w:after="0" w:line="240" w:lineRule="auto"/>
        <w:jc w:val="both"/>
        <w:outlineLvl w:val="0"/>
        <w:rPr>
          <w:rFonts w:ascii="Arial" w:eastAsia="Arial Unicode MS" w:hAnsi="Arial" w:cs="Arial"/>
          <w:sz w:val="24"/>
          <w:szCs w:val="24"/>
          <w:u w:color="FF6600"/>
        </w:rPr>
      </w:pPr>
      <w:r w:rsidRPr="00D93D1F">
        <w:rPr>
          <w:rFonts w:ascii="Arial" w:eastAsia="Arial Unicode MS" w:hAnsi="Arial" w:cs="Arial"/>
          <w:sz w:val="24"/>
          <w:szCs w:val="24"/>
          <w:u w:color="FF6600"/>
        </w:rPr>
        <w:t xml:space="preserve">2) nocleg – </w:t>
      </w:r>
      <w:r>
        <w:rPr>
          <w:rFonts w:ascii="Arial" w:eastAsia="Arial Unicode MS" w:hAnsi="Arial" w:cs="Arial"/>
          <w:sz w:val="24"/>
          <w:szCs w:val="24"/>
          <w:u w:color="FF6600"/>
        </w:rPr>
        <w:t>…………………</w:t>
      </w:r>
      <w:r w:rsidRPr="00D93D1F">
        <w:rPr>
          <w:rFonts w:ascii="Arial" w:eastAsia="Arial Unicode MS" w:hAnsi="Arial" w:cs="Arial"/>
          <w:sz w:val="24"/>
          <w:szCs w:val="24"/>
          <w:u w:color="FF6600"/>
        </w:rPr>
        <w:t xml:space="preserve"> zł,</w:t>
      </w:r>
    </w:p>
    <w:p w14:paraId="5E7C7837" w14:textId="77777777" w:rsidR="00D93D1F" w:rsidRPr="00D93D1F" w:rsidRDefault="00D93D1F" w:rsidP="00D93D1F">
      <w:pPr>
        <w:tabs>
          <w:tab w:val="left" w:pos="0"/>
        </w:tabs>
        <w:spacing w:after="0" w:line="240" w:lineRule="auto"/>
        <w:jc w:val="both"/>
        <w:outlineLvl w:val="0"/>
        <w:rPr>
          <w:rFonts w:ascii="Arial" w:eastAsia="Arial Unicode MS" w:hAnsi="Arial" w:cs="Arial"/>
          <w:sz w:val="24"/>
          <w:szCs w:val="24"/>
          <w:u w:color="FF6600"/>
        </w:rPr>
      </w:pPr>
    </w:p>
    <w:p w14:paraId="681CB0A4" w14:textId="5D1C17D3" w:rsidR="00D93D1F" w:rsidRPr="00D93D1F" w:rsidRDefault="00D93D1F" w:rsidP="00D93D1F">
      <w:pPr>
        <w:tabs>
          <w:tab w:val="left" w:pos="0"/>
        </w:tabs>
        <w:spacing w:after="0" w:line="240" w:lineRule="auto"/>
        <w:jc w:val="both"/>
        <w:outlineLvl w:val="0"/>
        <w:rPr>
          <w:rFonts w:ascii="Arial" w:eastAsia="Arial Unicode MS" w:hAnsi="Arial" w:cs="Arial"/>
          <w:sz w:val="24"/>
          <w:szCs w:val="24"/>
          <w:u w:color="FF6600"/>
        </w:rPr>
      </w:pPr>
      <w:r w:rsidRPr="00D93D1F">
        <w:rPr>
          <w:rFonts w:ascii="Arial" w:eastAsia="Arial Unicode MS" w:hAnsi="Arial" w:cs="Arial"/>
          <w:sz w:val="24"/>
          <w:szCs w:val="24"/>
          <w:u w:color="FF6600"/>
        </w:rPr>
        <w:t xml:space="preserve">3) koszt przejazdu ekipy serwisowej – </w:t>
      </w:r>
      <w:r>
        <w:rPr>
          <w:rFonts w:ascii="Arial" w:eastAsia="Arial Unicode MS" w:hAnsi="Arial" w:cs="Arial"/>
          <w:sz w:val="24"/>
          <w:szCs w:val="24"/>
          <w:u w:color="FF6600"/>
        </w:rPr>
        <w:t>…………………</w:t>
      </w:r>
      <w:r w:rsidRPr="00D93D1F">
        <w:rPr>
          <w:rFonts w:ascii="Arial" w:eastAsia="Arial Unicode MS" w:hAnsi="Arial" w:cs="Arial"/>
          <w:sz w:val="24"/>
          <w:szCs w:val="24"/>
          <w:u w:color="FF6600"/>
        </w:rPr>
        <w:t xml:space="preserve"> zł.</w:t>
      </w:r>
    </w:p>
    <w:p w14:paraId="2FB17B8A" w14:textId="77777777" w:rsidR="00D93D1F" w:rsidRPr="00D93D1F" w:rsidRDefault="00D93D1F" w:rsidP="00D93D1F">
      <w:pPr>
        <w:tabs>
          <w:tab w:val="left" w:pos="0"/>
        </w:tabs>
        <w:spacing w:after="0" w:line="240" w:lineRule="auto"/>
        <w:jc w:val="both"/>
        <w:outlineLvl w:val="0"/>
        <w:rPr>
          <w:rFonts w:ascii="Arial" w:eastAsia="Arial Unicode MS" w:hAnsi="Arial" w:cs="Arial"/>
          <w:sz w:val="24"/>
          <w:szCs w:val="24"/>
          <w:u w:color="FF6600"/>
        </w:rPr>
      </w:pPr>
    </w:p>
    <w:p w14:paraId="46DD2F8E" w14:textId="77777777" w:rsidR="00D93D1F" w:rsidRPr="00D93D1F" w:rsidRDefault="00D93D1F" w:rsidP="00D93D1F">
      <w:pPr>
        <w:tabs>
          <w:tab w:val="left" w:pos="0"/>
        </w:tabs>
        <w:spacing w:after="0" w:line="240" w:lineRule="auto"/>
        <w:jc w:val="both"/>
        <w:outlineLvl w:val="0"/>
        <w:rPr>
          <w:rFonts w:ascii="Arial" w:eastAsia="Arial Unicode MS" w:hAnsi="Arial" w:cs="Arial"/>
          <w:sz w:val="24"/>
          <w:szCs w:val="24"/>
          <w:u w:color="FF6600"/>
        </w:rPr>
      </w:pPr>
      <w:r w:rsidRPr="00D93D1F">
        <w:rPr>
          <w:rFonts w:ascii="Arial" w:eastAsia="Arial Unicode MS" w:hAnsi="Arial" w:cs="Arial"/>
          <w:sz w:val="24"/>
          <w:szCs w:val="24"/>
          <w:u w:color="FF6600"/>
        </w:rPr>
        <w:t>5. Zapłata za wykonane prace będzie realizowana na podstawie okresowych faktur, oraz realizowana będzie w ciągu 30 dni od daty ich doręczenia przy czym do faktur VAT zostanie dołączony każdorazowo protokół wykonania serwisu podpisany przez obie Strony. Zapłata nastąpi na rachunek bankowy Wykonawcy wskazany na fakturze VAT.</w:t>
      </w:r>
    </w:p>
    <w:p w14:paraId="2E762CEF" w14:textId="77777777" w:rsidR="00D93D1F" w:rsidRPr="00D93D1F" w:rsidRDefault="00D93D1F" w:rsidP="00D93D1F">
      <w:pPr>
        <w:tabs>
          <w:tab w:val="left" w:pos="0"/>
        </w:tabs>
        <w:spacing w:after="0" w:line="240" w:lineRule="auto"/>
        <w:jc w:val="both"/>
        <w:outlineLvl w:val="0"/>
        <w:rPr>
          <w:rFonts w:ascii="Arial" w:eastAsia="Arial Unicode MS" w:hAnsi="Arial" w:cs="Arial"/>
          <w:sz w:val="24"/>
          <w:szCs w:val="24"/>
          <w:u w:color="E36C0A"/>
        </w:rPr>
      </w:pPr>
      <w:r w:rsidRPr="00D93D1F">
        <w:rPr>
          <w:rFonts w:ascii="Arial" w:eastAsia="Arial Unicode MS" w:hAnsi="Arial" w:cs="Arial"/>
          <w:sz w:val="24"/>
          <w:szCs w:val="24"/>
          <w:u w:color="FF6600"/>
        </w:rPr>
        <w:t>6. Celem uniknięcia jakichkolwiek wątpliwości Strony ustalają, że kwota miesięcznego ryczałtu za gotowość serwisową obejmuje zdalny nadzór, przyjazd Technika (min. raz na miesiąc), utrzymanie niezbędnego magazynu części eksploatacyjnych.</w:t>
      </w:r>
    </w:p>
    <w:p w14:paraId="06A69835" w14:textId="77777777" w:rsidR="00D93D1F" w:rsidRPr="00D93D1F" w:rsidRDefault="00D93D1F" w:rsidP="00D93D1F">
      <w:pPr>
        <w:tabs>
          <w:tab w:val="left" w:pos="0"/>
        </w:tabs>
        <w:spacing w:after="0" w:line="240" w:lineRule="auto"/>
        <w:jc w:val="both"/>
        <w:outlineLvl w:val="0"/>
        <w:rPr>
          <w:rFonts w:ascii="Arial" w:eastAsia="Arial Unicode MS" w:hAnsi="Arial" w:cs="Arial"/>
          <w:sz w:val="24"/>
          <w:szCs w:val="24"/>
          <w:u w:color="E36C0A"/>
        </w:rPr>
      </w:pPr>
    </w:p>
    <w:p w14:paraId="4029D264" w14:textId="77777777" w:rsidR="00D93D1F" w:rsidRPr="00D93D1F" w:rsidRDefault="00D93D1F" w:rsidP="00D93D1F">
      <w:pPr>
        <w:tabs>
          <w:tab w:val="left" w:pos="0"/>
        </w:tabs>
        <w:spacing w:after="0" w:line="240" w:lineRule="auto"/>
        <w:jc w:val="both"/>
        <w:outlineLvl w:val="0"/>
        <w:rPr>
          <w:rFonts w:ascii="Arial" w:eastAsia="Arial Unicode MS" w:hAnsi="Arial" w:cs="Arial"/>
          <w:sz w:val="24"/>
          <w:szCs w:val="24"/>
          <w:u w:color="FF6600"/>
        </w:rPr>
      </w:pPr>
      <w:r w:rsidRPr="00D93D1F">
        <w:rPr>
          <w:rFonts w:ascii="Arial" w:eastAsia="Arial Unicode MS" w:hAnsi="Arial" w:cs="Arial"/>
          <w:sz w:val="24"/>
          <w:szCs w:val="24"/>
          <w:u w:color="FF6600"/>
        </w:rPr>
        <w:t>7. Zamawiający ma prawo do wstrzymania płatności w razie braku świadczenia usług bądź zwłoki w ich świadczeniu, o których mowa w §1 umowy.</w:t>
      </w:r>
    </w:p>
    <w:p w14:paraId="1F791574" w14:textId="77777777" w:rsidR="00D93D1F" w:rsidRPr="00D93D1F" w:rsidRDefault="00D93D1F" w:rsidP="00D93D1F">
      <w:pPr>
        <w:spacing w:after="0" w:line="240" w:lineRule="auto"/>
        <w:jc w:val="both"/>
        <w:rPr>
          <w:rFonts w:ascii="Arial" w:eastAsia="Times New Roman" w:hAnsi="Arial" w:cs="Arial"/>
          <w:sz w:val="24"/>
          <w:szCs w:val="24"/>
          <w:shd w:val="clear" w:color="auto" w:fill="FFFFFF"/>
          <w:lang w:eastAsia="pl-PL"/>
        </w:rPr>
      </w:pPr>
      <w:r w:rsidRPr="00D93D1F">
        <w:rPr>
          <w:rFonts w:ascii="Arial" w:eastAsia="Times New Roman" w:hAnsi="Arial" w:cs="Arial"/>
          <w:color w:val="222222"/>
          <w:sz w:val="24"/>
          <w:szCs w:val="24"/>
          <w:lang w:eastAsia="pl-PL"/>
        </w:rPr>
        <w:br/>
      </w:r>
      <w:r w:rsidRPr="00D93D1F">
        <w:rPr>
          <w:rFonts w:ascii="Arial" w:eastAsia="Times New Roman" w:hAnsi="Arial" w:cs="Arial"/>
          <w:color w:val="222222"/>
          <w:sz w:val="24"/>
          <w:szCs w:val="24"/>
          <w:shd w:val="clear" w:color="auto" w:fill="FFFFFF"/>
          <w:lang w:eastAsia="pl-PL"/>
        </w:rPr>
        <w:t xml:space="preserve">8. W przypadku gdy układ kogeneracyjny nie będzie pracował przez okres ponad 21 dni w miesiącu, Zamawiający zapłaci Wykonawcy za ten miesiąc 75% ustalonego miesięcznego ryczałtu </w:t>
      </w:r>
      <w:r w:rsidRPr="00D93D1F">
        <w:rPr>
          <w:rFonts w:ascii="Arial" w:eastAsia="Times New Roman" w:hAnsi="Arial" w:cs="Arial"/>
          <w:sz w:val="24"/>
          <w:szCs w:val="24"/>
          <w:shd w:val="clear" w:color="auto" w:fill="FFFFFF"/>
          <w:lang w:eastAsia="pl-PL"/>
        </w:rPr>
        <w:t>za gotowość serwisową danego układu kogeneracyjnego.</w:t>
      </w:r>
      <w:r w:rsidRPr="00D93D1F">
        <w:rPr>
          <w:rFonts w:ascii="Arial" w:eastAsia="Times New Roman" w:hAnsi="Arial" w:cs="Arial"/>
          <w:color w:val="222222"/>
          <w:sz w:val="24"/>
          <w:szCs w:val="24"/>
          <w:shd w:val="clear" w:color="auto" w:fill="FFFFFF"/>
          <w:lang w:eastAsia="pl-PL"/>
        </w:rPr>
        <w:t xml:space="preserve"> </w:t>
      </w:r>
      <w:r w:rsidRPr="00D93D1F">
        <w:rPr>
          <w:rFonts w:ascii="Arial" w:eastAsia="Times New Roman" w:hAnsi="Arial" w:cs="Arial"/>
          <w:color w:val="222222"/>
          <w:sz w:val="24"/>
          <w:szCs w:val="24"/>
          <w:shd w:val="clear" w:color="auto" w:fill="FFFFFF"/>
          <w:lang w:eastAsia="pl-PL"/>
        </w:rPr>
        <w:lastRenderedPageBreak/>
        <w:t xml:space="preserve">Informacja o braku pracy układu kogeneracyjnego z powodów wskazanych w zdaniu poprzednim, zostanie przesłana pisemnie bądź mailowo nie później niż w terminie 7 dni po zakończeniu miesiąca, w którym układ </w:t>
      </w:r>
      <w:r w:rsidRPr="00D93D1F">
        <w:rPr>
          <w:rFonts w:ascii="Arial" w:eastAsia="Times New Roman" w:hAnsi="Arial" w:cs="Arial"/>
          <w:sz w:val="24"/>
          <w:szCs w:val="24"/>
          <w:shd w:val="clear" w:color="auto" w:fill="FFFFFF"/>
          <w:lang w:eastAsia="pl-PL"/>
        </w:rPr>
        <w:t>kogeneracyjny nie pracował.</w:t>
      </w:r>
    </w:p>
    <w:p w14:paraId="0338D5CA" w14:textId="77777777" w:rsidR="00D93D1F" w:rsidRPr="00D93D1F" w:rsidRDefault="00D93D1F" w:rsidP="00D93D1F">
      <w:pPr>
        <w:spacing w:after="0" w:line="240" w:lineRule="auto"/>
        <w:jc w:val="both"/>
        <w:rPr>
          <w:rFonts w:ascii="Arial" w:eastAsia="Times New Roman" w:hAnsi="Arial" w:cs="Arial"/>
          <w:sz w:val="24"/>
          <w:szCs w:val="24"/>
          <w:shd w:val="clear" w:color="auto" w:fill="FFFFFF"/>
          <w:lang w:eastAsia="pl-PL"/>
        </w:rPr>
      </w:pPr>
    </w:p>
    <w:p w14:paraId="366E6746" w14:textId="77777777" w:rsidR="00D93D1F" w:rsidRPr="00D93D1F" w:rsidRDefault="00D93D1F" w:rsidP="00D93D1F">
      <w:pPr>
        <w:spacing w:after="0" w:line="240" w:lineRule="auto"/>
        <w:jc w:val="both"/>
        <w:rPr>
          <w:rFonts w:ascii="Arial" w:eastAsia="Times New Roman" w:hAnsi="Arial" w:cs="Arial"/>
          <w:sz w:val="24"/>
          <w:szCs w:val="24"/>
          <w:shd w:val="clear" w:color="auto" w:fill="FFFFFF"/>
          <w:lang w:eastAsia="pl-PL"/>
        </w:rPr>
      </w:pPr>
      <w:r w:rsidRPr="00D93D1F">
        <w:rPr>
          <w:rFonts w:ascii="Arial" w:eastAsia="Times New Roman" w:hAnsi="Arial" w:cs="Arial"/>
          <w:sz w:val="24"/>
          <w:szCs w:val="24"/>
          <w:shd w:val="clear" w:color="auto" w:fill="FFFFFF"/>
          <w:lang w:eastAsia="pl-PL"/>
        </w:rPr>
        <w:t>9. Do okresu wymienionego w ustępie 8 nie wlicza się czasu przeglądów wymienionych w § 1 ust. 8.</w:t>
      </w:r>
    </w:p>
    <w:p w14:paraId="447CA772" w14:textId="77777777" w:rsidR="00D93D1F" w:rsidRPr="00D93D1F" w:rsidRDefault="00D93D1F" w:rsidP="00D93D1F">
      <w:pPr>
        <w:tabs>
          <w:tab w:val="left" w:pos="0"/>
        </w:tabs>
        <w:spacing w:after="0" w:line="240" w:lineRule="auto"/>
        <w:jc w:val="both"/>
        <w:outlineLvl w:val="0"/>
        <w:rPr>
          <w:rFonts w:ascii="Arial" w:eastAsia="Arial Unicode MS" w:hAnsi="Arial" w:cs="Arial"/>
          <w:sz w:val="24"/>
          <w:szCs w:val="24"/>
          <w:u w:color="E36C0A"/>
        </w:rPr>
      </w:pPr>
    </w:p>
    <w:p w14:paraId="7D30A809" w14:textId="77777777" w:rsidR="00D93D1F" w:rsidRPr="00D93D1F" w:rsidRDefault="00D93D1F" w:rsidP="00D93D1F">
      <w:pPr>
        <w:spacing w:after="0" w:line="240" w:lineRule="auto"/>
        <w:jc w:val="center"/>
        <w:rPr>
          <w:rFonts w:ascii="Arial" w:eastAsia="Times New Roman" w:hAnsi="Arial" w:cs="Arial"/>
          <w:b/>
          <w:sz w:val="24"/>
          <w:szCs w:val="24"/>
          <w:lang w:eastAsia="pl-PL"/>
        </w:rPr>
      </w:pPr>
      <w:r w:rsidRPr="00D93D1F">
        <w:rPr>
          <w:rFonts w:ascii="Arial" w:eastAsia="Times New Roman" w:hAnsi="Arial" w:cs="Arial"/>
          <w:b/>
          <w:sz w:val="24"/>
          <w:szCs w:val="24"/>
          <w:lang w:eastAsia="pl-PL"/>
        </w:rPr>
        <w:t>§4</w:t>
      </w:r>
    </w:p>
    <w:p w14:paraId="4EAB697D" w14:textId="77777777" w:rsidR="00D93D1F" w:rsidRPr="00D93D1F" w:rsidRDefault="00D93D1F" w:rsidP="00D93D1F">
      <w:pPr>
        <w:spacing w:after="0" w:line="240" w:lineRule="auto"/>
        <w:jc w:val="center"/>
        <w:rPr>
          <w:rFonts w:ascii="Arial" w:eastAsia="Times New Roman" w:hAnsi="Arial" w:cs="Arial"/>
          <w:b/>
          <w:sz w:val="24"/>
          <w:szCs w:val="24"/>
          <w:lang w:eastAsia="pl-PL"/>
        </w:rPr>
      </w:pPr>
      <w:r w:rsidRPr="00D93D1F">
        <w:rPr>
          <w:rFonts w:ascii="Arial" w:eastAsia="Times New Roman" w:hAnsi="Arial" w:cs="Arial"/>
          <w:b/>
          <w:sz w:val="24"/>
          <w:szCs w:val="24"/>
          <w:lang w:eastAsia="pl-PL"/>
        </w:rPr>
        <w:t>ZOBOWIĄZANIA I GWARANCJE</w:t>
      </w:r>
    </w:p>
    <w:p w14:paraId="20FAC2F1" w14:textId="77777777" w:rsidR="00D93D1F" w:rsidRPr="00D93D1F" w:rsidRDefault="00D93D1F" w:rsidP="00D93D1F">
      <w:pPr>
        <w:tabs>
          <w:tab w:val="left" w:pos="0"/>
        </w:tabs>
        <w:spacing w:after="0" w:line="240" w:lineRule="auto"/>
        <w:jc w:val="both"/>
        <w:outlineLvl w:val="0"/>
        <w:rPr>
          <w:rFonts w:ascii="Arial" w:eastAsia="Arial Unicode MS" w:hAnsi="Arial" w:cs="Arial"/>
          <w:sz w:val="24"/>
          <w:szCs w:val="24"/>
          <w:u w:color="FF6600"/>
        </w:rPr>
      </w:pPr>
    </w:p>
    <w:p w14:paraId="4F156BEB" w14:textId="77777777" w:rsidR="00D93D1F" w:rsidRPr="00D93D1F" w:rsidRDefault="00D93D1F" w:rsidP="00D93D1F">
      <w:pPr>
        <w:tabs>
          <w:tab w:val="left" w:pos="0"/>
        </w:tabs>
        <w:spacing w:after="0" w:line="240" w:lineRule="auto"/>
        <w:jc w:val="both"/>
        <w:outlineLvl w:val="0"/>
        <w:rPr>
          <w:rFonts w:ascii="Arial" w:eastAsia="Arial Unicode MS" w:hAnsi="Arial" w:cs="Arial"/>
          <w:sz w:val="24"/>
          <w:szCs w:val="24"/>
          <w:u w:color="FF6600"/>
        </w:rPr>
      </w:pPr>
      <w:r w:rsidRPr="00D93D1F">
        <w:rPr>
          <w:rFonts w:ascii="Arial" w:eastAsia="Arial Unicode MS" w:hAnsi="Arial" w:cs="Arial"/>
          <w:sz w:val="24"/>
          <w:szCs w:val="24"/>
          <w:u w:color="0000FF"/>
        </w:rPr>
        <w:t xml:space="preserve">1. </w:t>
      </w:r>
      <w:r w:rsidRPr="00D93D1F">
        <w:rPr>
          <w:rFonts w:ascii="Arial" w:eastAsia="Arial Unicode MS" w:hAnsi="Arial" w:cs="Arial"/>
          <w:sz w:val="24"/>
          <w:szCs w:val="24"/>
          <w:u w:color="FF6600"/>
        </w:rPr>
        <w:t xml:space="preserve">Wykonawca oświadcza, że posiada odpowiednie przygotowanie fachowe, doświadczenie zawodowe oraz uprawnienia niezbędne do wykonania umowy, a także niezbędne części do niezakłóconej pracy silników kogeneracyjnych. </w:t>
      </w:r>
    </w:p>
    <w:p w14:paraId="03DA0472" w14:textId="77777777" w:rsidR="00D93D1F" w:rsidRPr="00D93D1F" w:rsidRDefault="00D93D1F" w:rsidP="00D93D1F">
      <w:pPr>
        <w:tabs>
          <w:tab w:val="left" w:pos="0"/>
        </w:tabs>
        <w:spacing w:after="0" w:line="240" w:lineRule="auto"/>
        <w:jc w:val="both"/>
        <w:outlineLvl w:val="0"/>
        <w:rPr>
          <w:rFonts w:ascii="Arial" w:eastAsia="Arial Unicode MS" w:hAnsi="Arial" w:cs="Arial"/>
          <w:sz w:val="24"/>
          <w:szCs w:val="24"/>
          <w:u w:color="FF6600"/>
        </w:rPr>
      </w:pPr>
    </w:p>
    <w:p w14:paraId="5DE9365F" w14:textId="77777777" w:rsidR="00D93D1F" w:rsidRPr="00D93D1F" w:rsidRDefault="00D93D1F" w:rsidP="00D93D1F">
      <w:pPr>
        <w:tabs>
          <w:tab w:val="left" w:pos="0"/>
        </w:tabs>
        <w:spacing w:after="0" w:line="240" w:lineRule="auto"/>
        <w:jc w:val="both"/>
        <w:outlineLvl w:val="0"/>
        <w:rPr>
          <w:rFonts w:ascii="Arial" w:eastAsia="Arial Unicode MS" w:hAnsi="Arial" w:cs="Arial"/>
          <w:sz w:val="24"/>
          <w:szCs w:val="24"/>
          <w:u w:color="FF6600"/>
        </w:rPr>
      </w:pPr>
      <w:r w:rsidRPr="00D93D1F">
        <w:rPr>
          <w:rFonts w:ascii="Arial" w:eastAsia="Arial Unicode MS" w:hAnsi="Arial" w:cs="Arial"/>
          <w:sz w:val="24"/>
          <w:szCs w:val="24"/>
          <w:u w:color="0000FF"/>
        </w:rPr>
        <w:t xml:space="preserve">2. </w:t>
      </w:r>
      <w:r w:rsidRPr="00D93D1F">
        <w:rPr>
          <w:rFonts w:ascii="Arial" w:eastAsia="Arial Unicode MS" w:hAnsi="Arial" w:cs="Arial"/>
          <w:sz w:val="24"/>
          <w:szCs w:val="24"/>
          <w:u w:color="FF6600"/>
        </w:rPr>
        <w:t xml:space="preserve">Wykonawca gwarantuje wykonanie przedmiotu umowy odpowiadające współczesnym standardom technicznym, przestrzeganie wszelkich stosownych wymogów prawnych w tym w szczególności przepisów BHP podczas wykonywania prac serwisowych. </w:t>
      </w:r>
    </w:p>
    <w:p w14:paraId="56D7B3C0" w14:textId="77777777" w:rsidR="00D93D1F" w:rsidRPr="00D93D1F" w:rsidRDefault="00D93D1F" w:rsidP="00D93D1F">
      <w:pPr>
        <w:tabs>
          <w:tab w:val="left" w:pos="0"/>
        </w:tabs>
        <w:spacing w:after="0" w:line="240" w:lineRule="auto"/>
        <w:jc w:val="both"/>
        <w:outlineLvl w:val="0"/>
        <w:rPr>
          <w:rFonts w:ascii="Arial" w:eastAsia="Arial Unicode MS" w:hAnsi="Arial" w:cs="Arial"/>
          <w:sz w:val="24"/>
          <w:szCs w:val="24"/>
          <w:u w:color="FF6600"/>
        </w:rPr>
      </w:pPr>
    </w:p>
    <w:p w14:paraId="2C17B367" w14:textId="77777777" w:rsidR="00D93D1F" w:rsidRPr="00D93D1F" w:rsidRDefault="00D93D1F" w:rsidP="00D93D1F">
      <w:pPr>
        <w:tabs>
          <w:tab w:val="left" w:pos="0"/>
        </w:tabs>
        <w:spacing w:after="0" w:line="240" w:lineRule="auto"/>
        <w:jc w:val="both"/>
        <w:outlineLvl w:val="0"/>
        <w:rPr>
          <w:rFonts w:ascii="Arial" w:eastAsia="Arial Unicode MS" w:hAnsi="Arial" w:cs="Arial"/>
          <w:sz w:val="24"/>
          <w:szCs w:val="24"/>
          <w:u w:color="FF6600"/>
        </w:rPr>
      </w:pPr>
      <w:r w:rsidRPr="00D93D1F">
        <w:rPr>
          <w:rFonts w:ascii="Arial" w:eastAsia="Arial Unicode MS" w:hAnsi="Arial" w:cs="Arial"/>
          <w:sz w:val="24"/>
          <w:szCs w:val="24"/>
          <w:u w:color="0000FF"/>
        </w:rPr>
        <w:t xml:space="preserve">3. </w:t>
      </w:r>
      <w:r w:rsidRPr="00D93D1F">
        <w:rPr>
          <w:rFonts w:ascii="Arial" w:eastAsia="Arial Unicode MS" w:hAnsi="Arial" w:cs="Arial"/>
          <w:sz w:val="24"/>
          <w:szCs w:val="24"/>
          <w:u w:color="FF6600"/>
        </w:rPr>
        <w:t>Wykonawca zobowiązany jest z najwyższą starannością wykonywać obowiązki wynikające z niniejszej umowy, w szczególności zgodnie z dokumentacją techniczną, przepisami Kodeksu cywilnego, zasadami rachunkowości, podatkowymi i innymi obowiązującymi przepisami, mając na względzie powszechnie obowiązujące                 i  respektowane zwyczaje obrotu gospodarczego oraz zasady etyki w biznesie.</w:t>
      </w:r>
    </w:p>
    <w:p w14:paraId="244A4A6A" w14:textId="77777777" w:rsidR="00D93D1F" w:rsidRPr="00D93D1F" w:rsidRDefault="00D93D1F" w:rsidP="00D93D1F">
      <w:pPr>
        <w:tabs>
          <w:tab w:val="left" w:pos="0"/>
        </w:tabs>
        <w:spacing w:after="0" w:line="240" w:lineRule="auto"/>
        <w:jc w:val="both"/>
        <w:outlineLvl w:val="0"/>
        <w:rPr>
          <w:rFonts w:ascii="Arial" w:eastAsia="Arial Unicode MS" w:hAnsi="Arial" w:cs="Arial"/>
          <w:sz w:val="24"/>
          <w:szCs w:val="24"/>
          <w:u w:color="FF6600"/>
        </w:rPr>
      </w:pPr>
    </w:p>
    <w:p w14:paraId="51158FBC" w14:textId="77777777" w:rsidR="00D93D1F" w:rsidRPr="00D93D1F" w:rsidRDefault="00D93D1F" w:rsidP="00D93D1F">
      <w:pPr>
        <w:tabs>
          <w:tab w:val="left" w:pos="0"/>
        </w:tabs>
        <w:spacing w:after="0" w:line="240" w:lineRule="auto"/>
        <w:jc w:val="both"/>
        <w:outlineLvl w:val="0"/>
        <w:rPr>
          <w:rFonts w:ascii="Arial" w:eastAsia="Arial Unicode MS" w:hAnsi="Arial" w:cs="Arial"/>
          <w:sz w:val="24"/>
          <w:szCs w:val="24"/>
          <w:u w:color="FF6600"/>
        </w:rPr>
      </w:pPr>
      <w:r w:rsidRPr="00D93D1F">
        <w:rPr>
          <w:rFonts w:ascii="Arial" w:eastAsia="Arial Unicode MS" w:hAnsi="Arial" w:cs="Arial"/>
          <w:sz w:val="24"/>
          <w:szCs w:val="24"/>
          <w:u w:color="0000FF"/>
        </w:rPr>
        <w:t xml:space="preserve">4. </w:t>
      </w:r>
      <w:r w:rsidRPr="00D93D1F">
        <w:rPr>
          <w:rFonts w:ascii="Arial" w:eastAsia="Arial Unicode MS" w:hAnsi="Arial" w:cs="Arial"/>
          <w:sz w:val="24"/>
          <w:szCs w:val="24"/>
          <w:u w:color="FF6600"/>
        </w:rPr>
        <w:t>W ramach realizacji niniejszej umowy Wykonawca jest zobowiązany do zachowania całkowitej lojalności wobec interesów materialnych i niematerialnych Zamawiającego.</w:t>
      </w:r>
    </w:p>
    <w:p w14:paraId="43380739" w14:textId="77777777" w:rsidR="00D93D1F" w:rsidRPr="00D93D1F" w:rsidRDefault="00D93D1F" w:rsidP="00D93D1F">
      <w:pPr>
        <w:tabs>
          <w:tab w:val="left" w:pos="0"/>
        </w:tabs>
        <w:spacing w:after="0" w:line="240" w:lineRule="auto"/>
        <w:jc w:val="both"/>
        <w:outlineLvl w:val="0"/>
        <w:rPr>
          <w:rFonts w:ascii="Arial" w:eastAsia="Arial Unicode MS" w:hAnsi="Arial" w:cs="Arial"/>
          <w:sz w:val="24"/>
          <w:szCs w:val="24"/>
          <w:u w:color="FF6600"/>
        </w:rPr>
      </w:pPr>
    </w:p>
    <w:p w14:paraId="5779ED13" w14:textId="77777777" w:rsidR="00D93D1F" w:rsidRPr="00D93D1F" w:rsidRDefault="00D93D1F" w:rsidP="00D93D1F">
      <w:pPr>
        <w:tabs>
          <w:tab w:val="left" w:pos="0"/>
        </w:tabs>
        <w:spacing w:after="0" w:line="240" w:lineRule="auto"/>
        <w:jc w:val="both"/>
        <w:outlineLvl w:val="0"/>
        <w:rPr>
          <w:rFonts w:ascii="Arial" w:eastAsia="Arial Unicode MS" w:hAnsi="Arial" w:cs="Arial"/>
          <w:sz w:val="24"/>
          <w:szCs w:val="24"/>
          <w:u w:color="FF6600"/>
        </w:rPr>
      </w:pPr>
      <w:r w:rsidRPr="00D93D1F">
        <w:rPr>
          <w:rFonts w:ascii="Arial" w:eastAsia="Arial Unicode MS" w:hAnsi="Arial" w:cs="Arial"/>
          <w:sz w:val="24"/>
          <w:szCs w:val="24"/>
          <w:u w:color="0000FF"/>
        </w:rPr>
        <w:t xml:space="preserve">5. </w:t>
      </w:r>
      <w:r w:rsidRPr="00D93D1F">
        <w:rPr>
          <w:rFonts w:ascii="Arial" w:eastAsia="Arial Unicode MS" w:hAnsi="Arial" w:cs="Arial"/>
          <w:sz w:val="24"/>
          <w:szCs w:val="24"/>
          <w:u w:color="FF6600"/>
        </w:rPr>
        <w:t>Wykonawca na bieżąco zobowiązuje się informować Zamawiającego o stopniu realizacji planów oraz warunkach realizacji zleconych usług, a zwłaszcza o tych przypadkach, które mogą mieć istotny wpływ na założony przez Zamawiającego wynik działalności.</w:t>
      </w:r>
    </w:p>
    <w:p w14:paraId="7B88C3CC" w14:textId="77777777" w:rsidR="00D93D1F" w:rsidRPr="00D93D1F" w:rsidRDefault="00D93D1F" w:rsidP="00D93D1F">
      <w:pPr>
        <w:tabs>
          <w:tab w:val="left" w:pos="0"/>
        </w:tabs>
        <w:spacing w:after="0" w:line="240" w:lineRule="auto"/>
        <w:jc w:val="both"/>
        <w:outlineLvl w:val="0"/>
        <w:rPr>
          <w:rFonts w:ascii="Arial" w:eastAsia="Arial Unicode MS" w:hAnsi="Arial" w:cs="Arial"/>
          <w:sz w:val="24"/>
          <w:szCs w:val="24"/>
          <w:u w:color="FF6600"/>
        </w:rPr>
      </w:pPr>
    </w:p>
    <w:p w14:paraId="48CC5767" w14:textId="77777777" w:rsidR="00D93D1F" w:rsidRPr="00D93D1F" w:rsidRDefault="00D93D1F" w:rsidP="00D93D1F">
      <w:pPr>
        <w:tabs>
          <w:tab w:val="left" w:pos="0"/>
        </w:tabs>
        <w:spacing w:after="0" w:line="240" w:lineRule="auto"/>
        <w:jc w:val="both"/>
        <w:outlineLvl w:val="0"/>
        <w:rPr>
          <w:rFonts w:ascii="Arial" w:eastAsia="Arial Unicode MS" w:hAnsi="Arial" w:cs="Arial"/>
          <w:sz w:val="24"/>
          <w:szCs w:val="24"/>
          <w:u w:color="FF6600"/>
        </w:rPr>
      </w:pPr>
      <w:r w:rsidRPr="00D93D1F">
        <w:rPr>
          <w:rFonts w:ascii="Arial" w:eastAsia="Arial Unicode MS" w:hAnsi="Arial" w:cs="Arial"/>
          <w:sz w:val="24"/>
          <w:szCs w:val="24"/>
          <w:u w:color="0000FF"/>
        </w:rPr>
        <w:t xml:space="preserve">6. </w:t>
      </w:r>
      <w:r w:rsidRPr="00D93D1F">
        <w:rPr>
          <w:rFonts w:ascii="Arial" w:eastAsia="Arial Unicode MS" w:hAnsi="Arial" w:cs="Arial"/>
          <w:sz w:val="24"/>
          <w:szCs w:val="24"/>
          <w:u w:color="FF6600"/>
        </w:rPr>
        <w:t>Do obowiązków Zamawiającego należy zapłata wynagrodzenia, o którym mowa      w §3.</w:t>
      </w:r>
    </w:p>
    <w:p w14:paraId="6241F2A4" w14:textId="77777777" w:rsidR="00D93D1F" w:rsidRPr="00D93D1F" w:rsidRDefault="00D93D1F" w:rsidP="00D93D1F">
      <w:pPr>
        <w:tabs>
          <w:tab w:val="left" w:pos="0"/>
        </w:tabs>
        <w:spacing w:after="0" w:line="240" w:lineRule="auto"/>
        <w:jc w:val="both"/>
        <w:outlineLvl w:val="0"/>
        <w:rPr>
          <w:rFonts w:ascii="Arial" w:eastAsia="Arial Unicode MS" w:hAnsi="Arial" w:cs="Arial"/>
          <w:sz w:val="24"/>
          <w:szCs w:val="24"/>
          <w:u w:color="FF6600"/>
        </w:rPr>
      </w:pPr>
    </w:p>
    <w:p w14:paraId="170670D2" w14:textId="77777777" w:rsidR="00D93D1F" w:rsidRPr="00D93D1F" w:rsidRDefault="00D93D1F" w:rsidP="00D93D1F">
      <w:pPr>
        <w:spacing w:after="0" w:line="240" w:lineRule="auto"/>
        <w:jc w:val="both"/>
        <w:rPr>
          <w:rFonts w:ascii="Arial" w:eastAsia="Times New Roman" w:hAnsi="Arial" w:cs="Arial"/>
          <w:sz w:val="24"/>
          <w:szCs w:val="24"/>
          <w:lang w:eastAsia="pl-PL"/>
        </w:rPr>
      </w:pPr>
      <w:r w:rsidRPr="00D93D1F">
        <w:rPr>
          <w:rFonts w:ascii="Arial" w:eastAsia="Times New Roman" w:hAnsi="Arial" w:cs="Arial"/>
          <w:sz w:val="24"/>
          <w:szCs w:val="24"/>
          <w:lang w:eastAsia="pl-PL"/>
        </w:rPr>
        <w:t>7. Czynności wykonywane w zakresie serwisu wykonywane będą przy użyciu fabrycznie nowych materiałów eksploatacyjnych oraz fabrycznie nowych części zamiennych o parametrach nie gorszych niż zalecane przez producenta.</w:t>
      </w:r>
    </w:p>
    <w:p w14:paraId="6D22E9B3" w14:textId="77777777" w:rsidR="00D93D1F" w:rsidRPr="00D93D1F" w:rsidRDefault="00D93D1F" w:rsidP="00D93D1F">
      <w:pPr>
        <w:spacing w:after="0" w:line="240" w:lineRule="auto"/>
        <w:jc w:val="both"/>
        <w:rPr>
          <w:rFonts w:ascii="Arial" w:eastAsia="Times New Roman" w:hAnsi="Arial" w:cs="Arial"/>
          <w:sz w:val="24"/>
          <w:szCs w:val="24"/>
          <w:lang w:eastAsia="pl-PL"/>
        </w:rPr>
      </w:pPr>
    </w:p>
    <w:p w14:paraId="6F6C67D1" w14:textId="77777777" w:rsidR="00D93D1F" w:rsidRPr="00D93D1F" w:rsidRDefault="00D93D1F" w:rsidP="00D93D1F">
      <w:pPr>
        <w:spacing w:after="0" w:line="240" w:lineRule="auto"/>
        <w:jc w:val="both"/>
        <w:rPr>
          <w:rFonts w:ascii="Arial" w:eastAsia="Times New Roman" w:hAnsi="Arial" w:cs="Arial"/>
          <w:sz w:val="24"/>
          <w:szCs w:val="24"/>
          <w:lang w:eastAsia="pl-PL"/>
        </w:rPr>
      </w:pPr>
      <w:r w:rsidRPr="00D93D1F">
        <w:rPr>
          <w:rFonts w:ascii="Arial" w:eastAsia="Times New Roman" w:hAnsi="Arial" w:cs="Arial"/>
          <w:sz w:val="24"/>
          <w:szCs w:val="24"/>
          <w:lang w:eastAsia="pl-PL"/>
        </w:rPr>
        <w:t>8. Na wykonane usługi objęte umową Wykonawca udziela 12-to miesięcznej gwarancji. Czas reakcji na usunięcie usterki, w ramach udzielonej gwarancji wymagającej przejazdu zakładu serwisowego do obiektu, wynosi 30 godzin od momentu zgłoszenia.</w:t>
      </w:r>
    </w:p>
    <w:p w14:paraId="2CD7BD6E" w14:textId="77777777" w:rsidR="00D93D1F" w:rsidRPr="00D93D1F" w:rsidRDefault="00D93D1F" w:rsidP="00D93D1F">
      <w:pPr>
        <w:spacing w:after="0" w:line="240" w:lineRule="auto"/>
        <w:rPr>
          <w:rFonts w:ascii="Times New Roman" w:eastAsia="Times New Roman" w:hAnsi="Times New Roman" w:cs="Times New Roman"/>
          <w:sz w:val="24"/>
          <w:szCs w:val="24"/>
          <w:lang w:eastAsia="pl-PL"/>
        </w:rPr>
      </w:pPr>
    </w:p>
    <w:p w14:paraId="6B8AEC37" w14:textId="77777777" w:rsidR="00D93D1F" w:rsidRPr="00D93D1F" w:rsidRDefault="00D93D1F" w:rsidP="00D93D1F">
      <w:pPr>
        <w:spacing w:after="0" w:line="240" w:lineRule="auto"/>
        <w:jc w:val="center"/>
        <w:rPr>
          <w:rFonts w:ascii="Arial" w:eastAsia="Times New Roman" w:hAnsi="Arial" w:cs="Arial"/>
          <w:b/>
          <w:sz w:val="24"/>
          <w:szCs w:val="24"/>
          <w:lang w:eastAsia="pl-PL"/>
        </w:rPr>
      </w:pPr>
      <w:r w:rsidRPr="00D93D1F">
        <w:rPr>
          <w:rFonts w:ascii="Arial" w:eastAsia="Times New Roman" w:hAnsi="Arial" w:cs="Arial"/>
          <w:b/>
          <w:sz w:val="24"/>
          <w:szCs w:val="24"/>
          <w:lang w:eastAsia="pl-PL"/>
        </w:rPr>
        <w:lastRenderedPageBreak/>
        <w:t>§5</w:t>
      </w:r>
    </w:p>
    <w:p w14:paraId="4B94F038" w14:textId="77777777" w:rsidR="00D93D1F" w:rsidRPr="00D93D1F" w:rsidRDefault="00D93D1F" w:rsidP="00D93D1F">
      <w:pPr>
        <w:spacing w:after="0" w:line="240" w:lineRule="auto"/>
        <w:jc w:val="center"/>
        <w:rPr>
          <w:rFonts w:ascii="Arial" w:eastAsia="Times New Roman" w:hAnsi="Arial" w:cs="Arial"/>
          <w:b/>
          <w:sz w:val="24"/>
          <w:szCs w:val="24"/>
          <w:lang w:eastAsia="pl-PL"/>
        </w:rPr>
      </w:pPr>
      <w:r w:rsidRPr="00D93D1F">
        <w:rPr>
          <w:rFonts w:ascii="Arial" w:eastAsia="Times New Roman" w:hAnsi="Arial" w:cs="Arial"/>
          <w:b/>
          <w:sz w:val="24"/>
          <w:szCs w:val="24"/>
          <w:lang w:eastAsia="pl-PL"/>
        </w:rPr>
        <w:t>NARUSZENIE I ROZWIĄZANIE UMOWY</w:t>
      </w:r>
    </w:p>
    <w:p w14:paraId="2BD06019" w14:textId="77777777" w:rsidR="00D93D1F" w:rsidRPr="00D93D1F" w:rsidRDefault="00D93D1F" w:rsidP="00D93D1F">
      <w:pPr>
        <w:spacing w:after="0" w:line="240" w:lineRule="auto"/>
        <w:jc w:val="both"/>
        <w:rPr>
          <w:rFonts w:ascii="Arial" w:eastAsia="Times New Roman" w:hAnsi="Arial" w:cs="Arial"/>
          <w:b/>
          <w:sz w:val="24"/>
          <w:szCs w:val="24"/>
          <w:lang w:eastAsia="pl-PL"/>
        </w:rPr>
      </w:pPr>
    </w:p>
    <w:p w14:paraId="74036B0E" w14:textId="77777777" w:rsidR="00D93D1F" w:rsidRPr="00D93D1F" w:rsidRDefault="00D93D1F" w:rsidP="00D93D1F">
      <w:pPr>
        <w:spacing w:after="0" w:line="240" w:lineRule="auto"/>
        <w:jc w:val="both"/>
        <w:rPr>
          <w:rFonts w:ascii="Arial" w:eastAsia="Times New Roman" w:hAnsi="Arial" w:cs="Arial"/>
          <w:sz w:val="24"/>
          <w:szCs w:val="24"/>
          <w:lang w:eastAsia="pl-PL"/>
        </w:rPr>
      </w:pPr>
      <w:r w:rsidRPr="00D93D1F">
        <w:rPr>
          <w:rFonts w:ascii="Arial" w:eastAsia="Times New Roman" w:hAnsi="Arial" w:cs="Arial"/>
          <w:sz w:val="24"/>
          <w:szCs w:val="24"/>
          <w:lang w:eastAsia="pl-PL"/>
        </w:rPr>
        <w:t>1. Każda ze Stron ma prawo do rozwiązania umowy w przypadku gdy:</w:t>
      </w:r>
    </w:p>
    <w:p w14:paraId="422EFF55" w14:textId="77777777" w:rsidR="00D93D1F" w:rsidRPr="00D93D1F" w:rsidRDefault="00D93D1F" w:rsidP="00D93D1F">
      <w:pPr>
        <w:spacing w:after="0" w:line="240" w:lineRule="auto"/>
        <w:jc w:val="both"/>
        <w:rPr>
          <w:rFonts w:ascii="Arial" w:eastAsia="Times New Roman" w:hAnsi="Arial" w:cs="Arial"/>
          <w:sz w:val="24"/>
          <w:szCs w:val="24"/>
          <w:lang w:eastAsia="pl-PL"/>
        </w:rPr>
      </w:pPr>
    </w:p>
    <w:p w14:paraId="2006347A" w14:textId="77777777" w:rsidR="00D93D1F" w:rsidRPr="00D93D1F" w:rsidRDefault="00D93D1F" w:rsidP="00D93D1F">
      <w:pPr>
        <w:spacing w:after="0" w:line="240" w:lineRule="auto"/>
        <w:jc w:val="both"/>
        <w:rPr>
          <w:rFonts w:ascii="Arial" w:eastAsia="Times New Roman" w:hAnsi="Arial" w:cs="Arial"/>
          <w:sz w:val="24"/>
          <w:szCs w:val="24"/>
          <w:lang w:eastAsia="pl-PL"/>
        </w:rPr>
      </w:pPr>
      <w:r w:rsidRPr="00D93D1F">
        <w:rPr>
          <w:rFonts w:ascii="Arial" w:eastAsia="Times New Roman" w:hAnsi="Arial" w:cs="Arial"/>
          <w:sz w:val="24"/>
          <w:szCs w:val="24"/>
          <w:lang w:eastAsia="pl-PL"/>
        </w:rPr>
        <w:t>1) druga Strona stanie się niewypłacalna lub złożyła wniosek o ogłoszenie upadłości,</w:t>
      </w:r>
    </w:p>
    <w:p w14:paraId="2917E292" w14:textId="77777777" w:rsidR="00D93D1F" w:rsidRPr="00D93D1F" w:rsidRDefault="00D93D1F" w:rsidP="00D93D1F">
      <w:pPr>
        <w:spacing w:after="0" w:line="240" w:lineRule="auto"/>
        <w:jc w:val="both"/>
        <w:rPr>
          <w:rFonts w:ascii="Arial" w:eastAsia="Times New Roman" w:hAnsi="Arial" w:cs="Arial"/>
          <w:sz w:val="24"/>
          <w:szCs w:val="24"/>
          <w:lang w:eastAsia="pl-PL"/>
        </w:rPr>
      </w:pPr>
      <w:r w:rsidRPr="00D93D1F">
        <w:rPr>
          <w:rFonts w:ascii="Arial" w:eastAsia="Times New Roman" w:hAnsi="Arial" w:cs="Arial"/>
          <w:sz w:val="24"/>
          <w:szCs w:val="24"/>
          <w:lang w:eastAsia="pl-PL"/>
        </w:rPr>
        <w:t>2) w stosunku do drugiej Strony wszczęte zostanie postępowanie likwidacyjne,</w:t>
      </w:r>
    </w:p>
    <w:p w14:paraId="145BC200" w14:textId="77777777" w:rsidR="00D93D1F" w:rsidRPr="00D93D1F" w:rsidRDefault="00D93D1F" w:rsidP="00D93D1F">
      <w:pPr>
        <w:spacing w:after="0" w:line="240" w:lineRule="auto"/>
        <w:jc w:val="both"/>
        <w:rPr>
          <w:rFonts w:ascii="Arial" w:eastAsia="Times New Roman" w:hAnsi="Arial" w:cs="Arial"/>
          <w:sz w:val="24"/>
          <w:szCs w:val="24"/>
          <w:lang w:eastAsia="pl-PL"/>
        </w:rPr>
      </w:pPr>
      <w:r w:rsidRPr="00D93D1F">
        <w:rPr>
          <w:rFonts w:ascii="Arial" w:eastAsia="Times New Roman" w:hAnsi="Arial" w:cs="Arial"/>
          <w:sz w:val="24"/>
          <w:szCs w:val="24"/>
          <w:lang w:eastAsia="pl-PL"/>
        </w:rPr>
        <w:t>3) druga strona w sposób rażący narusza zobowiązania umowne i nie zaniecha swego zachowania w terminie 14 dni od otrzymania odpowiedniego wezwania od poszkodowanej Strony.</w:t>
      </w:r>
    </w:p>
    <w:p w14:paraId="1F2E2E01" w14:textId="77777777" w:rsidR="00D93D1F" w:rsidRPr="00D93D1F" w:rsidRDefault="00D93D1F" w:rsidP="00D93D1F">
      <w:pPr>
        <w:spacing w:after="0" w:line="240" w:lineRule="auto"/>
        <w:jc w:val="both"/>
        <w:rPr>
          <w:rFonts w:ascii="Arial" w:eastAsia="Times New Roman" w:hAnsi="Arial" w:cs="Arial"/>
          <w:sz w:val="24"/>
          <w:szCs w:val="24"/>
          <w:lang w:eastAsia="pl-PL"/>
        </w:rPr>
      </w:pPr>
    </w:p>
    <w:p w14:paraId="49A79216" w14:textId="77777777" w:rsidR="00D93D1F" w:rsidRPr="00D93D1F" w:rsidRDefault="00D93D1F" w:rsidP="00D93D1F">
      <w:pPr>
        <w:spacing w:after="0" w:line="240" w:lineRule="auto"/>
        <w:jc w:val="both"/>
        <w:rPr>
          <w:rFonts w:ascii="Arial" w:eastAsia="Times New Roman" w:hAnsi="Arial" w:cs="Arial"/>
          <w:sz w:val="24"/>
          <w:szCs w:val="24"/>
          <w:lang w:eastAsia="pl-PL"/>
        </w:rPr>
      </w:pPr>
      <w:r w:rsidRPr="00D93D1F">
        <w:rPr>
          <w:rFonts w:ascii="Arial" w:eastAsia="Times New Roman" w:hAnsi="Arial" w:cs="Arial"/>
          <w:sz w:val="24"/>
          <w:szCs w:val="24"/>
          <w:lang w:eastAsia="pl-PL"/>
        </w:rPr>
        <w:t>2. Wykonawca ma prawo do wypowiedzenia Umowy ze skutkiem natychmiastowym w przypadku, gdy Zamawiający popadnie w zwłokę z zapłatą wynagrodzenia wynikającego z dwóch faktur, niekwestionowanych przez obie strony, wystawionych zgodnie z niniejszą Umową, niezależnie od ich wysokości.</w:t>
      </w:r>
    </w:p>
    <w:p w14:paraId="3C9C38E6" w14:textId="77777777" w:rsidR="00D93D1F" w:rsidRPr="00D93D1F" w:rsidRDefault="00D93D1F" w:rsidP="00D93D1F">
      <w:pPr>
        <w:spacing w:after="0" w:line="240" w:lineRule="auto"/>
        <w:jc w:val="both"/>
        <w:rPr>
          <w:rFonts w:ascii="Arial" w:eastAsia="Times New Roman" w:hAnsi="Arial" w:cs="Arial"/>
          <w:sz w:val="24"/>
          <w:szCs w:val="24"/>
          <w:lang w:eastAsia="pl-PL"/>
        </w:rPr>
      </w:pPr>
    </w:p>
    <w:p w14:paraId="503FA067" w14:textId="77777777" w:rsidR="00D93D1F" w:rsidRPr="00D93D1F" w:rsidRDefault="00D93D1F" w:rsidP="00D93D1F">
      <w:pPr>
        <w:spacing w:after="0" w:line="240" w:lineRule="auto"/>
        <w:jc w:val="both"/>
        <w:rPr>
          <w:rFonts w:ascii="Arial" w:eastAsia="Times New Roman" w:hAnsi="Arial" w:cs="Arial"/>
          <w:sz w:val="24"/>
          <w:szCs w:val="24"/>
          <w:lang w:eastAsia="pl-PL"/>
        </w:rPr>
      </w:pPr>
      <w:r w:rsidRPr="00D93D1F">
        <w:rPr>
          <w:rFonts w:ascii="Arial" w:eastAsia="Times New Roman" w:hAnsi="Arial" w:cs="Arial"/>
          <w:sz w:val="24"/>
          <w:szCs w:val="24"/>
          <w:lang w:eastAsia="pl-PL"/>
        </w:rPr>
        <w:t xml:space="preserve">3. Zamawiający ma prawo do wypowiedzenia Wykonawcy Umowy ze skutkiem natychmiastowym w razie:  </w:t>
      </w:r>
    </w:p>
    <w:p w14:paraId="33F968E2" w14:textId="77777777" w:rsidR="00D93D1F" w:rsidRPr="00D93D1F" w:rsidRDefault="00D93D1F" w:rsidP="00D93D1F">
      <w:pPr>
        <w:spacing w:after="0" w:line="240" w:lineRule="auto"/>
        <w:jc w:val="both"/>
        <w:rPr>
          <w:rFonts w:ascii="Arial" w:eastAsia="Times New Roman" w:hAnsi="Arial" w:cs="Arial"/>
          <w:sz w:val="24"/>
          <w:szCs w:val="24"/>
          <w:lang w:eastAsia="pl-PL"/>
        </w:rPr>
      </w:pPr>
      <w:r w:rsidRPr="00D93D1F">
        <w:rPr>
          <w:rFonts w:ascii="Arial" w:eastAsia="Times New Roman" w:hAnsi="Arial" w:cs="Arial"/>
          <w:sz w:val="24"/>
          <w:szCs w:val="24"/>
          <w:lang w:eastAsia="pl-PL"/>
        </w:rPr>
        <w:t>1) braku świadczenia usług,</w:t>
      </w:r>
    </w:p>
    <w:p w14:paraId="02397B4D" w14:textId="77777777" w:rsidR="00D93D1F" w:rsidRPr="00D93D1F" w:rsidRDefault="00D93D1F" w:rsidP="00D93D1F">
      <w:pPr>
        <w:spacing w:after="0" w:line="240" w:lineRule="auto"/>
        <w:jc w:val="both"/>
        <w:rPr>
          <w:rFonts w:ascii="Arial" w:eastAsia="Times New Roman" w:hAnsi="Arial" w:cs="Arial"/>
          <w:sz w:val="24"/>
          <w:szCs w:val="24"/>
          <w:lang w:eastAsia="pl-PL"/>
        </w:rPr>
      </w:pPr>
      <w:r w:rsidRPr="00D93D1F">
        <w:rPr>
          <w:rFonts w:ascii="Arial" w:eastAsia="Times New Roman" w:hAnsi="Arial" w:cs="Arial"/>
          <w:sz w:val="24"/>
          <w:szCs w:val="24"/>
          <w:lang w:eastAsia="pl-PL"/>
        </w:rPr>
        <w:t>2) zwłoki w świadczeniu usług,</w:t>
      </w:r>
    </w:p>
    <w:p w14:paraId="723BDA3D" w14:textId="77777777" w:rsidR="00D93D1F" w:rsidRPr="00D93D1F" w:rsidRDefault="00D93D1F" w:rsidP="00D93D1F">
      <w:pPr>
        <w:spacing w:after="0" w:line="240" w:lineRule="auto"/>
        <w:jc w:val="both"/>
        <w:rPr>
          <w:rFonts w:ascii="Arial" w:eastAsia="Times New Roman" w:hAnsi="Arial" w:cs="Arial"/>
          <w:sz w:val="24"/>
          <w:szCs w:val="24"/>
          <w:lang w:eastAsia="pl-PL"/>
        </w:rPr>
      </w:pPr>
      <w:r w:rsidRPr="00D93D1F">
        <w:rPr>
          <w:rFonts w:ascii="Arial" w:eastAsia="Times New Roman" w:hAnsi="Arial" w:cs="Arial"/>
          <w:sz w:val="24"/>
          <w:szCs w:val="24"/>
          <w:lang w:eastAsia="pl-PL"/>
        </w:rPr>
        <w:t>3) braku przystąpienia do usunięcia awarii agregatów bądź instalacji w terminie 7 dni od podjęcia działań serwisowych.</w:t>
      </w:r>
    </w:p>
    <w:p w14:paraId="7D3048E0" w14:textId="77777777" w:rsidR="00D93D1F" w:rsidRPr="00D93D1F" w:rsidRDefault="00D93D1F" w:rsidP="00D93D1F">
      <w:pPr>
        <w:spacing w:after="0" w:line="240" w:lineRule="auto"/>
        <w:jc w:val="both"/>
        <w:rPr>
          <w:rFonts w:ascii="Arial" w:eastAsia="Times New Roman" w:hAnsi="Arial" w:cs="Arial"/>
          <w:sz w:val="24"/>
          <w:szCs w:val="24"/>
          <w:lang w:eastAsia="pl-PL"/>
        </w:rPr>
      </w:pPr>
    </w:p>
    <w:p w14:paraId="4068ADBD" w14:textId="77777777" w:rsidR="00D93D1F" w:rsidRPr="00D93D1F" w:rsidRDefault="00D93D1F" w:rsidP="00D93D1F">
      <w:pPr>
        <w:spacing w:after="0" w:line="240" w:lineRule="auto"/>
        <w:jc w:val="both"/>
        <w:rPr>
          <w:rFonts w:ascii="Arial" w:eastAsia="Times New Roman" w:hAnsi="Arial" w:cs="Arial"/>
          <w:sz w:val="24"/>
          <w:szCs w:val="24"/>
          <w:lang w:eastAsia="pl-PL"/>
        </w:rPr>
      </w:pPr>
      <w:r w:rsidRPr="00D93D1F">
        <w:rPr>
          <w:rFonts w:ascii="Arial" w:eastAsia="Times New Roman" w:hAnsi="Arial" w:cs="Arial"/>
          <w:sz w:val="24"/>
          <w:szCs w:val="24"/>
          <w:lang w:eastAsia="pl-PL"/>
        </w:rPr>
        <w:t>4. W przypadku zaistnienia okoliczności o których mowa w ust. 3, Zamawiający ma prawo powierzenia wykonywania usług objętych niniejszą umową osobom trzecim bez zgody Wykonawcy, na jego koszt i ryzyko, niezależnie od ustaleń wskazanych w §6.</w:t>
      </w:r>
    </w:p>
    <w:p w14:paraId="030A0B3A" w14:textId="77777777" w:rsidR="00D93D1F" w:rsidRPr="00D93D1F" w:rsidRDefault="00D93D1F" w:rsidP="00D93D1F">
      <w:pPr>
        <w:spacing w:after="0" w:line="240" w:lineRule="auto"/>
        <w:jc w:val="both"/>
        <w:rPr>
          <w:rFonts w:ascii="Arial" w:eastAsia="Times New Roman" w:hAnsi="Arial" w:cs="Arial"/>
          <w:sz w:val="24"/>
          <w:szCs w:val="24"/>
          <w:lang w:eastAsia="pl-PL"/>
        </w:rPr>
      </w:pPr>
    </w:p>
    <w:p w14:paraId="335D6558" w14:textId="77777777" w:rsidR="00D93D1F" w:rsidRPr="00D93D1F" w:rsidRDefault="00D93D1F" w:rsidP="00D93D1F">
      <w:pPr>
        <w:spacing w:after="0" w:line="240" w:lineRule="auto"/>
        <w:jc w:val="both"/>
        <w:rPr>
          <w:rFonts w:ascii="Arial" w:eastAsia="Times New Roman" w:hAnsi="Arial" w:cs="Arial"/>
          <w:sz w:val="24"/>
          <w:szCs w:val="24"/>
          <w:lang w:eastAsia="pl-PL"/>
        </w:rPr>
      </w:pPr>
      <w:r w:rsidRPr="00D93D1F">
        <w:rPr>
          <w:rFonts w:ascii="Arial" w:eastAsia="Times New Roman" w:hAnsi="Arial" w:cs="Arial"/>
          <w:sz w:val="24"/>
          <w:szCs w:val="24"/>
          <w:lang w:eastAsia="pl-PL"/>
        </w:rPr>
        <w:t>5. Rozwiązanie lub wypowiedzenie umowy powinno nastąpić w formie pisemnej          z podaniem przyczyny.</w:t>
      </w:r>
    </w:p>
    <w:p w14:paraId="3BC38A80" w14:textId="77777777" w:rsidR="00D93D1F" w:rsidRPr="00D93D1F" w:rsidRDefault="00D93D1F" w:rsidP="00D93D1F">
      <w:pPr>
        <w:spacing w:after="0" w:line="240" w:lineRule="auto"/>
        <w:rPr>
          <w:rFonts w:ascii="Arial" w:eastAsia="Times New Roman" w:hAnsi="Arial" w:cs="Arial"/>
          <w:b/>
          <w:sz w:val="24"/>
          <w:szCs w:val="24"/>
          <w:lang w:eastAsia="pl-PL"/>
        </w:rPr>
      </w:pPr>
    </w:p>
    <w:p w14:paraId="57A5155C" w14:textId="77777777" w:rsidR="00D93D1F" w:rsidRPr="00D93D1F" w:rsidRDefault="00D93D1F" w:rsidP="00D93D1F">
      <w:pPr>
        <w:spacing w:after="0" w:line="240" w:lineRule="auto"/>
        <w:jc w:val="center"/>
        <w:rPr>
          <w:rFonts w:ascii="Arial" w:eastAsia="Times New Roman" w:hAnsi="Arial" w:cs="Arial"/>
          <w:b/>
          <w:sz w:val="24"/>
          <w:szCs w:val="24"/>
          <w:lang w:eastAsia="pl-PL"/>
        </w:rPr>
      </w:pPr>
      <w:r w:rsidRPr="00D93D1F">
        <w:rPr>
          <w:rFonts w:ascii="Arial" w:eastAsia="Times New Roman" w:hAnsi="Arial" w:cs="Arial"/>
          <w:b/>
          <w:sz w:val="24"/>
          <w:szCs w:val="24"/>
          <w:lang w:eastAsia="pl-PL"/>
        </w:rPr>
        <w:t>§6</w:t>
      </w:r>
    </w:p>
    <w:p w14:paraId="7331417C" w14:textId="77777777" w:rsidR="00D93D1F" w:rsidRPr="00D93D1F" w:rsidRDefault="00D93D1F" w:rsidP="00D93D1F">
      <w:pPr>
        <w:spacing w:after="0" w:line="240" w:lineRule="auto"/>
        <w:jc w:val="center"/>
        <w:rPr>
          <w:rFonts w:ascii="Arial" w:eastAsia="Times New Roman" w:hAnsi="Arial" w:cs="Arial"/>
          <w:b/>
          <w:sz w:val="24"/>
          <w:szCs w:val="24"/>
          <w:lang w:eastAsia="pl-PL"/>
        </w:rPr>
      </w:pPr>
      <w:r w:rsidRPr="00D93D1F">
        <w:rPr>
          <w:rFonts w:ascii="Arial" w:eastAsia="Times New Roman" w:hAnsi="Arial" w:cs="Arial"/>
          <w:b/>
          <w:sz w:val="24"/>
          <w:szCs w:val="24"/>
          <w:lang w:eastAsia="pl-PL"/>
        </w:rPr>
        <w:t>KARY UMOWNE</w:t>
      </w:r>
    </w:p>
    <w:p w14:paraId="43AA34CC" w14:textId="77777777" w:rsidR="00D93D1F" w:rsidRPr="00D93D1F" w:rsidRDefault="00D93D1F" w:rsidP="00D93D1F">
      <w:pPr>
        <w:tabs>
          <w:tab w:val="left" w:pos="0"/>
        </w:tabs>
        <w:spacing w:after="0" w:line="240" w:lineRule="auto"/>
        <w:jc w:val="both"/>
        <w:outlineLvl w:val="0"/>
        <w:rPr>
          <w:rFonts w:ascii="Arial" w:eastAsia="Arial Unicode MS" w:hAnsi="Arial" w:cs="Arial"/>
          <w:sz w:val="24"/>
          <w:szCs w:val="24"/>
          <w:u w:color="FF6600"/>
        </w:rPr>
      </w:pPr>
    </w:p>
    <w:p w14:paraId="73B84E99" w14:textId="77777777" w:rsidR="00D93D1F" w:rsidRPr="00D93D1F" w:rsidRDefault="00D93D1F" w:rsidP="00D93D1F">
      <w:pPr>
        <w:spacing w:after="0" w:line="240" w:lineRule="auto"/>
        <w:jc w:val="both"/>
        <w:rPr>
          <w:rFonts w:ascii="Arial" w:eastAsia="Times New Roman" w:hAnsi="Arial" w:cs="Arial"/>
          <w:sz w:val="24"/>
          <w:szCs w:val="24"/>
          <w:lang w:eastAsia="pl-PL"/>
        </w:rPr>
      </w:pPr>
      <w:r w:rsidRPr="00D93D1F">
        <w:rPr>
          <w:rFonts w:ascii="Arial" w:eastAsia="Times New Roman" w:hAnsi="Arial" w:cs="Arial"/>
          <w:sz w:val="24"/>
          <w:szCs w:val="24"/>
          <w:lang w:eastAsia="pl-PL"/>
        </w:rPr>
        <w:t>1. Strony ustalają następujące kary umowne:</w:t>
      </w:r>
    </w:p>
    <w:p w14:paraId="00AC3148" w14:textId="77777777" w:rsidR="00D93D1F" w:rsidRPr="00D93D1F" w:rsidRDefault="00D93D1F" w:rsidP="00D93D1F">
      <w:pPr>
        <w:spacing w:after="0" w:line="240" w:lineRule="auto"/>
        <w:jc w:val="both"/>
        <w:rPr>
          <w:rFonts w:ascii="Arial" w:eastAsia="Times New Roman" w:hAnsi="Arial" w:cs="Arial"/>
          <w:sz w:val="24"/>
          <w:szCs w:val="24"/>
          <w:lang w:eastAsia="pl-PL"/>
        </w:rPr>
      </w:pPr>
    </w:p>
    <w:p w14:paraId="68EB47A2" w14:textId="77777777" w:rsidR="00D93D1F" w:rsidRPr="00D93D1F" w:rsidRDefault="00D93D1F" w:rsidP="00D93D1F">
      <w:pPr>
        <w:spacing w:after="0" w:line="240" w:lineRule="auto"/>
        <w:jc w:val="both"/>
        <w:rPr>
          <w:rFonts w:ascii="Arial" w:eastAsia="Times New Roman" w:hAnsi="Arial" w:cs="Arial"/>
          <w:sz w:val="24"/>
          <w:szCs w:val="24"/>
          <w:lang w:eastAsia="pl-PL"/>
        </w:rPr>
      </w:pPr>
      <w:r w:rsidRPr="00D93D1F">
        <w:rPr>
          <w:rFonts w:ascii="Arial" w:eastAsia="Times New Roman" w:hAnsi="Arial" w:cs="Arial"/>
          <w:sz w:val="24"/>
          <w:szCs w:val="24"/>
          <w:lang w:eastAsia="pl-PL"/>
        </w:rPr>
        <w:t>1) 20% łącznego wynagrodzenia za gotowość serwisową za każdy rozpoczęty dzień zwłoki w podjęciu wykonania przeglądu lub pomocy i serwisu technicznego w celu</w:t>
      </w:r>
      <w:r w:rsidRPr="00D93D1F">
        <w:rPr>
          <w:rFonts w:ascii="Arial" w:eastAsia="Times New Roman" w:hAnsi="Arial" w:cs="Arial"/>
          <w:sz w:val="24"/>
          <w:szCs w:val="24"/>
          <w:u w:color="FF6600"/>
          <w:lang w:eastAsia="pl-PL"/>
        </w:rPr>
        <w:t xml:space="preserve"> usunięcia nieprawidłowości funkcjonowania agregatów i instalacji (awarie i usterki),</w:t>
      </w:r>
    </w:p>
    <w:p w14:paraId="2527FFB3" w14:textId="77777777" w:rsidR="00D93D1F" w:rsidRPr="00D93D1F" w:rsidRDefault="00D93D1F" w:rsidP="00D93D1F">
      <w:pPr>
        <w:spacing w:after="0" w:line="240" w:lineRule="auto"/>
        <w:rPr>
          <w:rFonts w:ascii="Arial" w:eastAsia="Times New Roman" w:hAnsi="Arial" w:cs="Arial"/>
          <w:sz w:val="24"/>
          <w:szCs w:val="24"/>
          <w:u w:color="FF6600"/>
          <w:lang w:eastAsia="pl-PL"/>
        </w:rPr>
      </w:pPr>
    </w:p>
    <w:p w14:paraId="0A893FE9" w14:textId="77777777" w:rsidR="00D93D1F" w:rsidRPr="00D93D1F" w:rsidRDefault="00D93D1F" w:rsidP="00D93D1F">
      <w:pPr>
        <w:spacing w:after="0" w:line="240" w:lineRule="auto"/>
        <w:jc w:val="both"/>
        <w:rPr>
          <w:rFonts w:ascii="Arial" w:eastAsia="Times New Roman" w:hAnsi="Arial" w:cs="Arial"/>
          <w:i/>
          <w:iCs/>
          <w:sz w:val="24"/>
          <w:szCs w:val="24"/>
          <w:u w:color="FF6600"/>
          <w:lang w:eastAsia="pl-PL"/>
        </w:rPr>
      </w:pPr>
      <w:r w:rsidRPr="00D93D1F">
        <w:rPr>
          <w:rFonts w:ascii="Arial" w:eastAsia="Times New Roman" w:hAnsi="Arial" w:cs="Arial"/>
          <w:sz w:val="24"/>
          <w:szCs w:val="24"/>
          <w:u w:color="FF6600"/>
          <w:lang w:eastAsia="pl-PL"/>
        </w:rPr>
        <w:t xml:space="preserve">2) 20% wartości umowy (liczonej jako cena serwisu E3 za jeden silnik x ilość silników objętych umową w chwili wypowiedzenia) w przypadku wypowiedzenia umowy przez jedną ze Stron z winy drugiej Strony. </w:t>
      </w:r>
    </w:p>
    <w:p w14:paraId="4E6584DE" w14:textId="77777777" w:rsidR="00D93D1F" w:rsidRPr="00D93D1F" w:rsidRDefault="00D93D1F" w:rsidP="00D93D1F">
      <w:pPr>
        <w:spacing w:after="0" w:line="240" w:lineRule="auto"/>
        <w:rPr>
          <w:rFonts w:ascii="Arial" w:eastAsia="Times New Roman" w:hAnsi="Arial" w:cs="Arial"/>
          <w:sz w:val="24"/>
          <w:szCs w:val="24"/>
          <w:lang w:eastAsia="pl-PL"/>
        </w:rPr>
      </w:pPr>
    </w:p>
    <w:p w14:paraId="27A70D78" w14:textId="77777777" w:rsidR="00D93D1F" w:rsidRPr="00D93D1F" w:rsidRDefault="00D93D1F" w:rsidP="00D93D1F">
      <w:pPr>
        <w:spacing w:after="0" w:line="240" w:lineRule="auto"/>
        <w:jc w:val="both"/>
        <w:rPr>
          <w:rFonts w:ascii="Arial" w:eastAsia="Times New Roman" w:hAnsi="Arial" w:cs="Arial"/>
          <w:sz w:val="24"/>
          <w:szCs w:val="24"/>
          <w:u w:color="FF6600"/>
          <w:lang w:eastAsia="pl-PL"/>
        </w:rPr>
      </w:pPr>
      <w:r w:rsidRPr="00D93D1F">
        <w:rPr>
          <w:rFonts w:ascii="Arial" w:eastAsia="Times New Roman" w:hAnsi="Arial" w:cs="Arial"/>
          <w:sz w:val="24"/>
          <w:szCs w:val="24"/>
          <w:u w:color="FF6600"/>
          <w:lang w:eastAsia="pl-PL"/>
        </w:rPr>
        <w:lastRenderedPageBreak/>
        <w:t xml:space="preserve">2. Strony ustalają, iż przysługuje im prawo dochodzenia odszkodowania na zasadach ogólnych, jeśli wartość poniesionej szkody przewyższa ustalone w niniejszym paragrafie kary umowne. </w:t>
      </w:r>
    </w:p>
    <w:p w14:paraId="4EBC7FBF" w14:textId="77777777" w:rsidR="00D93D1F" w:rsidRPr="00D93D1F" w:rsidRDefault="00D93D1F" w:rsidP="00D93D1F">
      <w:pPr>
        <w:spacing w:after="0" w:line="240" w:lineRule="auto"/>
        <w:jc w:val="center"/>
        <w:rPr>
          <w:rFonts w:ascii="Times New Roman" w:eastAsia="Times New Roman" w:hAnsi="Times New Roman" w:cs="Times New Roman"/>
          <w:b/>
          <w:sz w:val="24"/>
          <w:szCs w:val="24"/>
          <w:lang w:eastAsia="pl-PL"/>
        </w:rPr>
      </w:pPr>
    </w:p>
    <w:p w14:paraId="307DA358" w14:textId="77777777" w:rsidR="00D93D1F" w:rsidRPr="00D93D1F" w:rsidRDefault="00D93D1F" w:rsidP="00D93D1F">
      <w:pPr>
        <w:spacing w:after="0" w:line="240" w:lineRule="auto"/>
        <w:jc w:val="center"/>
        <w:rPr>
          <w:rFonts w:ascii="Arial" w:eastAsia="Times New Roman" w:hAnsi="Arial" w:cs="Arial"/>
          <w:b/>
          <w:sz w:val="24"/>
          <w:szCs w:val="24"/>
          <w:lang w:eastAsia="pl-PL"/>
        </w:rPr>
      </w:pPr>
      <w:r w:rsidRPr="00D93D1F">
        <w:rPr>
          <w:rFonts w:ascii="Arial" w:eastAsia="Times New Roman" w:hAnsi="Arial" w:cs="Arial"/>
          <w:b/>
          <w:sz w:val="24"/>
          <w:szCs w:val="24"/>
          <w:lang w:eastAsia="pl-PL"/>
        </w:rPr>
        <w:t>§ 7</w:t>
      </w:r>
    </w:p>
    <w:p w14:paraId="5EF04274" w14:textId="77777777" w:rsidR="00D93D1F" w:rsidRPr="00D93D1F" w:rsidRDefault="00D93D1F" w:rsidP="00D93D1F">
      <w:pPr>
        <w:spacing w:after="0" w:line="240" w:lineRule="auto"/>
        <w:jc w:val="center"/>
        <w:rPr>
          <w:rFonts w:ascii="Arial" w:eastAsia="Times New Roman" w:hAnsi="Arial" w:cs="Arial"/>
          <w:b/>
          <w:sz w:val="24"/>
          <w:szCs w:val="24"/>
          <w:lang w:eastAsia="pl-PL"/>
        </w:rPr>
      </w:pPr>
      <w:r w:rsidRPr="00D93D1F">
        <w:rPr>
          <w:rFonts w:ascii="Arial" w:eastAsia="Times New Roman" w:hAnsi="Arial" w:cs="Arial"/>
          <w:b/>
          <w:sz w:val="24"/>
          <w:szCs w:val="24"/>
          <w:lang w:eastAsia="pl-PL"/>
        </w:rPr>
        <w:t>TAJEMNICA PRZEDSIĘBIORSTWA</w:t>
      </w:r>
    </w:p>
    <w:p w14:paraId="42325407" w14:textId="77777777" w:rsidR="00D93D1F" w:rsidRPr="00D93D1F" w:rsidRDefault="00D93D1F" w:rsidP="00D93D1F">
      <w:pPr>
        <w:spacing w:after="0" w:line="240" w:lineRule="auto"/>
        <w:jc w:val="center"/>
        <w:rPr>
          <w:rFonts w:ascii="Arial" w:eastAsia="Times New Roman" w:hAnsi="Arial" w:cs="Arial"/>
          <w:b/>
          <w:sz w:val="24"/>
          <w:szCs w:val="24"/>
          <w:lang w:eastAsia="pl-PL"/>
        </w:rPr>
      </w:pPr>
    </w:p>
    <w:p w14:paraId="1FCE5C00" w14:textId="77777777" w:rsidR="00D93D1F" w:rsidRPr="00D93D1F" w:rsidRDefault="00D93D1F" w:rsidP="00D93D1F">
      <w:pPr>
        <w:tabs>
          <w:tab w:val="left" w:pos="0"/>
        </w:tabs>
        <w:spacing w:after="0" w:line="240" w:lineRule="auto"/>
        <w:jc w:val="both"/>
        <w:outlineLvl w:val="0"/>
        <w:rPr>
          <w:rFonts w:ascii="Arial" w:eastAsia="Arial Unicode MS" w:hAnsi="Arial" w:cs="Arial"/>
          <w:sz w:val="24"/>
          <w:szCs w:val="24"/>
          <w:u w:color="FF6600"/>
        </w:rPr>
      </w:pPr>
      <w:r w:rsidRPr="00D93D1F">
        <w:rPr>
          <w:rFonts w:ascii="Arial" w:eastAsia="Arial Unicode MS" w:hAnsi="Arial" w:cs="Arial"/>
          <w:sz w:val="24"/>
          <w:szCs w:val="24"/>
          <w:u w:color="FF6600"/>
        </w:rPr>
        <w:t>1. Strony postanawiają, iż jakiekolwiek informacje uzyskane przez Wykonawcę w związku z realizacją niniejszej umowy, w jakikolwiek sposób odnoszące się bądź związane z Zamawiającym będą traktowane jako informacje poufne (dalej „</w:t>
      </w:r>
      <w:r w:rsidRPr="00D93D1F">
        <w:rPr>
          <w:rFonts w:ascii="Arial" w:eastAsia="Arial Unicode MS" w:hAnsi="Arial" w:cs="Arial"/>
          <w:b/>
          <w:sz w:val="24"/>
          <w:szCs w:val="24"/>
          <w:u w:color="FF6600"/>
        </w:rPr>
        <w:t>Informacje Poufne</w:t>
      </w:r>
      <w:r w:rsidRPr="00D93D1F">
        <w:rPr>
          <w:rFonts w:ascii="Arial" w:eastAsia="Arial Unicode MS" w:hAnsi="Arial" w:cs="Arial"/>
          <w:sz w:val="24"/>
          <w:szCs w:val="24"/>
          <w:u w:color="FF6600"/>
        </w:rPr>
        <w:t>”) i zachowane zostaną w tajemnicy przez Wykonawcę ani nie zostaną ujawnione jakiejkolwiek osobie trzeciej bez uprzedniej pisemnej zgody Zamawiającego i używane będą wyłącznie dla celów realizacji jak też zgodnie z postanowieniami niniejszej umowy.</w:t>
      </w:r>
    </w:p>
    <w:p w14:paraId="4AAC1C1B" w14:textId="77777777" w:rsidR="00D93D1F" w:rsidRPr="00D93D1F" w:rsidRDefault="00D93D1F" w:rsidP="00D93D1F">
      <w:pPr>
        <w:tabs>
          <w:tab w:val="left" w:pos="0"/>
        </w:tabs>
        <w:spacing w:after="0" w:line="240" w:lineRule="auto"/>
        <w:jc w:val="both"/>
        <w:outlineLvl w:val="0"/>
        <w:rPr>
          <w:rFonts w:ascii="Arial" w:eastAsia="Arial Unicode MS" w:hAnsi="Arial" w:cs="Arial"/>
          <w:sz w:val="24"/>
          <w:szCs w:val="24"/>
          <w:u w:color="FF6600"/>
        </w:rPr>
      </w:pPr>
    </w:p>
    <w:p w14:paraId="47BF02D0" w14:textId="77777777" w:rsidR="00D93D1F" w:rsidRPr="00D93D1F" w:rsidRDefault="00D93D1F" w:rsidP="00D93D1F">
      <w:pPr>
        <w:tabs>
          <w:tab w:val="left" w:pos="0"/>
        </w:tabs>
        <w:spacing w:after="0" w:line="240" w:lineRule="auto"/>
        <w:jc w:val="both"/>
        <w:outlineLvl w:val="0"/>
        <w:rPr>
          <w:rFonts w:ascii="Arial" w:eastAsia="Arial Unicode MS" w:hAnsi="Arial" w:cs="Arial"/>
          <w:sz w:val="24"/>
          <w:szCs w:val="24"/>
          <w:u w:color="FF6600"/>
        </w:rPr>
      </w:pPr>
      <w:r w:rsidRPr="00D93D1F">
        <w:rPr>
          <w:rFonts w:ascii="Arial" w:eastAsia="Arial Unicode MS" w:hAnsi="Arial" w:cs="Arial"/>
          <w:sz w:val="24"/>
          <w:szCs w:val="24"/>
          <w:u w:color="FF6600"/>
        </w:rPr>
        <w:t>2. Wykonawca uprawniony jest ujawniać Informacje Poufne wyłącznie tym pracownikom, spółkom powiązanym, spółkom zależnym, przedstawicielom oraz agentom (dalej “</w:t>
      </w:r>
      <w:r w:rsidRPr="00D93D1F">
        <w:rPr>
          <w:rFonts w:ascii="Arial" w:eastAsia="Arial Unicode MS" w:hAnsi="Arial" w:cs="Arial"/>
          <w:b/>
          <w:sz w:val="24"/>
          <w:szCs w:val="24"/>
          <w:u w:color="FF6600"/>
        </w:rPr>
        <w:t>Personel</w:t>
      </w:r>
      <w:r w:rsidRPr="00D93D1F">
        <w:rPr>
          <w:rFonts w:ascii="Arial" w:eastAsia="Arial Unicode MS" w:hAnsi="Arial" w:cs="Arial"/>
          <w:sz w:val="24"/>
          <w:szCs w:val="24"/>
          <w:u w:color="FF6600"/>
        </w:rPr>
        <w:t>”), którzy muszą zostać o takich Informacjach poinformowani.</w:t>
      </w:r>
    </w:p>
    <w:p w14:paraId="05DBB896" w14:textId="77777777" w:rsidR="00D93D1F" w:rsidRPr="00D93D1F" w:rsidRDefault="00D93D1F" w:rsidP="00D93D1F">
      <w:pPr>
        <w:tabs>
          <w:tab w:val="left" w:pos="0"/>
        </w:tabs>
        <w:spacing w:after="0" w:line="240" w:lineRule="auto"/>
        <w:jc w:val="both"/>
        <w:outlineLvl w:val="0"/>
        <w:rPr>
          <w:rFonts w:ascii="Arial" w:eastAsia="Arial Unicode MS" w:hAnsi="Arial" w:cs="Arial"/>
          <w:sz w:val="24"/>
          <w:szCs w:val="24"/>
          <w:u w:color="FF6600"/>
        </w:rPr>
      </w:pPr>
    </w:p>
    <w:p w14:paraId="59450FDB" w14:textId="77777777" w:rsidR="00D93D1F" w:rsidRPr="00D93D1F" w:rsidRDefault="00D93D1F" w:rsidP="00D93D1F">
      <w:pPr>
        <w:tabs>
          <w:tab w:val="left" w:pos="0"/>
        </w:tabs>
        <w:spacing w:after="0" w:line="240" w:lineRule="auto"/>
        <w:jc w:val="both"/>
        <w:outlineLvl w:val="0"/>
        <w:rPr>
          <w:rFonts w:ascii="Arial" w:eastAsia="Arial Unicode MS" w:hAnsi="Arial" w:cs="Arial"/>
          <w:sz w:val="24"/>
          <w:szCs w:val="24"/>
          <w:u w:color="FF6600"/>
        </w:rPr>
      </w:pPr>
      <w:r w:rsidRPr="00D93D1F">
        <w:rPr>
          <w:rFonts w:ascii="Arial" w:eastAsia="Arial Unicode MS" w:hAnsi="Arial" w:cs="Arial"/>
          <w:sz w:val="24"/>
          <w:szCs w:val="24"/>
          <w:u w:color="FF6600"/>
        </w:rPr>
        <w:t xml:space="preserve">3. Wykonawca zobowiązany jest zwrócić otrzymane dokumenty na podstawie niniejszej umowy w tym także ich kopie lub też zniszczyć je w całości bądź te części, które zawierały Informacje Poufne oraz potwierdzić Zamawiającemu ten fakt na piśmie. Wypowiedzenie, bądź wygaśnięcie niniejszej umowy, nie zwalnia Wykonawcę z nałożonego na niego powyżej obowiązku. </w:t>
      </w:r>
    </w:p>
    <w:p w14:paraId="497E3BB2" w14:textId="77777777" w:rsidR="00D93D1F" w:rsidRPr="00D93D1F" w:rsidRDefault="00D93D1F" w:rsidP="00D93D1F">
      <w:pPr>
        <w:spacing w:after="0" w:line="240" w:lineRule="auto"/>
        <w:rPr>
          <w:rFonts w:ascii="Times New Roman" w:eastAsia="Times New Roman" w:hAnsi="Times New Roman" w:cs="Times New Roman"/>
          <w:b/>
          <w:sz w:val="24"/>
          <w:szCs w:val="24"/>
          <w:lang w:eastAsia="pl-PL"/>
        </w:rPr>
      </w:pPr>
    </w:p>
    <w:p w14:paraId="0AC4EE2A" w14:textId="77777777" w:rsidR="00D93D1F" w:rsidRPr="00D93D1F" w:rsidRDefault="00D93D1F" w:rsidP="00D93D1F">
      <w:pPr>
        <w:spacing w:after="0" w:line="240" w:lineRule="auto"/>
        <w:jc w:val="center"/>
        <w:rPr>
          <w:rFonts w:ascii="Times New Roman" w:eastAsia="Times New Roman" w:hAnsi="Times New Roman" w:cs="Times New Roman"/>
          <w:b/>
          <w:sz w:val="24"/>
          <w:szCs w:val="24"/>
          <w:lang w:eastAsia="pl-PL"/>
        </w:rPr>
      </w:pPr>
    </w:p>
    <w:p w14:paraId="3FF17436" w14:textId="77777777" w:rsidR="00D93D1F" w:rsidRPr="00D93D1F" w:rsidRDefault="00D93D1F" w:rsidP="00D93D1F">
      <w:pPr>
        <w:spacing w:after="0" w:line="240" w:lineRule="auto"/>
        <w:jc w:val="center"/>
        <w:rPr>
          <w:rFonts w:ascii="Arial" w:eastAsia="Times New Roman" w:hAnsi="Arial" w:cs="Arial"/>
          <w:b/>
          <w:sz w:val="24"/>
          <w:szCs w:val="24"/>
          <w:lang w:eastAsia="pl-PL"/>
        </w:rPr>
      </w:pPr>
      <w:r w:rsidRPr="00D93D1F">
        <w:rPr>
          <w:rFonts w:ascii="Arial" w:eastAsia="Times New Roman" w:hAnsi="Arial" w:cs="Arial"/>
          <w:b/>
          <w:sz w:val="24"/>
          <w:szCs w:val="24"/>
          <w:lang w:eastAsia="pl-PL"/>
        </w:rPr>
        <w:t>§8</w:t>
      </w:r>
    </w:p>
    <w:p w14:paraId="2D0402E0" w14:textId="77777777" w:rsidR="00D93D1F" w:rsidRPr="00D93D1F" w:rsidRDefault="00D93D1F" w:rsidP="00D93D1F">
      <w:pPr>
        <w:spacing w:after="0" w:line="240" w:lineRule="auto"/>
        <w:jc w:val="center"/>
        <w:rPr>
          <w:rFonts w:ascii="Arial" w:eastAsia="Times New Roman" w:hAnsi="Arial" w:cs="Arial"/>
          <w:b/>
          <w:sz w:val="24"/>
          <w:szCs w:val="24"/>
          <w:lang w:eastAsia="pl-PL"/>
        </w:rPr>
      </w:pPr>
      <w:r w:rsidRPr="00D93D1F">
        <w:rPr>
          <w:rFonts w:ascii="Arial" w:eastAsia="Times New Roman" w:hAnsi="Arial" w:cs="Arial"/>
          <w:b/>
          <w:sz w:val="24"/>
          <w:szCs w:val="24"/>
          <w:lang w:eastAsia="pl-PL"/>
        </w:rPr>
        <w:t>INTEGRALNOŚĆ I KOMPLETNOŚĆ UMOWY</w:t>
      </w:r>
    </w:p>
    <w:p w14:paraId="0DEF1B40" w14:textId="77777777" w:rsidR="00D93D1F" w:rsidRPr="00D93D1F" w:rsidRDefault="00D93D1F" w:rsidP="00D93D1F">
      <w:pPr>
        <w:tabs>
          <w:tab w:val="left" w:pos="0"/>
        </w:tabs>
        <w:spacing w:after="0" w:line="240" w:lineRule="auto"/>
        <w:jc w:val="both"/>
        <w:outlineLvl w:val="0"/>
        <w:rPr>
          <w:rFonts w:ascii="Arial" w:eastAsia="Arial Unicode MS" w:hAnsi="Arial" w:cs="Arial"/>
          <w:sz w:val="24"/>
          <w:szCs w:val="24"/>
          <w:u w:color="FF6600"/>
        </w:rPr>
      </w:pPr>
    </w:p>
    <w:p w14:paraId="28F531DB" w14:textId="77777777" w:rsidR="00D93D1F" w:rsidRPr="00D93D1F" w:rsidRDefault="00D93D1F" w:rsidP="00D93D1F">
      <w:pPr>
        <w:tabs>
          <w:tab w:val="left" w:pos="0"/>
        </w:tabs>
        <w:spacing w:after="0" w:line="240" w:lineRule="auto"/>
        <w:jc w:val="both"/>
        <w:outlineLvl w:val="0"/>
        <w:rPr>
          <w:rFonts w:ascii="Arial" w:eastAsia="Arial Unicode MS" w:hAnsi="Arial" w:cs="Arial"/>
          <w:sz w:val="24"/>
          <w:szCs w:val="24"/>
          <w:u w:color="FF6600"/>
        </w:rPr>
      </w:pPr>
      <w:r w:rsidRPr="00D93D1F">
        <w:rPr>
          <w:rFonts w:ascii="Arial" w:eastAsia="Arial Unicode MS" w:hAnsi="Arial" w:cs="Arial"/>
          <w:sz w:val="24"/>
          <w:szCs w:val="24"/>
          <w:u w:color="FF6600"/>
        </w:rPr>
        <w:t>Jakiekolwiek zmiany niniejszej umowy wymagają formy pisemnej pod rygorem nieważności.</w:t>
      </w:r>
    </w:p>
    <w:p w14:paraId="61865C99" w14:textId="77777777" w:rsidR="00D93D1F" w:rsidRPr="00D93D1F" w:rsidRDefault="00D93D1F" w:rsidP="00D93D1F">
      <w:pPr>
        <w:tabs>
          <w:tab w:val="left" w:pos="0"/>
        </w:tabs>
        <w:spacing w:after="0" w:line="240" w:lineRule="auto"/>
        <w:jc w:val="both"/>
        <w:outlineLvl w:val="0"/>
        <w:rPr>
          <w:rFonts w:ascii="Arial" w:eastAsia="Arial Unicode MS" w:hAnsi="Arial" w:cs="Arial"/>
          <w:sz w:val="24"/>
          <w:szCs w:val="24"/>
          <w:u w:color="FF6600"/>
        </w:rPr>
      </w:pPr>
    </w:p>
    <w:p w14:paraId="7A9B42B4" w14:textId="77777777" w:rsidR="00D93D1F" w:rsidRPr="00D93D1F" w:rsidRDefault="00D93D1F" w:rsidP="00D93D1F">
      <w:pPr>
        <w:spacing w:after="0" w:line="240" w:lineRule="auto"/>
        <w:jc w:val="center"/>
        <w:rPr>
          <w:rFonts w:ascii="Arial" w:eastAsia="Times New Roman" w:hAnsi="Arial" w:cs="Arial"/>
          <w:b/>
          <w:sz w:val="24"/>
          <w:szCs w:val="24"/>
          <w:lang w:eastAsia="pl-PL"/>
        </w:rPr>
      </w:pPr>
      <w:r w:rsidRPr="00D93D1F">
        <w:rPr>
          <w:rFonts w:ascii="Arial" w:eastAsia="Times New Roman" w:hAnsi="Arial" w:cs="Arial"/>
          <w:b/>
          <w:sz w:val="24"/>
          <w:szCs w:val="24"/>
          <w:lang w:eastAsia="pl-PL"/>
        </w:rPr>
        <w:t>§9</w:t>
      </w:r>
    </w:p>
    <w:p w14:paraId="315AED86" w14:textId="77777777" w:rsidR="00D93D1F" w:rsidRPr="00D93D1F" w:rsidRDefault="00D93D1F" w:rsidP="00D93D1F">
      <w:pPr>
        <w:spacing w:after="0" w:line="240" w:lineRule="auto"/>
        <w:jc w:val="center"/>
        <w:rPr>
          <w:rFonts w:ascii="Arial" w:eastAsia="Times New Roman" w:hAnsi="Arial" w:cs="Arial"/>
          <w:b/>
          <w:sz w:val="24"/>
          <w:szCs w:val="24"/>
          <w:lang w:eastAsia="pl-PL"/>
        </w:rPr>
      </w:pPr>
      <w:r w:rsidRPr="00D93D1F">
        <w:rPr>
          <w:rFonts w:ascii="Arial" w:eastAsia="Times New Roman" w:hAnsi="Arial" w:cs="Arial"/>
          <w:b/>
          <w:sz w:val="24"/>
          <w:szCs w:val="24"/>
          <w:lang w:eastAsia="pl-PL"/>
        </w:rPr>
        <w:t>PORZĄDEK PRAWNY</w:t>
      </w:r>
    </w:p>
    <w:p w14:paraId="08570A85" w14:textId="77777777" w:rsidR="00D93D1F" w:rsidRPr="00D93D1F" w:rsidRDefault="00D93D1F" w:rsidP="00D93D1F">
      <w:pPr>
        <w:spacing w:after="0" w:line="240" w:lineRule="auto"/>
        <w:jc w:val="center"/>
        <w:rPr>
          <w:rFonts w:ascii="Arial" w:eastAsia="Times New Roman" w:hAnsi="Arial" w:cs="Arial"/>
          <w:b/>
          <w:sz w:val="24"/>
          <w:szCs w:val="24"/>
          <w:lang w:eastAsia="pl-PL"/>
        </w:rPr>
      </w:pPr>
    </w:p>
    <w:p w14:paraId="0E3B45D2" w14:textId="77777777" w:rsidR="00D93D1F" w:rsidRPr="00D93D1F" w:rsidRDefault="00D93D1F" w:rsidP="00D93D1F">
      <w:pPr>
        <w:tabs>
          <w:tab w:val="left" w:pos="0"/>
        </w:tabs>
        <w:spacing w:after="0" w:line="240" w:lineRule="auto"/>
        <w:jc w:val="both"/>
        <w:outlineLvl w:val="0"/>
        <w:rPr>
          <w:rFonts w:ascii="Arial" w:eastAsia="Arial Unicode MS" w:hAnsi="Arial" w:cs="Arial"/>
          <w:sz w:val="24"/>
          <w:szCs w:val="24"/>
          <w:u w:color="FF6600"/>
        </w:rPr>
      </w:pPr>
      <w:r w:rsidRPr="00D93D1F">
        <w:rPr>
          <w:rFonts w:ascii="Arial" w:eastAsia="Arial Unicode MS" w:hAnsi="Arial" w:cs="Arial"/>
          <w:sz w:val="24"/>
          <w:szCs w:val="24"/>
          <w:u w:color="FF6600"/>
        </w:rPr>
        <w:t xml:space="preserve">W sprawach nieuregulowanych niniejszym porozumieniem mają zastosowanie właściwe przepisy prawa polskiego. </w:t>
      </w:r>
    </w:p>
    <w:p w14:paraId="12F230EE" w14:textId="77777777" w:rsidR="00D93D1F" w:rsidRPr="00D93D1F" w:rsidRDefault="00D93D1F" w:rsidP="00D93D1F">
      <w:pPr>
        <w:tabs>
          <w:tab w:val="left" w:pos="0"/>
        </w:tabs>
        <w:spacing w:after="0" w:line="240" w:lineRule="auto"/>
        <w:jc w:val="both"/>
        <w:outlineLvl w:val="0"/>
        <w:rPr>
          <w:rFonts w:ascii="Arial" w:eastAsia="Arial Unicode MS" w:hAnsi="Arial" w:cs="Arial"/>
          <w:sz w:val="24"/>
          <w:szCs w:val="24"/>
          <w:u w:color="FF6600"/>
        </w:rPr>
      </w:pPr>
    </w:p>
    <w:p w14:paraId="704BD14E" w14:textId="77777777" w:rsidR="00D93D1F" w:rsidRPr="00D93D1F" w:rsidRDefault="00D93D1F" w:rsidP="00D93D1F">
      <w:pPr>
        <w:spacing w:after="0" w:line="240" w:lineRule="auto"/>
        <w:jc w:val="center"/>
        <w:rPr>
          <w:rFonts w:ascii="Arial" w:eastAsia="Times New Roman" w:hAnsi="Arial" w:cs="Arial"/>
          <w:b/>
          <w:sz w:val="24"/>
          <w:szCs w:val="24"/>
          <w:lang w:eastAsia="pl-PL"/>
        </w:rPr>
      </w:pPr>
    </w:p>
    <w:p w14:paraId="27A99C0B" w14:textId="77777777" w:rsidR="00D93D1F" w:rsidRPr="00D93D1F" w:rsidRDefault="00D93D1F" w:rsidP="00D93D1F">
      <w:pPr>
        <w:spacing w:after="0" w:line="240" w:lineRule="auto"/>
        <w:jc w:val="center"/>
        <w:rPr>
          <w:rFonts w:ascii="Arial" w:eastAsia="Times New Roman" w:hAnsi="Arial" w:cs="Arial"/>
          <w:b/>
          <w:sz w:val="24"/>
          <w:szCs w:val="24"/>
          <w:lang w:eastAsia="pl-PL"/>
        </w:rPr>
      </w:pPr>
      <w:r w:rsidRPr="00D93D1F">
        <w:rPr>
          <w:rFonts w:ascii="Arial" w:eastAsia="Times New Roman" w:hAnsi="Arial" w:cs="Arial"/>
          <w:b/>
          <w:sz w:val="24"/>
          <w:szCs w:val="24"/>
          <w:lang w:eastAsia="pl-PL"/>
        </w:rPr>
        <w:t>§10</w:t>
      </w:r>
    </w:p>
    <w:p w14:paraId="30D40B78" w14:textId="77777777" w:rsidR="00D93D1F" w:rsidRPr="00D93D1F" w:rsidRDefault="00D93D1F" w:rsidP="00D93D1F">
      <w:pPr>
        <w:spacing w:after="0" w:line="240" w:lineRule="auto"/>
        <w:jc w:val="center"/>
        <w:rPr>
          <w:rFonts w:ascii="Arial" w:eastAsia="Times New Roman" w:hAnsi="Arial" w:cs="Arial"/>
          <w:b/>
          <w:sz w:val="24"/>
          <w:szCs w:val="24"/>
          <w:lang w:eastAsia="pl-PL"/>
        </w:rPr>
      </w:pPr>
      <w:r w:rsidRPr="00D93D1F">
        <w:rPr>
          <w:rFonts w:ascii="Arial" w:eastAsia="Times New Roman" w:hAnsi="Arial" w:cs="Arial"/>
          <w:b/>
          <w:sz w:val="24"/>
          <w:szCs w:val="24"/>
          <w:lang w:eastAsia="pl-PL"/>
        </w:rPr>
        <w:t>ZAKAZ CESJI</w:t>
      </w:r>
    </w:p>
    <w:p w14:paraId="51C8BA48" w14:textId="77777777" w:rsidR="00D93D1F" w:rsidRPr="00D93D1F" w:rsidRDefault="00D93D1F" w:rsidP="00D93D1F">
      <w:pPr>
        <w:spacing w:after="0" w:line="240" w:lineRule="auto"/>
        <w:jc w:val="center"/>
        <w:rPr>
          <w:rFonts w:ascii="Arial" w:eastAsia="Times New Roman" w:hAnsi="Arial" w:cs="Arial"/>
          <w:b/>
          <w:sz w:val="24"/>
          <w:szCs w:val="24"/>
          <w:lang w:eastAsia="pl-PL"/>
        </w:rPr>
      </w:pPr>
    </w:p>
    <w:p w14:paraId="1C9F4522" w14:textId="77777777" w:rsidR="00D93D1F" w:rsidRPr="00D93D1F" w:rsidRDefault="00D93D1F" w:rsidP="00D93D1F">
      <w:pPr>
        <w:tabs>
          <w:tab w:val="left" w:pos="0"/>
        </w:tabs>
        <w:spacing w:after="0" w:line="240" w:lineRule="auto"/>
        <w:jc w:val="both"/>
        <w:outlineLvl w:val="0"/>
        <w:rPr>
          <w:rFonts w:ascii="Arial" w:eastAsia="Arial Unicode MS" w:hAnsi="Arial" w:cs="Arial"/>
          <w:sz w:val="24"/>
          <w:szCs w:val="24"/>
          <w:u w:color="FF6600"/>
        </w:rPr>
      </w:pPr>
      <w:r w:rsidRPr="00D93D1F">
        <w:rPr>
          <w:rFonts w:ascii="Arial" w:eastAsia="Arial Unicode MS" w:hAnsi="Arial" w:cs="Arial"/>
          <w:sz w:val="24"/>
          <w:szCs w:val="24"/>
          <w:u w:color="FF6600"/>
        </w:rPr>
        <w:t xml:space="preserve">Wykonawca bez wcześniejszej pisemnej zgody Zamawiającego nie może przenieść żadnych praw i obowiązków wynikających bądź związanych z niniejszą umową na rzecz jakiejkolwiek osoby trzeciej pod rygorem nieważności. </w:t>
      </w:r>
    </w:p>
    <w:p w14:paraId="252BEF30" w14:textId="77777777" w:rsidR="00D93D1F" w:rsidRPr="00D93D1F" w:rsidRDefault="00D93D1F" w:rsidP="00D93D1F">
      <w:pPr>
        <w:tabs>
          <w:tab w:val="left" w:pos="0"/>
        </w:tabs>
        <w:spacing w:after="0" w:line="240" w:lineRule="auto"/>
        <w:jc w:val="both"/>
        <w:outlineLvl w:val="0"/>
        <w:rPr>
          <w:rFonts w:ascii="Arial" w:eastAsia="Arial Unicode MS" w:hAnsi="Arial" w:cs="Arial"/>
          <w:sz w:val="24"/>
          <w:szCs w:val="24"/>
          <w:u w:color="FF6600"/>
        </w:rPr>
      </w:pPr>
    </w:p>
    <w:p w14:paraId="2183C301" w14:textId="77777777" w:rsidR="00D93D1F" w:rsidRPr="00D93D1F" w:rsidRDefault="00D93D1F" w:rsidP="00D93D1F">
      <w:pPr>
        <w:spacing w:after="0" w:line="240" w:lineRule="auto"/>
        <w:jc w:val="center"/>
        <w:rPr>
          <w:rFonts w:ascii="Arial" w:eastAsia="Times New Roman" w:hAnsi="Arial" w:cs="Arial"/>
          <w:b/>
          <w:sz w:val="24"/>
          <w:szCs w:val="24"/>
          <w:lang w:eastAsia="pl-PL"/>
        </w:rPr>
      </w:pPr>
      <w:r w:rsidRPr="00D93D1F">
        <w:rPr>
          <w:rFonts w:ascii="Arial" w:eastAsia="Times New Roman" w:hAnsi="Arial" w:cs="Arial"/>
          <w:b/>
          <w:sz w:val="24"/>
          <w:szCs w:val="24"/>
          <w:lang w:eastAsia="pl-PL"/>
        </w:rPr>
        <w:t>§11</w:t>
      </w:r>
    </w:p>
    <w:p w14:paraId="56DCCA8A" w14:textId="77777777" w:rsidR="00D93D1F" w:rsidRPr="00D93D1F" w:rsidRDefault="00D93D1F" w:rsidP="00D93D1F">
      <w:pPr>
        <w:spacing w:after="0" w:line="240" w:lineRule="auto"/>
        <w:jc w:val="center"/>
        <w:rPr>
          <w:rFonts w:ascii="Arial" w:eastAsia="Times New Roman" w:hAnsi="Arial" w:cs="Arial"/>
          <w:b/>
          <w:sz w:val="24"/>
          <w:szCs w:val="24"/>
          <w:lang w:eastAsia="pl-PL"/>
        </w:rPr>
      </w:pPr>
      <w:r w:rsidRPr="00D93D1F">
        <w:rPr>
          <w:rFonts w:ascii="Arial" w:eastAsia="Times New Roman" w:hAnsi="Arial" w:cs="Arial"/>
          <w:b/>
          <w:sz w:val="24"/>
          <w:szCs w:val="24"/>
          <w:lang w:eastAsia="pl-PL"/>
        </w:rPr>
        <w:t>ZAWIADOMIENIA</w:t>
      </w:r>
    </w:p>
    <w:p w14:paraId="6F52ED6A" w14:textId="77777777" w:rsidR="00D93D1F" w:rsidRPr="00D93D1F" w:rsidRDefault="00D93D1F" w:rsidP="00D93D1F">
      <w:pPr>
        <w:tabs>
          <w:tab w:val="left" w:pos="0"/>
        </w:tabs>
        <w:spacing w:after="0" w:line="240" w:lineRule="auto"/>
        <w:jc w:val="both"/>
        <w:outlineLvl w:val="0"/>
        <w:rPr>
          <w:rFonts w:ascii="Arial" w:eastAsia="Arial Unicode MS" w:hAnsi="Arial" w:cs="Arial"/>
          <w:sz w:val="24"/>
          <w:szCs w:val="24"/>
          <w:u w:color="FF6600"/>
        </w:rPr>
      </w:pPr>
    </w:p>
    <w:p w14:paraId="5B6B012E" w14:textId="77777777" w:rsidR="00D93D1F" w:rsidRPr="00D93D1F" w:rsidRDefault="00D93D1F" w:rsidP="00D93D1F">
      <w:pPr>
        <w:tabs>
          <w:tab w:val="left" w:pos="0"/>
        </w:tabs>
        <w:spacing w:after="0" w:line="240" w:lineRule="auto"/>
        <w:jc w:val="both"/>
        <w:outlineLvl w:val="0"/>
        <w:rPr>
          <w:rFonts w:ascii="Arial" w:eastAsia="Arial Unicode MS" w:hAnsi="Arial" w:cs="Arial"/>
          <w:sz w:val="24"/>
          <w:szCs w:val="24"/>
          <w:u w:color="FF6600"/>
        </w:rPr>
      </w:pPr>
      <w:r w:rsidRPr="00D93D1F">
        <w:rPr>
          <w:rFonts w:ascii="Arial" w:eastAsia="Arial Unicode MS" w:hAnsi="Arial" w:cs="Arial"/>
          <w:sz w:val="24"/>
          <w:szCs w:val="24"/>
          <w:u w:color="FF6600"/>
        </w:rPr>
        <w:t>1. Strony zobowiązują się do bieżącego informowania o zmianach adresów, pod rygorem skutków doręczenia pism wysyłanych na adres nie zaktualizowany.</w:t>
      </w:r>
    </w:p>
    <w:p w14:paraId="33191D59" w14:textId="77777777" w:rsidR="00D93D1F" w:rsidRPr="00D93D1F" w:rsidRDefault="00D93D1F" w:rsidP="00D93D1F">
      <w:pPr>
        <w:tabs>
          <w:tab w:val="left" w:pos="0"/>
        </w:tabs>
        <w:spacing w:after="0" w:line="240" w:lineRule="auto"/>
        <w:jc w:val="both"/>
        <w:outlineLvl w:val="0"/>
        <w:rPr>
          <w:rFonts w:ascii="Arial" w:eastAsia="Arial Unicode MS" w:hAnsi="Arial" w:cs="Arial"/>
          <w:sz w:val="24"/>
          <w:szCs w:val="24"/>
          <w:u w:color="FF6600"/>
        </w:rPr>
      </w:pPr>
    </w:p>
    <w:p w14:paraId="6587BECA" w14:textId="77777777" w:rsidR="00D93D1F" w:rsidRPr="00D93D1F" w:rsidRDefault="00D93D1F" w:rsidP="00D93D1F">
      <w:pPr>
        <w:tabs>
          <w:tab w:val="left" w:pos="0"/>
        </w:tabs>
        <w:spacing w:after="0" w:line="240" w:lineRule="auto"/>
        <w:jc w:val="both"/>
        <w:outlineLvl w:val="0"/>
        <w:rPr>
          <w:rFonts w:ascii="Arial" w:eastAsia="Arial Unicode MS" w:hAnsi="Arial" w:cs="Arial"/>
          <w:sz w:val="24"/>
          <w:szCs w:val="24"/>
          <w:u w:color="FF6600"/>
        </w:rPr>
      </w:pPr>
      <w:r w:rsidRPr="00D93D1F">
        <w:rPr>
          <w:rFonts w:ascii="Arial" w:eastAsia="Arial Unicode MS" w:hAnsi="Arial" w:cs="Arial"/>
          <w:sz w:val="24"/>
          <w:szCs w:val="24"/>
          <w:u w:color="FF6600"/>
        </w:rPr>
        <w:t>2. Zawiadomienia Stron będą miały formę elektroniczną, chyba że porozumienie lub przepisy prawa stanowią o konieczności zastosowania formy pisemnej lub innej. Zawiadomienia będą zaadresowane następująco:</w:t>
      </w:r>
    </w:p>
    <w:p w14:paraId="23AF34F5" w14:textId="77777777" w:rsidR="00D93D1F" w:rsidRPr="00D93D1F" w:rsidRDefault="00D93D1F" w:rsidP="00D93D1F">
      <w:pPr>
        <w:tabs>
          <w:tab w:val="left" w:pos="0"/>
        </w:tabs>
        <w:spacing w:after="0" w:line="240" w:lineRule="auto"/>
        <w:jc w:val="both"/>
        <w:outlineLvl w:val="0"/>
        <w:rPr>
          <w:rFonts w:ascii="Arial" w:eastAsia="Arial Unicode MS" w:hAnsi="Arial" w:cs="Arial"/>
          <w:sz w:val="24"/>
          <w:szCs w:val="24"/>
          <w:u w:color="FF6600"/>
        </w:rPr>
      </w:pPr>
    </w:p>
    <w:p w14:paraId="138F7239" w14:textId="77777777" w:rsidR="00D93D1F" w:rsidRPr="00D93D1F" w:rsidRDefault="00D93D1F" w:rsidP="00D93D1F">
      <w:pPr>
        <w:tabs>
          <w:tab w:val="left" w:pos="0"/>
        </w:tabs>
        <w:spacing w:after="0" w:line="240" w:lineRule="auto"/>
        <w:jc w:val="both"/>
        <w:outlineLvl w:val="0"/>
        <w:rPr>
          <w:rFonts w:ascii="Arial" w:eastAsia="Arial Unicode MS" w:hAnsi="Arial" w:cs="Arial"/>
          <w:sz w:val="24"/>
          <w:szCs w:val="24"/>
          <w:u w:color="FF6600"/>
        </w:rPr>
      </w:pPr>
      <w:r w:rsidRPr="00D93D1F">
        <w:rPr>
          <w:rFonts w:ascii="Arial" w:eastAsia="Arial Unicode MS" w:hAnsi="Arial" w:cs="Arial"/>
          <w:sz w:val="24"/>
          <w:szCs w:val="24"/>
          <w:u w:color="FF6600"/>
        </w:rPr>
        <w:t>dla Zamawiającego:</w:t>
      </w:r>
    </w:p>
    <w:p w14:paraId="011DB8AC" w14:textId="77777777" w:rsidR="00D93D1F" w:rsidRPr="00D93D1F" w:rsidRDefault="00D93D1F" w:rsidP="00D93D1F">
      <w:pPr>
        <w:spacing w:after="0" w:line="240" w:lineRule="auto"/>
        <w:rPr>
          <w:rFonts w:ascii="Arial" w:eastAsia="Times New Roman" w:hAnsi="Arial" w:cs="Arial"/>
          <w:sz w:val="24"/>
          <w:szCs w:val="24"/>
          <w:lang w:eastAsia="pl-PL"/>
        </w:rPr>
      </w:pPr>
      <w:r w:rsidRPr="00D93D1F">
        <w:rPr>
          <w:rFonts w:ascii="Arial" w:eastAsia="Times New Roman" w:hAnsi="Arial" w:cs="Arial"/>
          <w:sz w:val="24"/>
          <w:szCs w:val="24"/>
          <w:lang w:eastAsia="pl-PL"/>
        </w:rPr>
        <w:t>Ciepłownia Sierpc spółka z ograniczoną odpowiedzialnością,</w:t>
      </w:r>
    </w:p>
    <w:p w14:paraId="6C42484B" w14:textId="77777777" w:rsidR="00D93D1F" w:rsidRPr="00D93D1F" w:rsidRDefault="00D93D1F" w:rsidP="00D93D1F">
      <w:pPr>
        <w:spacing w:after="0" w:line="240" w:lineRule="auto"/>
        <w:rPr>
          <w:rFonts w:ascii="Arial" w:eastAsia="Times New Roman" w:hAnsi="Arial" w:cs="Arial"/>
          <w:sz w:val="24"/>
          <w:szCs w:val="24"/>
          <w:lang w:eastAsia="pl-PL"/>
        </w:rPr>
      </w:pPr>
      <w:r w:rsidRPr="00D93D1F">
        <w:rPr>
          <w:rFonts w:ascii="Arial" w:eastAsia="Times New Roman" w:hAnsi="Arial" w:cs="Arial"/>
          <w:sz w:val="24"/>
          <w:szCs w:val="24"/>
          <w:lang w:eastAsia="pl-PL"/>
        </w:rPr>
        <w:t>ul. Przemysłowa 2a, 09-200 Sierpc,</w:t>
      </w:r>
    </w:p>
    <w:p w14:paraId="45DC4CB9" w14:textId="77777777" w:rsidR="00D93D1F" w:rsidRPr="00D93D1F" w:rsidRDefault="00D93D1F" w:rsidP="00D93D1F">
      <w:pPr>
        <w:spacing w:after="0" w:line="240" w:lineRule="auto"/>
        <w:rPr>
          <w:rFonts w:ascii="Arial" w:eastAsia="Times New Roman" w:hAnsi="Arial" w:cs="Arial"/>
          <w:sz w:val="24"/>
          <w:szCs w:val="24"/>
          <w:lang w:eastAsia="pl-PL"/>
        </w:rPr>
      </w:pPr>
      <w:r w:rsidRPr="00D93D1F">
        <w:rPr>
          <w:rFonts w:ascii="Arial" w:eastAsia="Times New Roman" w:hAnsi="Arial" w:cs="Arial"/>
          <w:sz w:val="24"/>
          <w:szCs w:val="24"/>
          <w:lang w:eastAsia="pl-PL"/>
        </w:rPr>
        <w:t>tel.: 24 275 22 47,</w:t>
      </w:r>
    </w:p>
    <w:p w14:paraId="2F7834BE" w14:textId="77777777" w:rsidR="00D93D1F" w:rsidRPr="00D93D1F" w:rsidRDefault="00D93D1F" w:rsidP="00D93D1F">
      <w:pPr>
        <w:spacing w:after="0" w:line="240" w:lineRule="auto"/>
        <w:rPr>
          <w:rFonts w:ascii="Arial" w:eastAsia="Times New Roman" w:hAnsi="Arial" w:cs="Arial"/>
          <w:sz w:val="24"/>
          <w:szCs w:val="24"/>
          <w:lang w:val="en-US" w:eastAsia="pl-PL"/>
        </w:rPr>
      </w:pPr>
      <w:r w:rsidRPr="00D93D1F">
        <w:rPr>
          <w:rFonts w:ascii="Arial" w:eastAsia="Times New Roman" w:hAnsi="Arial" w:cs="Arial"/>
          <w:sz w:val="24"/>
          <w:szCs w:val="24"/>
          <w:lang w:val="en-US" w:eastAsia="pl-PL"/>
        </w:rPr>
        <w:t xml:space="preserve">e-mail: r.wisniewski@cieplownia-sierpc.pl </w:t>
      </w:r>
      <w:proofErr w:type="spellStart"/>
      <w:r w:rsidRPr="00D93D1F">
        <w:rPr>
          <w:rFonts w:ascii="Arial" w:eastAsia="Times New Roman" w:hAnsi="Arial" w:cs="Arial"/>
          <w:sz w:val="24"/>
          <w:szCs w:val="24"/>
          <w:lang w:val="en-US" w:eastAsia="pl-PL"/>
        </w:rPr>
        <w:t>oraz</w:t>
      </w:r>
      <w:proofErr w:type="spellEnd"/>
      <w:r w:rsidRPr="00D93D1F">
        <w:rPr>
          <w:rFonts w:ascii="Arial" w:eastAsia="Times New Roman" w:hAnsi="Arial" w:cs="Arial"/>
          <w:sz w:val="24"/>
          <w:szCs w:val="24"/>
          <w:lang w:val="en-US" w:eastAsia="pl-PL"/>
        </w:rPr>
        <w:t>: lkowalski@cieplownia-sierpc.pl,</w:t>
      </w:r>
    </w:p>
    <w:p w14:paraId="318C2734" w14:textId="77777777" w:rsidR="00D93D1F" w:rsidRPr="00D93D1F" w:rsidRDefault="00D93D1F" w:rsidP="00D93D1F">
      <w:pPr>
        <w:spacing w:after="0" w:line="240" w:lineRule="auto"/>
        <w:rPr>
          <w:rFonts w:ascii="Arial" w:eastAsia="Times New Roman" w:hAnsi="Arial" w:cs="Arial"/>
          <w:sz w:val="24"/>
          <w:szCs w:val="24"/>
          <w:lang w:eastAsia="pl-PL"/>
        </w:rPr>
      </w:pPr>
      <w:r w:rsidRPr="00D93D1F">
        <w:rPr>
          <w:rFonts w:ascii="Arial" w:eastAsia="Times New Roman" w:hAnsi="Arial" w:cs="Arial"/>
          <w:sz w:val="24"/>
          <w:szCs w:val="24"/>
          <w:lang w:eastAsia="pl-PL"/>
        </w:rPr>
        <w:t>osoby odpowiedzialne:</w:t>
      </w:r>
      <w:r w:rsidRPr="00D93D1F">
        <w:rPr>
          <w:rFonts w:ascii="Arial" w:eastAsia="Times New Roman" w:hAnsi="Arial" w:cs="Arial"/>
          <w:sz w:val="24"/>
          <w:szCs w:val="24"/>
          <w:lang w:eastAsia="pl-PL"/>
        </w:rPr>
        <w:tab/>
        <w:t>Łukasz Kowalski</w:t>
      </w:r>
      <w:r w:rsidRPr="00D93D1F">
        <w:rPr>
          <w:rFonts w:ascii="Arial" w:eastAsia="Times New Roman" w:hAnsi="Arial" w:cs="Arial"/>
          <w:sz w:val="24"/>
          <w:szCs w:val="24"/>
          <w:lang w:eastAsia="pl-PL"/>
        </w:rPr>
        <w:tab/>
        <w:t>tel. 663 495 848</w:t>
      </w:r>
    </w:p>
    <w:p w14:paraId="68C8C8FC" w14:textId="77777777" w:rsidR="00D93D1F" w:rsidRPr="00D93D1F" w:rsidRDefault="00D93D1F" w:rsidP="00D93D1F">
      <w:pPr>
        <w:spacing w:after="0" w:line="240" w:lineRule="auto"/>
        <w:rPr>
          <w:rFonts w:ascii="Arial" w:eastAsia="Times New Roman" w:hAnsi="Arial" w:cs="Arial"/>
          <w:sz w:val="24"/>
          <w:szCs w:val="24"/>
          <w:lang w:eastAsia="pl-PL"/>
        </w:rPr>
      </w:pPr>
      <w:r w:rsidRPr="00D93D1F">
        <w:rPr>
          <w:rFonts w:ascii="Arial" w:eastAsia="Times New Roman" w:hAnsi="Arial" w:cs="Arial"/>
          <w:sz w:val="24"/>
          <w:szCs w:val="24"/>
          <w:lang w:eastAsia="pl-PL"/>
        </w:rPr>
        <w:tab/>
      </w:r>
      <w:r w:rsidRPr="00D93D1F">
        <w:rPr>
          <w:rFonts w:ascii="Arial" w:eastAsia="Times New Roman" w:hAnsi="Arial" w:cs="Arial"/>
          <w:sz w:val="24"/>
          <w:szCs w:val="24"/>
          <w:lang w:eastAsia="pl-PL"/>
        </w:rPr>
        <w:tab/>
      </w:r>
      <w:r w:rsidRPr="00D93D1F">
        <w:rPr>
          <w:rFonts w:ascii="Arial" w:eastAsia="Times New Roman" w:hAnsi="Arial" w:cs="Arial"/>
          <w:sz w:val="24"/>
          <w:szCs w:val="24"/>
          <w:lang w:eastAsia="pl-PL"/>
        </w:rPr>
        <w:tab/>
      </w:r>
      <w:r w:rsidRPr="00D93D1F">
        <w:rPr>
          <w:rFonts w:ascii="Arial" w:eastAsia="Times New Roman" w:hAnsi="Arial" w:cs="Arial"/>
          <w:sz w:val="24"/>
          <w:szCs w:val="24"/>
          <w:lang w:eastAsia="pl-PL"/>
        </w:rPr>
        <w:tab/>
        <w:t>Rafał Wiśniewski</w:t>
      </w:r>
      <w:r w:rsidRPr="00D93D1F">
        <w:rPr>
          <w:rFonts w:ascii="Arial" w:eastAsia="Times New Roman" w:hAnsi="Arial" w:cs="Arial"/>
          <w:sz w:val="24"/>
          <w:szCs w:val="24"/>
          <w:lang w:eastAsia="pl-PL"/>
        </w:rPr>
        <w:tab/>
        <w:t>tel. 507 819 020</w:t>
      </w:r>
    </w:p>
    <w:p w14:paraId="79D3563E" w14:textId="77777777" w:rsidR="00D93D1F" w:rsidRPr="00D93D1F" w:rsidRDefault="00D93D1F" w:rsidP="00D93D1F">
      <w:pPr>
        <w:spacing w:after="0" w:line="240" w:lineRule="auto"/>
        <w:rPr>
          <w:rFonts w:ascii="Arial" w:eastAsia="Times New Roman" w:hAnsi="Arial" w:cs="Arial"/>
          <w:sz w:val="24"/>
          <w:szCs w:val="24"/>
          <w:lang w:eastAsia="pl-PL"/>
        </w:rPr>
      </w:pPr>
      <w:r w:rsidRPr="00D93D1F">
        <w:rPr>
          <w:rFonts w:ascii="Arial" w:eastAsia="Times New Roman" w:hAnsi="Arial" w:cs="Arial"/>
          <w:sz w:val="24"/>
          <w:szCs w:val="24"/>
          <w:lang w:eastAsia="pl-PL"/>
        </w:rPr>
        <w:t>dla Wykonawcy:</w:t>
      </w:r>
    </w:p>
    <w:p w14:paraId="16B03015" w14:textId="1E05CE05" w:rsidR="00D93D1F" w:rsidRPr="00D93D1F" w:rsidRDefault="00D93D1F" w:rsidP="00D93D1F">
      <w:pPr>
        <w:tabs>
          <w:tab w:val="left" w:pos="284"/>
        </w:tabs>
        <w:spacing w:after="0"/>
        <w:jc w:val="both"/>
        <w:rPr>
          <w:rFonts w:ascii="Arial" w:eastAsia="Times New Roman" w:hAnsi="Arial" w:cs="Arial"/>
          <w:sz w:val="24"/>
          <w:szCs w:val="24"/>
          <w:lang w:eastAsia="pl-PL"/>
        </w:rPr>
      </w:pPr>
      <w:r w:rsidRPr="00D93D1F">
        <w:rPr>
          <w:rFonts w:ascii="Arial" w:eastAsia="Times New Roman" w:hAnsi="Arial" w:cs="Arial"/>
          <w:sz w:val="24"/>
          <w:szCs w:val="24"/>
          <w:lang w:eastAsia="pl-PL"/>
        </w:rPr>
        <w:t xml:space="preserve">- </w:t>
      </w:r>
      <w:r>
        <w:rPr>
          <w:rFonts w:ascii="Arial" w:eastAsia="Times New Roman" w:hAnsi="Arial" w:cs="Arial"/>
          <w:sz w:val="24"/>
          <w:szCs w:val="24"/>
          <w:lang w:eastAsia="pl-PL"/>
        </w:rPr>
        <w:t>……………………………………………………………….</w:t>
      </w:r>
    </w:p>
    <w:p w14:paraId="00314C08" w14:textId="77777777" w:rsidR="00D93D1F" w:rsidRPr="00D93D1F" w:rsidRDefault="00D93D1F" w:rsidP="00D93D1F">
      <w:pPr>
        <w:tabs>
          <w:tab w:val="left" w:pos="0"/>
        </w:tabs>
        <w:spacing w:after="0" w:line="240" w:lineRule="auto"/>
        <w:jc w:val="both"/>
        <w:outlineLvl w:val="0"/>
        <w:rPr>
          <w:rFonts w:ascii="Arial" w:eastAsia="Arial Unicode MS" w:hAnsi="Arial" w:cs="Arial"/>
          <w:sz w:val="24"/>
          <w:szCs w:val="24"/>
          <w:u w:color="FF6600"/>
        </w:rPr>
      </w:pPr>
    </w:p>
    <w:p w14:paraId="7E3E7D6F" w14:textId="77777777" w:rsidR="00D93D1F" w:rsidRPr="00D93D1F" w:rsidRDefault="00D93D1F" w:rsidP="00D93D1F">
      <w:pPr>
        <w:spacing w:after="0" w:line="240" w:lineRule="auto"/>
        <w:jc w:val="center"/>
        <w:rPr>
          <w:rFonts w:ascii="Arial" w:eastAsia="Times New Roman" w:hAnsi="Arial" w:cs="Arial"/>
          <w:b/>
          <w:sz w:val="24"/>
          <w:szCs w:val="24"/>
          <w:lang w:eastAsia="pl-PL"/>
        </w:rPr>
      </w:pPr>
    </w:p>
    <w:p w14:paraId="3E5F03D0" w14:textId="77777777" w:rsidR="00D93D1F" w:rsidRPr="00D93D1F" w:rsidRDefault="00D93D1F" w:rsidP="00D93D1F">
      <w:pPr>
        <w:spacing w:after="0" w:line="240" w:lineRule="auto"/>
        <w:jc w:val="center"/>
        <w:rPr>
          <w:rFonts w:ascii="Arial" w:eastAsia="Times New Roman" w:hAnsi="Arial" w:cs="Arial"/>
          <w:b/>
          <w:sz w:val="24"/>
          <w:szCs w:val="24"/>
          <w:lang w:eastAsia="pl-PL"/>
        </w:rPr>
      </w:pPr>
      <w:r w:rsidRPr="00D93D1F">
        <w:rPr>
          <w:rFonts w:ascii="Arial" w:eastAsia="Times New Roman" w:hAnsi="Arial" w:cs="Arial"/>
          <w:b/>
          <w:sz w:val="24"/>
          <w:szCs w:val="24"/>
          <w:lang w:eastAsia="pl-PL"/>
        </w:rPr>
        <w:t>§12</w:t>
      </w:r>
    </w:p>
    <w:p w14:paraId="5E22076C" w14:textId="77777777" w:rsidR="00D93D1F" w:rsidRPr="00D93D1F" w:rsidRDefault="00D93D1F" w:rsidP="00D93D1F">
      <w:pPr>
        <w:spacing w:after="0" w:line="240" w:lineRule="auto"/>
        <w:jc w:val="center"/>
        <w:rPr>
          <w:rFonts w:ascii="Arial" w:eastAsia="Times New Roman" w:hAnsi="Arial" w:cs="Arial"/>
          <w:b/>
          <w:sz w:val="24"/>
          <w:szCs w:val="24"/>
          <w:lang w:eastAsia="pl-PL"/>
        </w:rPr>
      </w:pPr>
      <w:r w:rsidRPr="00D93D1F">
        <w:rPr>
          <w:rFonts w:ascii="Arial" w:eastAsia="Times New Roman" w:hAnsi="Arial" w:cs="Arial"/>
          <w:b/>
          <w:sz w:val="24"/>
          <w:szCs w:val="24"/>
          <w:lang w:eastAsia="pl-PL"/>
        </w:rPr>
        <w:t>POSTANOWIENIA KOŃCOWE</w:t>
      </w:r>
    </w:p>
    <w:p w14:paraId="5A83914D" w14:textId="77777777" w:rsidR="00D93D1F" w:rsidRPr="00D93D1F" w:rsidRDefault="00D93D1F" w:rsidP="00D93D1F">
      <w:pPr>
        <w:tabs>
          <w:tab w:val="left" w:pos="0"/>
        </w:tabs>
        <w:spacing w:after="0" w:line="240" w:lineRule="auto"/>
        <w:jc w:val="both"/>
        <w:outlineLvl w:val="0"/>
        <w:rPr>
          <w:rFonts w:ascii="Arial" w:eastAsia="Arial Unicode MS" w:hAnsi="Arial" w:cs="Arial"/>
          <w:sz w:val="24"/>
          <w:szCs w:val="24"/>
          <w:u w:color="FF6600"/>
        </w:rPr>
      </w:pPr>
    </w:p>
    <w:p w14:paraId="046A135D" w14:textId="77777777" w:rsidR="00D93D1F" w:rsidRPr="00D93D1F" w:rsidRDefault="00D93D1F" w:rsidP="00D93D1F">
      <w:pPr>
        <w:tabs>
          <w:tab w:val="left" w:pos="0"/>
        </w:tabs>
        <w:spacing w:after="0" w:line="240" w:lineRule="auto"/>
        <w:jc w:val="both"/>
        <w:outlineLvl w:val="0"/>
        <w:rPr>
          <w:rFonts w:ascii="Arial" w:eastAsia="Arial Unicode MS" w:hAnsi="Arial" w:cs="Arial"/>
          <w:sz w:val="24"/>
          <w:szCs w:val="24"/>
          <w:u w:color="FF6600"/>
        </w:rPr>
      </w:pPr>
      <w:r w:rsidRPr="00D93D1F">
        <w:rPr>
          <w:rFonts w:ascii="Arial" w:eastAsia="Arial Unicode MS" w:hAnsi="Arial" w:cs="Arial"/>
          <w:sz w:val="24"/>
          <w:szCs w:val="24"/>
          <w:u w:color="FF6600"/>
        </w:rPr>
        <w:t>1. Spory powstałe w związku z wykonywaniem umowy będą rozstrzygane przez sąd powszechny – właściwy dla siedziby Zamawiającego.</w:t>
      </w:r>
    </w:p>
    <w:p w14:paraId="747588D6" w14:textId="77777777" w:rsidR="00D93D1F" w:rsidRPr="00D93D1F" w:rsidRDefault="00D93D1F" w:rsidP="00D93D1F">
      <w:pPr>
        <w:tabs>
          <w:tab w:val="left" w:pos="0"/>
        </w:tabs>
        <w:spacing w:after="0" w:line="240" w:lineRule="auto"/>
        <w:jc w:val="both"/>
        <w:outlineLvl w:val="0"/>
        <w:rPr>
          <w:rFonts w:ascii="Arial" w:eastAsia="Arial Unicode MS" w:hAnsi="Arial" w:cs="Arial"/>
          <w:sz w:val="24"/>
          <w:szCs w:val="24"/>
          <w:u w:color="FF6600"/>
        </w:rPr>
      </w:pPr>
    </w:p>
    <w:p w14:paraId="5C0F6078" w14:textId="77777777" w:rsidR="00D93D1F" w:rsidRPr="00D93D1F" w:rsidRDefault="00D93D1F" w:rsidP="00D93D1F">
      <w:pPr>
        <w:tabs>
          <w:tab w:val="left" w:pos="0"/>
        </w:tabs>
        <w:spacing w:after="0" w:line="240" w:lineRule="auto"/>
        <w:jc w:val="both"/>
        <w:outlineLvl w:val="0"/>
        <w:rPr>
          <w:rFonts w:ascii="Arial" w:eastAsia="Arial Unicode MS" w:hAnsi="Arial" w:cs="Arial"/>
          <w:sz w:val="24"/>
          <w:szCs w:val="24"/>
          <w:u w:color="FF6600"/>
        </w:rPr>
      </w:pPr>
      <w:r w:rsidRPr="00D93D1F">
        <w:rPr>
          <w:rFonts w:ascii="Arial" w:eastAsia="Arial Unicode MS" w:hAnsi="Arial" w:cs="Arial"/>
          <w:sz w:val="24"/>
          <w:szCs w:val="24"/>
          <w:u w:color="FF6600"/>
        </w:rPr>
        <w:t>2. Niniejsza umowa została sporządzona w 2 jednobrzmiących egzemplarzach, po jednym egzemplarzu dla każdej ze Stron.</w:t>
      </w:r>
    </w:p>
    <w:p w14:paraId="54F4B6A1" w14:textId="77777777" w:rsidR="00D93D1F" w:rsidRPr="00D93D1F" w:rsidRDefault="00D93D1F" w:rsidP="00D93D1F">
      <w:pPr>
        <w:tabs>
          <w:tab w:val="left" w:pos="0"/>
        </w:tabs>
        <w:spacing w:after="0" w:line="240" w:lineRule="auto"/>
        <w:jc w:val="both"/>
        <w:outlineLvl w:val="0"/>
        <w:rPr>
          <w:rFonts w:ascii="Arial" w:eastAsia="Arial Unicode MS" w:hAnsi="Arial" w:cs="Arial"/>
          <w:sz w:val="24"/>
          <w:szCs w:val="24"/>
          <w:u w:color="FF6600"/>
        </w:rPr>
      </w:pPr>
    </w:p>
    <w:p w14:paraId="4B0F32ED" w14:textId="77777777" w:rsidR="00D93D1F" w:rsidRPr="00D93D1F" w:rsidRDefault="00D93D1F" w:rsidP="00D93D1F">
      <w:pPr>
        <w:tabs>
          <w:tab w:val="left" w:pos="0"/>
        </w:tabs>
        <w:spacing w:after="0" w:line="240" w:lineRule="auto"/>
        <w:jc w:val="both"/>
        <w:outlineLvl w:val="0"/>
        <w:rPr>
          <w:rFonts w:ascii="Arial" w:eastAsia="Arial Unicode MS" w:hAnsi="Arial" w:cs="Arial"/>
          <w:sz w:val="24"/>
          <w:szCs w:val="24"/>
          <w:u w:color="FF6600"/>
        </w:rPr>
      </w:pPr>
      <w:r w:rsidRPr="00D93D1F">
        <w:rPr>
          <w:rFonts w:ascii="Arial" w:eastAsia="Arial Unicode MS" w:hAnsi="Arial" w:cs="Arial"/>
          <w:sz w:val="24"/>
          <w:szCs w:val="24"/>
          <w:u w:color="FF6600"/>
        </w:rPr>
        <w:t>3. Integralną część umowy stanowią jej załączniki, w szczególności odpisy z KRS Stron oraz Ogłoszenie o przetargu i  oferta Wykonawcy.</w:t>
      </w:r>
    </w:p>
    <w:p w14:paraId="21219247" w14:textId="77777777" w:rsidR="00D93D1F" w:rsidRPr="00D93D1F" w:rsidRDefault="00D93D1F" w:rsidP="00D93D1F">
      <w:pPr>
        <w:tabs>
          <w:tab w:val="left" w:pos="0"/>
        </w:tabs>
        <w:spacing w:after="0" w:line="240" w:lineRule="auto"/>
        <w:jc w:val="both"/>
        <w:outlineLvl w:val="0"/>
        <w:rPr>
          <w:rFonts w:ascii="Arial" w:eastAsia="Arial Unicode MS" w:hAnsi="Arial" w:cs="Arial"/>
          <w:sz w:val="24"/>
          <w:szCs w:val="24"/>
          <w:u w:color="FF6600"/>
        </w:rPr>
      </w:pPr>
    </w:p>
    <w:p w14:paraId="1FF58204" w14:textId="77777777" w:rsidR="00D93D1F" w:rsidRPr="00D93D1F" w:rsidRDefault="00D93D1F" w:rsidP="00D93D1F">
      <w:pPr>
        <w:tabs>
          <w:tab w:val="left" w:pos="0"/>
        </w:tabs>
        <w:spacing w:after="0" w:line="240" w:lineRule="auto"/>
        <w:jc w:val="both"/>
        <w:outlineLvl w:val="0"/>
        <w:rPr>
          <w:rFonts w:ascii="Arial" w:eastAsia="Arial Unicode MS" w:hAnsi="Arial" w:cs="Arial"/>
          <w:sz w:val="24"/>
          <w:szCs w:val="24"/>
          <w:u w:color="FF6600"/>
        </w:rPr>
      </w:pPr>
    </w:p>
    <w:p w14:paraId="28898D39" w14:textId="77777777" w:rsidR="00D93D1F" w:rsidRPr="00D93D1F" w:rsidRDefault="00D93D1F" w:rsidP="00D93D1F">
      <w:pPr>
        <w:tabs>
          <w:tab w:val="left" w:pos="0"/>
        </w:tabs>
        <w:spacing w:after="0" w:line="240" w:lineRule="auto"/>
        <w:jc w:val="both"/>
        <w:outlineLvl w:val="0"/>
        <w:rPr>
          <w:rFonts w:ascii="Arial" w:eastAsia="Arial Unicode MS" w:hAnsi="Arial" w:cs="Arial"/>
          <w:sz w:val="24"/>
          <w:szCs w:val="24"/>
          <w:u w:color="FF6600"/>
        </w:rPr>
      </w:pPr>
    </w:p>
    <w:p w14:paraId="3FFB9F45" w14:textId="77777777" w:rsidR="00D93D1F" w:rsidRPr="00D93D1F" w:rsidRDefault="00D93D1F" w:rsidP="00D93D1F">
      <w:pPr>
        <w:tabs>
          <w:tab w:val="left" w:pos="0"/>
        </w:tabs>
        <w:spacing w:after="0" w:line="240" w:lineRule="auto"/>
        <w:jc w:val="both"/>
        <w:outlineLvl w:val="0"/>
        <w:rPr>
          <w:rFonts w:ascii="Arial" w:eastAsia="Arial Unicode MS" w:hAnsi="Arial" w:cs="Arial"/>
          <w:b/>
          <w:sz w:val="24"/>
          <w:szCs w:val="24"/>
          <w:u w:color="FF6600"/>
        </w:rPr>
      </w:pPr>
      <w:r w:rsidRPr="00D93D1F">
        <w:rPr>
          <w:rFonts w:ascii="Arial" w:eastAsia="Arial Unicode MS" w:hAnsi="Arial" w:cs="Arial"/>
          <w:b/>
          <w:sz w:val="24"/>
          <w:szCs w:val="24"/>
          <w:u w:color="FF6600"/>
        </w:rPr>
        <w:t>ZAMAWIAJĄCY</w:t>
      </w:r>
      <w:r w:rsidRPr="00D93D1F">
        <w:rPr>
          <w:rFonts w:ascii="Arial" w:eastAsia="Arial Unicode MS" w:hAnsi="Arial" w:cs="Arial"/>
          <w:b/>
          <w:sz w:val="24"/>
          <w:szCs w:val="24"/>
          <w:u w:color="FF6600"/>
        </w:rPr>
        <w:tab/>
      </w:r>
      <w:r w:rsidRPr="00D93D1F">
        <w:rPr>
          <w:rFonts w:ascii="Arial" w:eastAsia="Arial Unicode MS" w:hAnsi="Arial" w:cs="Arial"/>
          <w:b/>
          <w:sz w:val="24"/>
          <w:szCs w:val="24"/>
          <w:u w:color="FF6600"/>
        </w:rPr>
        <w:tab/>
      </w:r>
      <w:r w:rsidRPr="00D93D1F">
        <w:rPr>
          <w:rFonts w:ascii="Arial" w:eastAsia="Arial Unicode MS" w:hAnsi="Arial" w:cs="Arial"/>
          <w:b/>
          <w:sz w:val="24"/>
          <w:szCs w:val="24"/>
          <w:u w:color="FF6600"/>
        </w:rPr>
        <w:tab/>
      </w:r>
      <w:r w:rsidRPr="00D93D1F">
        <w:rPr>
          <w:rFonts w:ascii="Arial" w:eastAsia="Arial Unicode MS" w:hAnsi="Arial" w:cs="Arial"/>
          <w:b/>
          <w:sz w:val="24"/>
          <w:szCs w:val="24"/>
          <w:u w:color="FF6600"/>
        </w:rPr>
        <w:tab/>
      </w:r>
      <w:r w:rsidRPr="00D93D1F">
        <w:rPr>
          <w:rFonts w:ascii="Arial" w:eastAsia="Arial Unicode MS" w:hAnsi="Arial" w:cs="Arial"/>
          <w:b/>
          <w:sz w:val="24"/>
          <w:szCs w:val="24"/>
          <w:u w:color="FF6600"/>
        </w:rPr>
        <w:tab/>
      </w:r>
      <w:r w:rsidRPr="00D93D1F">
        <w:rPr>
          <w:rFonts w:ascii="Arial" w:eastAsia="Arial Unicode MS" w:hAnsi="Arial" w:cs="Arial"/>
          <w:b/>
          <w:sz w:val="24"/>
          <w:szCs w:val="24"/>
          <w:u w:color="FF6600"/>
        </w:rPr>
        <w:tab/>
      </w:r>
      <w:r w:rsidRPr="00D93D1F">
        <w:rPr>
          <w:rFonts w:ascii="Arial" w:eastAsia="Arial Unicode MS" w:hAnsi="Arial" w:cs="Arial"/>
          <w:b/>
          <w:sz w:val="24"/>
          <w:szCs w:val="24"/>
          <w:u w:color="FF6600"/>
        </w:rPr>
        <w:tab/>
      </w:r>
      <w:r w:rsidRPr="00D93D1F">
        <w:rPr>
          <w:rFonts w:ascii="Arial" w:eastAsia="Arial Unicode MS" w:hAnsi="Arial" w:cs="Arial"/>
          <w:b/>
          <w:sz w:val="24"/>
          <w:szCs w:val="24"/>
          <w:u w:color="FF6600"/>
        </w:rPr>
        <w:tab/>
        <w:t xml:space="preserve">WYKONAWCA </w:t>
      </w:r>
    </w:p>
    <w:p w14:paraId="3319F28F" w14:textId="77777777" w:rsidR="00D93D1F" w:rsidRPr="00D93D1F" w:rsidRDefault="00D93D1F" w:rsidP="00D93D1F">
      <w:pPr>
        <w:tabs>
          <w:tab w:val="left" w:pos="0"/>
        </w:tabs>
        <w:spacing w:after="0" w:line="240" w:lineRule="auto"/>
        <w:jc w:val="both"/>
        <w:outlineLvl w:val="0"/>
        <w:rPr>
          <w:rFonts w:ascii="Arial" w:eastAsia="Arial Unicode MS" w:hAnsi="Arial" w:cs="Arial"/>
          <w:sz w:val="24"/>
          <w:szCs w:val="24"/>
          <w:u w:color="FF6600"/>
        </w:rPr>
      </w:pPr>
    </w:p>
    <w:p w14:paraId="057B1F49" w14:textId="77777777" w:rsidR="00D93D1F" w:rsidRPr="00D93D1F" w:rsidRDefault="00D93D1F" w:rsidP="00D93D1F">
      <w:pPr>
        <w:tabs>
          <w:tab w:val="left" w:pos="0"/>
        </w:tabs>
        <w:spacing w:after="0" w:line="240" w:lineRule="auto"/>
        <w:jc w:val="both"/>
        <w:outlineLvl w:val="0"/>
        <w:rPr>
          <w:rFonts w:ascii="Arial" w:eastAsia="Arial Unicode MS" w:hAnsi="Arial" w:cs="Arial"/>
          <w:sz w:val="24"/>
          <w:szCs w:val="24"/>
          <w:u w:color="FF6600"/>
        </w:rPr>
      </w:pPr>
    </w:p>
    <w:p w14:paraId="528457D3" w14:textId="3A2A2AB8" w:rsidR="00D93D1F" w:rsidRDefault="00D93D1F" w:rsidP="00D165F3">
      <w:pPr>
        <w:pStyle w:val="Bezodstpw"/>
        <w:spacing w:line="360" w:lineRule="auto"/>
        <w:jc w:val="right"/>
        <w:rPr>
          <w:rFonts w:ascii="Arial" w:eastAsia="Times New Roman" w:hAnsi="Arial" w:cs="Arial"/>
          <w:sz w:val="24"/>
          <w:szCs w:val="24"/>
          <w:lang w:eastAsia="pl-PL"/>
        </w:rPr>
      </w:pPr>
    </w:p>
    <w:p w14:paraId="7EB5B25A" w14:textId="77777777" w:rsidR="00D93D1F" w:rsidRPr="00B31A1C" w:rsidRDefault="00D93D1F" w:rsidP="00D165F3">
      <w:pPr>
        <w:pStyle w:val="Bezodstpw"/>
        <w:spacing w:line="360" w:lineRule="auto"/>
        <w:jc w:val="right"/>
        <w:rPr>
          <w:rFonts w:ascii="Arial" w:eastAsia="Times New Roman" w:hAnsi="Arial" w:cs="Arial"/>
          <w:sz w:val="24"/>
          <w:szCs w:val="24"/>
          <w:lang w:eastAsia="pl-PL"/>
        </w:rPr>
      </w:pPr>
    </w:p>
    <w:sectPr w:rsidR="00D93D1F" w:rsidRPr="00B31A1C" w:rsidSect="005C5554">
      <w:headerReference w:type="default" r:id="rId8"/>
      <w:pgSz w:w="11906" w:h="16838"/>
      <w:pgMar w:top="2694"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C8E0DD" w14:textId="77777777" w:rsidR="00A00DB5" w:rsidRDefault="00A00DB5" w:rsidP="00B44EC2">
      <w:pPr>
        <w:spacing w:after="0" w:line="240" w:lineRule="auto"/>
      </w:pPr>
      <w:r>
        <w:separator/>
      </w:r>
    </w:p>
  </w:endnote>
  <w:endnote w:type="continuationSeparator" w:id="0">
    <w:p w14:paraId="1D2BE929" w14:textId="77777777" w:rsidR="00A00DB5" w:rsidRDefault="00A00DB5" w:rsidP="00B44E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Arial Black">
    <w:panose1 w:val="020B0A04020102020204"/>
    <w:charset w:val="EE"/>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6E170F" w14:textId="77777777" w:rsidR="00A00DB5" w:rsidRDefault="00A00DB5" w:rsidP="00B44EC2">
      <w:pPr>
        <w:spacing w:after="0" w:line="240" w:lineRule="auto"/>
      </w:pPr>
      <w:r>
        <w:separator/>
      </w:r>
    </w:p>
  </w:footnote>
  <w:footnote w:type="continuationSeparator" w:id="0">
    <w:p w14:paraId="46F0FEF7" w14:textId="77777777" w:rsidR="00A00DB5" w:rsidRDefault="00A00DB5" w:rsidP="00B44E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D67C7" w14:textId="77777777" w:rsidR="00484675" w:rsidRDefault="00484675">
    <w:pPr>
      <w:pStyle w:val="Nagwek"/>
      <w:jc w:val="right"/>
      <w:rPr>
        <w:color w:val="4F81BD" w:themeColor="accent1"/>
      </w:rPr>
    </w:pPr>
    <w:r w:rsidRPr="00A0771B">
      <w:rPr>
        <w:noProof/>
        <w:color w:val="FFFFFF" w:themeColor="background1"/>
        <w:lang w:eastAsia="pl-PL"/>
      </w:rPr>
      <mc:AlternateContent>
        <mc:Choice Requires="wps">
          <w:drawing>
            <wp:anchor distT="0" distB="0" distL="114300" distR="114300" simplePos="0" relativeHeight="251659264" behindDoc="0" locked="0" layoutInCell="1" allowOverlap="1" wp14:anchorId="4A1DB489" wp14:editId="70A3CCA6">
              <wp:simplePos x="0" y="0"/>
              <wp:positionH relativeFrom="margin">
                <wp:posOffset>1462405</wp:posOffset>
              </wp:positionH>
              <wp:positionV relativeFrom="page">
                <wp:posOffset>152400</wp:posOffset>
              </wp:positionV>
              <wp:extent cx="4480560" cy="1593850"/>
              <wp:effectExtent l="0" t="0" r="15240" b="25400"/>
              <wp:wrapNone/>
              <wp:docPr id="59" name="Prostokąt 4"/>
              <wp:cNvGraphicFramePr/>
              <a:graphic xmlns:a="http://schemas.openxmlformats.org/drawingml/2006/main">
                <a:graphicData uri="http://schemas.microsoft.com/office/word/2010/wordprocessingShape">
                  <wps:wsp>
                    <wps:cNvSpPr/>
                    <wps:spPr>
                      <a:xfrm>
                        <a:off x="0" y="0"/>
                        <a:ext cx="4480560" cy="15938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BAD07A1" w14:textId="77777777" w:rsidR="00484675" w:rsidRPr="00A0771B" w:rsidRDefault="00484675" w:rsidP="003453CD">
                          <w:pPr>
                            <w:pStyle w:val="Nagwek2"/>
                            <w:spacing w:before="0" w:line="240" w:lineRule="auto"/>
                            <w:jc w:val="center"/>
                            <w:rPr>
                              <w:rFonts w:ascii="Arial Black" w:hAnsi="Arial Black"/>
                              <w:color w:val="4BACC6" w:themeColor="accent5"/>
                              <w:sz w:val="36"/>
                              <w:szCs w:val="36"/>
                            </w:rPr>
                          </w:pPr>
                          <w:r w:rsidRPr="00A0771B">
                            <w:rPr>
                              <w:rFonts w:ascii="Arial Black" w:hAnsi="Arial Black"/>
                              <w:color w:val="4BACC6" w:themeColor="accent5"/>
                              <w:sz w:val="36"/>
                              <w:szCs w:val="36"/>
                            </w:rPr>
                            <w:t>Ciepłownia Sierpc</w:t>
                          </w:r>
                          <w:r>
                            <w:rPr>
                              <w:rFonts w:ascii="Arial Black" w:hAnsi="Arial Black"/>
                              <w:color w:val="4BACC6" w:themeColor="accent5"/>
                              <w:sz w:val="36"/>
                              <w:szCs w:val="36"/>
                            </w:rPr>
                            <w:t xml:space="preserve"> </w:t>
                          </w:r>
                          <w:r w:rsidRPr="00A0771B">
                            <w:rPr>
                              <w:rFonts w:ascii="Arial Black" w:hAnsi="Arial Black"/>
                              <w:color w:val="4BACC6" w:themeColor="accent5"/>
                              <w:sz w:val="36"/>
                              <w:szCs w:val="36"/>
                            </w:rPr>
                            <w:t>Sp</w:t>
                          </w:r>
                          <w:r>
                            <w:rPr>
                              <w:rFonts w:ascii="Arial Black" w:hAnsi="Arial Black"/>
                              <w:color w:val="4BACC6" w:themeColor="accent5"/>
                              <w:sz w:val="36"/>
                              <w:szCs w:val="36"/>
                            </w:rPr>
                            <w:t>.</w:t>
                          </w:r>
                          <w:r w:rsidRPr="00A0771B">
                            <w:rPr>
                              <w:rFonts w:ascii="Arial Black" w:hAnsi="Arial Black"/>
                              <w:color w:val="4BACC6" w:themeColor="accent5"/>
                              <w:sz w:val="36"/>
                              <w:szCs w:val="36"/>
                            </w:rPr>
                            <w:t xml:space="preserve"> z o.o.</w:t>
                          </w:r>
                        </w:p>
                        <w:p w14:paraId="680AA2FF" w14:textId="77777777" w:rsidR="00484675" w:rsidRDefault="00484675" w:rsidP="003453CD">
                          <w:pPr>
                            <w:pStyle w:val="Nagwek3"/>
                            <w:spacing w:line="240" w:lineRule="auto"/>
                            <w:jc w:val="center"/>
                            <w:rPr>
                              <w:rFonts w:ascii="Arial" w:hAnsi="Arial" w:cs="Arial"/>
                              <w:b w:val="0"/>
                              <w:color w:val="000000" w:themeColor="text1"/>
                              <w:sz w:val="24"/>
                              <w:szCs w:val="24"/>
                            </w:rPr>
                          </w:pPr>
                          <w:r w:rsidRPr="005C5554">
                            <w:rPr>
                              <w:rFonts w:ascii="Arial" w:hAnsi="Arial" w:cs="Arial"/>
                              <w:b w:val="0"/>
                              <w:color w:val="000000" w:themeColor="text1"/>
                              <w:sz w:val="24"/>
                              <w:szCs w:val="24"/>
                            </w:rPr>
                            <w:t>ul. Przemysłowa 2a</w:t>
                          </w:r>
                          <w:r>
                            <w:rPr>
                              <w:rFonts w:ascii="Arial" w:hAnsi="Arial" w:cs="Arial"/>
                              <w:b w:val="0"/>
                              <w:color w:val="000000" w:themeColor="text1"/>
                              <w:sz w:val="24"/>
                              <w:szCs w:val="24"/>
                            </w:rPr>
                            <w:t xml:space="preserve">, </w:t>
                          </w:r>
                          <w:r w:rsidRPr="005C5554">
                            <w:rPr>
                              <w:rFonts w:ascii="Arial" w:hAnsi="Arial" w:cs="Arial"/>
                              <w:b w:val="0"/>
                              <w:color w:val="000000" w:themeColor="text1"/>
                              <w:sz w:val="24"/>
                              <w:szCs w:val="24"/>
                            </w:rPr>
                            <w:t>09-200 Sierpc</w:t>
                          </w:r>
                          <w:r>
                            <w:rPr>
                              <w:rFonts w:ascii="Arial" w:hAnsi="Arial" w:cs="Arial"/>
                              <w:b w:val="0"/>
                              <w:color w:val="000000" w:themeColor="text1"/>
                              <w:sz w:val="24"/>
                              <w:szCs w:val="24"/>
                            </w:rPr>
                            <w:t xml:space="preserve"> </w:t>
                          </w:r>
                        </w:p>
                        <w:p w14:paraId="7B1C060C" w14:textId="77777777" w:rsidR="00484675" w:rsidRPr="00CA69A0" w:rsidRDefault="00484675" w:rsidP="003453CD">
                          <w:pPr>
                            <w:pStyle w:val="Nagwek3"/>
                            <w:spacing w:line="240" w:lineRule="auto"/>
                            <w:jc w:val="center"/>
                            <w:rPr>
                              <w:rFonts w:ascii="Arial" w:hAnsi="Arial" w:cs="Arial"/>
                              <w:b w:val="0"/>
                              <w:color w:val="000000" w:themeColor="text1"/>
                              <w:sz w:val="24"/>
                              <w:szCs w:val="24"/>
                            </w:rPr>
                          </w:pPr>
                          <w:r w:rsidRPr="00CA69A0">
                            <w:rPr>
                              <w:rFonts w:ascii="Arial" w:hAnsi="Arial" w:cs="Arial"/>
                              <w:b w:val="0"/>
                              <w:color w:val="000000" w:themeColor="text1"/>
                              <w:sz w:val="24"/>
                              <w:szCs w:val="24"/>
                            </w:rPr>
                            <w:t>tel. 24 275 22 47 fax. 24 275 50 17                                                                          NIP 776-000-18-88 REG. 610027484                                        e-mail: sekretariat@cieplownia-sierpc.pl</w:t>
                          </w:r>
                        </w:p>
                        <w:p w14:paraId="7D20EC66" w14:textId="77777777" w:rsidR="00484675" w:rsidRPr="00967B5B" w:rsidRDefault="00484675" w:rsidP="003453CD">
                          <w:pPr>
                            <w:rPr>
                              <w:lang w:val="en-US"/>
                            </w:rPr>
                          </w:pPr>
                          <w:r w:rsidRPr="00967B5B">
                            <w:rPr>
                              <w:lang w:val="en-US"/>
                            </w:rPr>
                            <w:t>NIP</w:t>
                          </w:r>
                        </w:p>
                        <w:p w14:paraId="7319F093" w14:textId="77777777" w:rsidR="00484675" w:rsidRPr="00967B5B" w:rsidRDefault="00484675" w:rsidP="003453CD">
                          <w:pPr>
                            <w:rPr>
                              <w:sz w:val="16"/>
                              <w:szCs w:val="16"/>
                              <w:lang w:val="en-US"/>
                            </w:rPr>
                          </w:pPr>
                          <w:r w:rsidRPr="00967B5B">
                            <w:rPr>
                              <w:lang w:val="en-US"/>
                            </w:rPr>
                            <w:t>tel.</w:t>
                          </w:r>
                        </w:p>
                        <w:p w14:paraId="452F2A6B" w14:textId="77777777" w:rsidR="00484675" w:rsidRPr="00967B5B" w:rsidRDefault="00484675" w:rsidP="00A0771B">
                          <w:pPr>
                            <w:jc w:val="center"/>
                            <w:rPr>
                              <w:lang w:val="en-US"/>
                            </w:rPr>
                          </w:pPr>
                        </w:p>
                      </w:txbxContent>
                    </wps:txbx>
                    <wps:bodyPr wrap="square" rtlCol="0" anchor="ctr">
                      <a:noAutofit/>
                    </wps:bodyPr>
                  </wps:wsp>
                </a:graphicData>
              </a:graphic>
              <wp14:sizeRelH relativeFrom="margin">
                <wp14:pctWidth>0</wp14:pctWidth>
              </wp14:sizeRelH>
              <wp14:sizeRelV relativeFrom="topMargin">
                <wp14:pctHeight>0</wp14:pctHeight>
              </wp14:sizeRelV>
            </wp:anchor>
          </w:drawing>
        </mc:Choice>
        <mc:Fallback>
          <w:pict>
            <v:rect w14:anchorId="4A1DB489" id="Prostokąt 4" o:spid="_x0000_s1026" style="position:absolute;left:0;text-align:left;margin-left:115.15pt;margin-top:12pt;width:352.8pt;height:12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top-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" fillcolor="white [3212]" strokecolor="white [3212]" strokeweight="2pt">
              <v:textbox>
                <w:txbxContent>
                  <w:p w14:paraId="6BAD07A1" w14:textId="77777777" w:rsidR="00484675" w:rsidRPr="00A0771B" w:rsidRDefault="00484675" w:rsidP="003453CD">
                    <w:pPr>
                      <w:pStyle w:val="Nagwek2"/>
                      <w:spacing w:before="0" w:line="240" w:lineRule="auto"/>
                      <w:jc w:val="center"/>
                      <w:rPr>
                        <w:rFonts w:ascii="Arial Black" w:hAnsi="Arial Black"/>
                        <w:color w:val="4BACC6" w:themeColor="accent5"/>
                        <w:sz w:val="36"/>
                        <w:szCs w:val="36"/>
                      </w:rPr>
                    </w:pPr>
                    <w:r w:rsidRPr="00A0771B">
                      <w:rPr>
                        <w:rFonts w:ascii="Arial Black" w:hAnsi="Arial Black"/>
                        <w:color w:val="4BACC6" w:themeColor="accent5"/>
                        <w:sz w:val="36"/>
                        <w:szCs w:val="36"/>
                      </w:rPr>
                      <w:t>Ciepłownia Sierpc</w:t>
                    </w:r>
                    <w:r>
                      <w:rPr>
                        <w:rFonts w:ascii="Arial Black" w:hAnsi="Arial Black"/>
                        <w:color w:val="4BACC6" w:themeColor="accent5"/>
                        <w:sz w:val="36"/>
                        <w:szCs w:val="36"/>
                      </w:rPr>
                      <w:t xml:space="preserve"> </w:t>
                    </w:r>
                    <w:r w:rsidRPr="00A0771B">
                      <w:rPr>
                        <w:rFonts w:ascii="Arial Black" w:hAnsi="Arial Black"/>
                        <w:color w:val="4BACC6" w:themeColor="accent5"/>
                        <w:sz w:val="36"/>
                        <w:szCs w:val="36"/>
                      </w:rPr>
                      <w:t>Sp</w:t>
                    </w:r>
                    <w:r>
                      <w:rPr>
                        <w:rFonts w:ascii="Arial Black" w:hAnsi="Arial Black"/>
                        <w:color w:val="4BACC6" w:themeColor="accent5"/>
                        <w:sz w:val="36"/>
                        <w:szCs w:val="36"/>
                      </w:rPr>
                      <w:t>.</w:t>
                    </w:r>
                    <w:r w:rsidRPr="00A0771B">
                      <w:rPr>
                        <w:rFonts w:ascii="Arial Black" w:hAnsi="Arial Black"/>
                        <w:color w:val="4BACC6" w:themeColor="accent5"/>
                        <w:sz w:val="36"/>
                        <w:szCs w:val="36"/>
                      </w:rPr>
                      <w:t xml:space="preserve"> z o.o.</w:t>
                    </w:r>
                  </w:p>
                  <w:p w14:paraId="680AA2FF" w14:textId="77777777" w:rsidR="00484675" w:rsidRDefault="00484675" w:rsidP="003453CD">
                    <w:pPr>
                      <w:pStyle w:val="Nagwek3"/>
                      <w:spacing w:line="240" w:lineRule="auto"/>
                      <w:jc w:val="center"/>
                      <w:rPr>
                        <w:rFonts w:ascii="Arial" w:hAnsi="Arial" w:cs="Arial"/>
                        <w:b w:val="0"/>
                        <w:color w:val="000000" w:themeColor="text1"/>
                        <w:sz w:val="24"/>
                        <w:szCs w:val="24"/>
                      </w:rPr>
                    </w:pPr>
                    <w:r w:rsidRPr="005C5554">
                      <w:rPr>
                        <w:rFonts w:ascii="Arial" w:hAnsi="Arial" w:cs="Arial"/>
                        <w:b w:val="0"/>
                        <w:color w:val="000000" w:themeColor="text1"/>
                        <w:sz w:val="24"/>
                        <w:szCs w:val="24"/>
                      </w:rPr>
                      <w:t>ul. Przemysłowa 2a</w:t>
                    </w:r>
                    <w:r>
                      <w:rPr>
                        <w:rFonts w:ascii="Arial" w:hAnsi="Arial" w:cs="Arial"/>
                        <w:b w:val="0"/>
                        <w:color w:val="000000" w:themeColor="text1"/>
                        <w:sz w:val="24"/>
                        <w:szCs w:val="24"/>
                      </w:rPr>
                      <w:t xml:space="preserve">, </w:t>
                    </w:r>
                    <w:r w:rsidRPr="005C5554">
                      <w:rPr>
                        <w:rFonts w:ascii="Arial" w:hAnsi="Arial" w:cs="Arial"/>
                        <w:b w:val="0"/>
                        <w:color w:val="000000" w:themeColor="text1"/>
                        <w:sz w:val="24"/>
                        <w:szCs w:val="24"/>
                      </w:rPr>
                      <w:t>09-200 Sierpc</w:t>
                    </w:r>
                    <w:r>
                      <w:rPr>
                        <w:rFonts w:ascii="Arial" w:hAnsi="Arial" w:cs="Arial"/>
                        <w:b w:val="0"/>
                        <w:color w:val="000000" w:themeColor="text1"/>
                        <w:sz w:val="24"/>
                        <w:szCs w:val="24"/>
                      </w:rPr>
                      <w:t xml:space="preserve"> </w:t>
                    </w:r>
                  </w:p>
                  <w:p w14:paraId="7B1C060C" w14:textId="77777777" w:rsidR="00484675" w:rsidRPr="00CA69A0" w:rsidRDefault="00484675" w:rsidP="003453CD">
                    <w:pPr>
                      <w:pStyle w:val="Nagwek3"/>
                      <w:spacing w:line="240" w:lineRule="auto"/>
                      <w:jc w:val="center"/>
                      <w:rPr>
                        <w:rFonts w:ascii="Arial" w:hAnsi="Arial" w:cs="Arial"/>
                        <w:b w:val="0"/>
                        <w:color w:val="000000" w:themeColor="text1"/>
                        <w:sz w:val="24"/>
                        <w:szCs w:val="24"/>
                      </w:rPr>
                    </w:pPr>
                    <w:r w:rsidRPr="00CA69A0">
                      <w:rPr>
                        <w:rFonts w:ascii="Arial" w:hAnsi="Arial" w:cs="Arial"/>
                        <w:b w:val="0"/>
                        <w:color w:val="000000" w:themeColor="text1"/>
                        <w:sz w:val="24"/>
                        <w:szCs w:val="24"/>
                      </w:rPr>
                      <w:t>tel. 24 275 22 47 fax. 24 275 50 17                                                                          NIP 776-000-18-88 REG. 610027484                                        e-mail: sekretariat@cieplownia-sierpc.pl</w:t>
                    </w:r>
                  </w:p>
                  <w:p w14:paraId="7D20EC66" w14:textId="77777777" w:rsidR="00484675" w:rsidRPr="00967B5B" w:rsidRDefault="00484675" w:rsidP="003453CD">
                    <w:pPr>
                      <w:rPr>
                        <w:lang w:val="en-US"/>
                      </w:rPr>
                    </w:pPr>
                    <w:r w:rsidRPr="00967B5B">
                      <w:rPr>
                        <w:lang w:val="en-US"/>
                      </w:rPr>
                      <w:t>NIP</w:t>
                    </w:r>
                  </w:p>
                  <w:p w14:paraId="7319F093" w14:textId="77777777" w:rsidR="00484675" w:rsidRPr="00967B5B" w:rsidRDefault="00484675" w:rsidP="003453CD">
                    <w:pPr>
                      <w:rPr>
                        <w:sz w:val="16"/>
                        <w:szCs w:val="16"/>
                        <w:lang w:val="en-US"/>
                      </w:rPr>
                    </w:pPr>
                    <w:r w:rsidRPr="00967B5B">
                      <w:rPr>
                        <w:lang w:val="en-US"/>
                      </w:rPr>
                      <w:t>tel.</w:t>
                    </w:r>
                  </w:p>
                  <w:p w14:paraId="452F2A6B" w14:textId="77777777" w:rsidR="00484675" w:rsidRPr="00967B5B" w:rsidRDefault="00484675" w:rsidP="00A0771B">
                    <w:pPr>
                      <w:jc w:val="center"/>
                      <w:rPr>
                        <w:lang w:val="en-US"/>
                      </w:rPr>
                    </w:pPr>
                  </w:p>
                </w:txbxContent>
              </v:textbox>
              <w10:wrap anchorx="margin" anchory="page"/>
            </v:rect>
          </w:pict>
        </mc:Fallback>
      </mc:AlternateContent>
    </w:r>
  </w:p>
  <w:p w14:paraId="7ED32AE9" w14:textId="77777777" w:rsidR="00484675" w:rsidRDefault="00484675" w:rsidP="00B44EC2">
    <w:pPr>
      <w:pStyle w:val="Nagwek"/>
      <w:ind w:left="-426"/>
    </w:pPr>
    <w:r>
      <w:rPr>
        <w:noProof/>
        <w:lang w:eastAsia="pl-PL"/>
      </w:rPr>
      <mc:AlternateContent>
        <mc:Choice Requires="wps">
          <w:drawing>
            <wp:anchor distT="0" distB="0" distL="114300" distR="114300" simplePos="0" relativeHeight="251660288" behindDoc="0" locked="0" layoutInCell="1" allowOverlap="1" wp14:anchorId="56EEF730" wp14:editId="288DC215">
              <wp:simplePos x="0" y="0"/>
              <wp:positionH relativeFrom="column">
                <wp:posOffset>-625475</wp:posOffset>
              </wp:positionH>
              <wp:positionV relativeFrom="paragraph">
                <wp:posOffset>911225</wp:posOffset>
              </wp:positionV>
              <wp:extent cx="6972300" cy="0"/>
              <wp:effectExtent l="0" t="0" r="19050" b="19050"/>
              <wp:wrapNone/>
              <wp:docPr id="6" name="Łącznik prostoliniowy 6"/>
              <wp:cNvGraphicFramePr/>
              <a:graphic xmlns:a="http://schemas.openxmlformats.org/drawingml/2006/main">
                <a:graphicData uri="http://schemas.microsoft.com/office/word/2010/wordprocessingShape">
                  <wps:wsp>
                    <wps:cNvCnPr/>
                    <wps:spPr>
                      <a:xfrm>
                        <a:off x="0" y="0"/>
                        <a:ext cx="69723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54DB79A" id="Łącznik prostoliniowy 6" o:spid="_x0000_s1026" style="position:absolute;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9.25pt,71.75pt" to="499.75pt,7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" strokecolor="#4579b8 [3044]"/>
          </w:pict>
        </mc:Fallback>
      </mc:AlternateContent>
    </w:r>
    <w:r>
      <w:rPr>
        <w:noProof/>
        <w:lang w:eastAsia="pl-PL"/>
      </w:rPr>
      <w:drawing>
        <wp:inline distT="0" distB="0" distL="0" distR="0" wp14:anchorId="615B6AB5" wp14:editId="0B197BBF">
          <wp:extent cx="1158240" cy="754380"/>
          <wp:effectExtent l="0" t="0" r="3810" b="7620"/>
          <wp:docPr id="5" name="Obraz 5" descr="C:\Users\User\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Desktop\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8240" cy="7543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A7E0BD0C"/>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2"/>
      <w:numFmt w:val="lowerLetter"/>
      <w:lvlText w:val="%2)"/>
      <w:lvlJc w:val="left"/>
      <w:rPr>
        <w:rFonts w:ascii="Arial" w:hAnsi="Arial" w:cs="Arial" w:hint="default"/>
        <w:b w:val="0"/>
        <w:bCs w:val="0"/>
        <w:i w:val="0"/>
        <w:iCs w:val="0"/>
        <w:smallCaps w:val="0"/>
        <w:strike w:val="0"/>
        <w:color w:val="000000"/>
        <w:spacing w:val="0"/>
        <w:w w:val="100"/>
        <w:position w:val="0"/>
        <w:sz w:val="24"/>
        <w:szCs w:val="24"/>
        <w:u w:val="none"/>
      </w:rPr>
    </w:lvl>
    <w:lvl w:ilvl="2">
      <w:start w:val="2"/>
      <w:numFmt w:val="lowerLetter"/>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2"/>
      <w:numFmt w:val="lowerLetter"/>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2"/>
      <w:numFmt w:val="lowerLetter"/>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2"/>
      <w:numFmt w:val="lowerLetter"/>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2"/>
      <w:numFmt w:val="lowerLetter"/>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2"/>
      <w:numFmt w:val="lowerLetter"/>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2"/>
      <w:numFmt w:val="lowerLetter"/>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 w15:restartNumberingAfterBreak="0">
    <w:nsid w:val="00000003"/>
    <w:multiLevelType w:val="multilevel"/>
    <w:tmpl w:val="48AC7C7E"/>
    <w:lvl w:ilvl="0">
      <w:start w:val="100"/>
      <w:numFmt w:val="lowerRoman"/>
      <w:lvlText w:val="%1)"/>
      <w:lvlJc w:val="left"/>
      <w:rPr>
        <w:rFonts w:ascii="Arial" w:hAnsi="Arial" w:cs="Arial" w:hint="default"/>
        <w:b/>
        <w:bCs w:val="0"/>
        <w:i w:val="0"/>
        <w:iCs w:val="0"/>
        <w:smallCaps w:val="0"/>
        <w:strike w:val="0"/>
        <w:color w:val="000000"/>
        <w:spacing w:val="0"/>
        <w:w w:val="100"/>
        <w:position w:val="0"/>
        <w:sz w:val="23"/>
        <w:szCs w:val="23"/>
        <w:u w:val="none"/>
      </w:rPr>
    </w:lvl>
    <w:lvl w:ilvl="1">
      <w:start w:val="100"/>
      <w:numFmt w:val="lowerRoman"/>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00"/>
      <w:numFmt w:val="lowerRoman"/>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00"/>
      <w:numFmt w:val="lowerRoman"/>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00"/>
      <w:numFmt w:val="lowerRoman"/>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00"/>
      <w:numFmt w:val="lowerRoman"/>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00"/>
      <w:numFmt w:val="lowerRoman"/>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00"/>
      <w:numFmt w:val="lowerRoman"/>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00"/>
      <w:numFmt w:val="lowerRoman"/>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 w15:restartNumberingAfterBreak="0">
    <w:nsid w:val="00000005"/>
    <w:multiLevelType w:val="multilevel"/>
    <w:tmpl w:val="2A1E3C76"/>
    <w:lvl w:ilvl="0">
      <w:start w:val="4"/>
      <w:numFmt w:val="lowerLetter"/>
      <w:lvlText w:val="%1)"/>
      <w:lvlJc w:val="left"/>
      <w:rPr>
        <w:rFonts w:ascii="Arial" w:hAnsi="Arial" w:cs="Arial" w:hint="default"/>
        <w:b/>
        <w:bCs w:val="0"/>
        <w:i w:val="0"/>
        <w:iCs w:val="0"/>
        <w:smallCaps w:val="0"/>
        <w:strike w:val="0"/>
        <w:color w:val="000000"/>
        <w:spacing w:val="0"/>
        <w:w w:val="100"/>
        <w:position w:val="0"/>
        <w:sz w:val="24"/>
        <w:szCs w:val="24"/>
        <w:u w:val="none"/>
      </w:rPr>
    </w:lvl>
    <w:lvl w:ilvl="1">
      <w:start w:val="4"/>
      <w:numFmt w:val="low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4"/>
      <w:numFmt w:val="low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4"/>
      <w:numFmt w:val="low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4"/>
      <w:numFmt w:val="low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4"/>
      <w:numFmt w:val="low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4"/>
      <w:numFmt w:val="low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4"/>
      <w:numFmt w:val="low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4"/>
      <w:numFmt w:val="low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3" w15:restartNumberingAfterBreak="0">
    <w:nsid w:val="00000007"/>
    <w:multiLevelType w:val="multilevel"/>
    <w:tmpl w:val="0AC68EC4"/>
    <w:lvl w:ilvl="0">
      <w:start w:val="1"/>
      <w:numFmt w:val="decimal"/>
      <w:lvlText w:val="%1."/>
      <w:lvlJc w:val="left"/>
      <w:rPr>
        <w:rFonts w:ascii="Arial" w:hAnsi="Arial" w:cs="Arial" w:hint="default"/>
        <w:b w:val="0"/>
        <w:bCs w:val="0"/>
        <w:i w:val="0"/>
        <w:iCs w:val="0"/>
        <w:smallCaps w:val="0"/>
        <w:strike w:val="0"/>
        <w:color w:val="000000"/>
        <w:spacing w:val="0"/>
        <w:w w:val="100"/>
        <w:position w:val="0"/>
        <w:sz w:val="24"/>
        <w:szCs w:val="24"/>
        <w:u w:val="none"/>
      </w:rPr>
    </w:lvl>
    <w:lvl w:ilvl="1">
      <w:start w:val="3"/>
      <w:numFmt w:val="upperRoman"/>
      <w:lvlText w:val="%2."/>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3"/>
      <w:numFmt w:val="upperRoman"/>
      <w:lvlText w:val="%2."/>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3"/>
      <w:numFmt w:val="upperRoman"/>
      <w:lvlText w:val="%2."/>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3"/>
      <w:numFmt w:val="upperRoman"/>
      <w:lvlText w:val="%2."/>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3"/>
      <w:numFmt w:val="upperRoman"/>
      <w:lvlText w:val="%2."/>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3"/>
      <w:numFmt w:val="upperRoman"/>
      <w:lvlText w:val="%2."/>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3"/>
      <w:numFmt w:val="upperRoman"/>
      <w:lvlText w:val="%2."/>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3"/>
      <w:numFmt w:val="upperRoman"/>
      <w:lvlText w:val="%2."/>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4" w15:restartNumberingAfterBreak="0">
    <w:nsid w:val="00000009"/>
    <w:multiLevelType w:val="multilevel"/>
    <w:tmpl w:val="00000008"/>
    <w:lvl w:ilvl="0">
      <w:start w:val="13"/>
      <w:numFmt w:val="upperRoman"/>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3"/>
      <w:numFmt w:val="upperRoman"/>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3"/>
      <w:numFmt w:val="upperRoman"/>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3"/>
      <w:numFmt w:val="upperRoman"/>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3"/>
      <w:numFmt w:val="upperRoman"/>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3"/>
      <w:numFmt w:val="upperRoman"/>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3"/>
      <w:numFmt w:val="upperRoman"/>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3"/>
      <w:numFmt w:val="upperRoman"/>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3"/>
      <w:numFmt w:val="upperRoman"/>
      <w:lvlText w:val="%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5" w15:restartNumberingAfterBreak="0">
    <w:nsid w:val="0000000B"/>
    <w:multiLevelType w:val="multilevel"/>
    <w:tmpl w:val="0000000A"/>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6" w15:restartNumberingAfterBreak="0">
    <w:nsid w:val="0000000D"/>
    <w:multiLevelType w:val="multilevel"/>
    <w:tmpl w:val="0000000C"/>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7" w15:restartNumberingAfterBreak="0">
    <w:nsid w:val="161F478A"/>
    <w:multiLevelType w:val="hybridMultilevel"/>
    <w:tmpl w:val="31501796"/>
    <w:lvl w:ilvl="0" w:tplc="54A83878">
      <w:start w:val="4"/>
      <w:numFmt w:val="decimal"/>
      <w:lvlText w:val="%1."/>
      <w:lvlJc w:val="left"/>
      <w:pPr>
        <w:ind w:left="928" w:hanging="360"/>
      </w:pPr>
      <w:rPr>
        <w:rFonts w:hint="default"/>
        <w:b w:val="0"/>
        <w:sz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68A60C3"/>
    <w:multiLevelType w:val="hybridMultilevel"/>
    <w:tmpl w:val="26FE4B14"/>
    <w:lvl w:ilvl="0" w:tplc="A1EC7DA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6D52FE7"/>
    <w:multiLevelType w:val="hybridMultilevel"/>
    <w:tmpl w:val="D4AECB76"/>
    <w:lvl w:ilvl="0" w:tplc="3320DAC4">
      <w:start w:val="4"/>
      <w:numFmt w:val="decimal"/>
      <w:lvlText w:val="%1."/>
      <w:lvlJc w:val="left"/>
      <w:pPr>
        <w:ind w:left="720" w:hanging="360"/>
      </w:pPr>
      <w:rPr>
        <w:rFonts w:hint="default"/>
        <w:sz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72C2889"/>
    <w:multiLevelType w:val="multilevel"/>
    <w:tmpl w:val="F4502F76"/>
    <w:lvl w:ilvl="0">
      <w:start w:val="3"/>
      <w:numFmt w:val="decimal"/>
      <w:lvlText w:val="%1."/>
      <w:lvlJc w:val="left"/>
      <w:pPr>
        <w:tabs>
          <w:tab w:val="num" w:pos="360"/>
        </w:tabs>
        <w:ind w:left="360" w:firstLine="360"/>
      </w:pPr>
      <w:rPr>
        <w:rFonts w:hint="default"/>
        <w:position w:val="0"/>
      </w:rPr>
    </w:lvl>
    <w:lvl w:ilvl="1">
      <w:start w:val="1"/>
      <w:numFmt w:val="lowerLetter"/>
      <w:lvlText w:val="%2."/>
      <w:lvlJc w:val="left"/>
      <w:pPr>
        <w:tabs>
          <w:tab w:val="num" w:pos="360"/>
        </w:tabs>
        <w:ind w:left="360" w:firstLine="1080"/>
      </w:pPr>
      <w:rPr>
        <w:rFonts w:hint="default"/>
        <w:position w:val="0"/>
      </w:rPr>
    </w:lvl>
    <w:lvl w:ilvl="2">
      <w:start w:val="1"/>
      <w:numFmt w:val="lowerRoman"/>
      <w:lvlText w:val="%3."/>
      <w:lvlJc w:val="left"/>
      <w:pPr>
        <w:tabs>
          <w:tab w:val="num" w:pos="296"/>
        </w:tabs>
        <w:ind w:left="296" w:firstLine="1864"/>
      </w:pPr>
      <w:rPr>
        <w:rFonts w:hint="default"/>
        <w:position w:val="0"/>
      </w:rPr>
    </w:lvl>
    <w:lvl w:ilvl="3">
      <w:start w:val="1"/>
      <w:numFmt w:val="decimal"/>
      <w:lvlText w:val="%4."/>
      <w:lvlJc w:val="left"/>
      <w:pPr>
        <w:tabs>
          <w:tab w:val="num" w:pos="360"/>
        </w:tabs>
        <w:ind w:left="360" w:firstLine="2520"/>
      </w:pPr>
      <w:rPr>
        <w:rFonts w:hint="default"/>
        <w:position w:val="0"/>
      </w:rPr>
    </w:lvl>
    <w:lvl w:ilvl="4">
      <w:start w:val="1"/>
      <w:numFmt w:val="lowerLetter"/>
      <w:lvlText w:val="%5."/>
      <w:lvlJc w:val="left"/>
      <w:pPr>
        <w:tabs>
          <w:tab w:val="num" w:pos="360"/>
        </w:tabs>
        <w:ind w:left="360" w:firstLine="3240"/>
      </w:pPr>
      <w:rPr>
        <w:rFonts w:hint="default"/>
        <w:position w:val="0"/>
      </w:rPr>
    </w:lvl>
    <w:lvl w:ilvl="5">
      <w:start w:val="1"/>
      <w:numFmt w:val="lowerRoman"/>
      <w:lvlText w:val="%6."/>
      <w:lvlJc w:val="left"/>
      <w:pPr>
        <w:tabs>
          <w:tab w:val="num" w:pos="296"/>
        </w:tabs>
        <w:ind w:left="296" w:firstLine="4024"/>
      </w:pPr>
      <w:rPr>
        <w:rFonts w:hint="default"/>
        <w:position w:val="0"/>
      </w:rPr>
    </w:lvl>
    <w:lvl w:ilvl="6">
      <w:start w:val="1"/>
      <w:numFmt w:val="decimal"/>
      <w:lvlText w:val="%7."/>
      <w:lvlJc w:val="left"/>
      <w:pPr>
        <w:tabs>
          <w:tab w:val="num" w:pos="360"/>
        </w:tabs>
        <w:ind w:left="360" w:firstLine="4680"/>
      </w:pPr>
      <w:rPr>
        <w:rFonts w:hint="default"/>
        <w:position w:val="0"/>
      </w:rPr>
    </w:lvl>
    <w:lvl w:ilvl="7">
      <w:start w:val="1"/>
      <w:numFmt w:val="lowerLetter"/>
      <w:lvlText w:val="%8."/>
      <w:lvlJc w:val="left"/>
      <w:pPr>
        <w:tabs>
          <w:tab w:val="num" w:pos="360"/>
        </w:tabs>
        <w:ind w:left="360" w:firstLine="5400"/>
      </w:pPr>
      <w:rPr>
        <w:rFonts w:hint="default"/>
        <w:position w:val="0"/>
      </w:rPr>
    </w:lvl>
    <w:lvl w:ilvl="8">
      <w:start w:val="1"/>
      <w:numFmt w:val="lowerRoman"/>
      <w:lvlText w:val="%9."/>
      <w:lvlJc w:val="left"/>
      <w:pPr>
        <w:tabs>
          <w:tab w:val="num" w:pos="296"/>
        </w:tabs>
        <w:ind w:left="296" w:firstLine="6184"/>
      </w:pPr>
      <w:rPr>
        <w:rFonts w:hint="default"/>
        <w:position w:val="0"/>
      </w:rPr>
    </w:lvl>
  </w:abstractNum>
  <w:abstractNum w:abstractNumId="11" w15:restartNumberingAfterBreak="0">
    <w:nsid w:val="1A3C182A"/>
    <w:multiLevelType w:val="hybridMultilevel"/>
    <w:tmpl w:val="602A9ABC"/>
    <w:lvl w:ilvl="0" w:tplc="E81AF29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B90117E"/>
    <w:multiLevelType w:val="hybridMultilevel"/>
    <w:tmpl w:val="514674D8"/>
    <w:lvl w:ilvl="0" w:tplc="BE06701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F8616A0"/>
    <w:multiLevelType w:val="hybridMultilevel"/>
    <w:tmpl w:val="81E225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3550CC7"/>
    <w:multiLevelType w:val="hybridMultilevel"/>
    <w:tmpl w:val="D6DE8AFE"/>
    <w:lvl w:ilvl="0" w:tplc="0026F53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50F482D"/>
    <w:multiLevelType w:val="hybridMultilevel"/>
    <w:tmpl w:val="4784EF64"/>
    <w:lvl w:ilvl="0" w:tplc="BB08A41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282459B"/>
    <w:multiLevelType w:val="multilevel"/>
    <w:tmpl w:val="FBBCDDA4"/>
    <w:lvl w:ilvl="0">
      <w:start w:val="1"/>
      <w:numFmt w:val="decimal"/>
      <w:lvlText w:val="%1)"/>
      <w:lvlJc w:val="left"/>
      <w:pPr>
        <w:tabs>
          <w:tab w:val="decimal" w:pos="288"/>
        </w:tabs>
        <w:ind w:left="720" w:firstLine="0"/>
      </w:pPr>
      <w:rPr>
        <w:rFonts w:ascii="Arial" w:hAnsi="Arial" w:cs="Arial" w:hint="default"/>
        <w:b/>
        <w:strike w:val="0"/>
        <w:dstrike w:val="0"/>
        <w:color w:val="000000"/>
        <w:spacing w:val="-7"/>
        <w:w w:val="100"/>
        <w:sz w:val="24"/>
        <w:szCs w:val="24"/>
        <w:u w:val="none"/>
        <w:effect w:val="none"/>
        <w:vertAlign w:val="baseline"/>
        <w:lang w:val="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15:restartNumberingAfterBreak="0">
    <w:nsid w:val="467E1A11"/>
    <w:multiLevelType w:val="hybridMultilevel"/>
    <w:tmpl w:val="E06421F2"/>
    <w:lvl w:ilvl="0" w:tplc="A3CC3AFA">
      <w:start w:val="3"/>
      <w:numFmt w:val="lowerLetter"/>
      <w:lvlText w:val="%1)"/>
      <w:lvlJc w:val="left"/>
      <w:pPr>
        <w:ind w:left="400" w:hanging="360"/>
      </w:pPr>
      <w:rPr>
        <w:rFonts w:hint="default"/>
        <w:b/>
      </w:rPr>
    </w:lvl>
    <w:lvl w:ilvl="1" w:tplc="04150019" w:tentative="1">
      <w:start w:val="1"/>
      <w:numFmt w:val="lowerLetter"/>
      <w:lvlText w:val="%2."/>
      <w:lvlJc w:val="left"/>
      <w:pPr>
        <w:ind w:left="1120" w:hanging="360"/>
      </w:pPr>
    </w:lvl>
    <w:lvl w:ilvl="2" w:tplc="0415001B" w:tentative="1">
      <w:start w:val="1"/>
      <w:numFmt w:val="lowerRoman"/>
      <w:lvlText w:val="%3."/>
      <w:lvlJc w:val="right"/>
      <w:pPr>
        <w:ind w:left="1840" w:hanging="180"/>
      </w:pPr>
    </w:lvl>
    <w:lvl w:ilvl="3" w:tplc="0415000F" w:tentative="1">
      <w:start w:val="1"/>
      <w:numFmt w:val="decimal"/>
      <w:lvlText w:val="%4."/>
      <w:lvlJc w:val="left"/>
      <w:pPr>
        <w:ind w:left="2560" w:hanging="360"/>
      </w:pPr>
    </w:lvl>
    <w:lvl w:ilvl="4" w:tplc="04150019" w:tentative="1">
      <w:start w:val="1"/>
      <w:numFmt w:val="lowerLetter"/>
      <w:lvlText w:val="%5."/>
      <w:lvlJc w:val="left"/>
      <w:pPr>
        <w:ind w:left="3280" w:hanging="360"/>
      </w:pPr>
    </w:lvl>
    <w:lvl w:ilvl="5" w:tplc="0415001B" w:tentative="1">
      <w:start w:val="1"/>
      <w:numFmt w:val="lowerRoman"/>
      <w:lvlText w:val="%6."/>
      <w:lvlJc w:val="right"/>
      <w:pPr>
        <w:ind w:left="4000" w:hanging="180"/>
      </w:pPr>
    </w:lvl>
    <w:lvl w:ilvl="6" w:tplc="0415000F" w:tentative="1">
      <w:start w:val="1"/>
      <w:numFmt w:val="decimal"/>
      <w:lvlText w:val="%7."/>
      <w:lvlJc w:val="left"/>
      <w:pPr>
        <w:ind w:left="4720" w:hanging="360"/>
      </w:pPr>
    </w:lvl>
    <w:lvl w:ilvl="7" w:tplc="04150019" w:tentative="1">
      <w:start w:val="1"/>
      <w:numFmt w:val="lowerLetter"/>
      <w:lvlText w:val="%8."/>
      <w:lvlJc w:val="left"/>
      <w:pPr>
        <w:ind w:left="5440" w:hanging="360"/>
      </w:pPr>
    </w:lvl>
    <w:lvl w:ilvl="8" w:tplc="0415001B" w:tentative="1">
      <w:start w:val="1"/>
      <w:numFmt w:val="lowerRoman"/>
      <w:lvlText w:val="%9."/>
      <w:lvlJc w:val="right"/>
      <w:pPr>
        <w:ind w:left="6160" w:hanging="180"/>
      </w:pPr>
    </w:lvl>
  </w:abstractNum>
  <w:abstractNum w:abstractNumId="18" w15:restartNumberingAfterBreak="0">
    <w:nsid w:val="59573222"/>
    <w:multiLevelType w:val="hybridMultilevel"/>
    <w:tmpl w:val="5D7A65A4"/>
    <w:lvl w:ilvl="0" w:tplc="DFBA8EF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A507493"/>
    <w:multiLevelType w:val="hybridMultilevel"/>
    <w:tmpl w:val="6990177E"/>
    <w:lvl w:ilvl="0" w:tplc="AE5EE0C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5A7D3CB7"/>
    <w:multiLevelType w:val="multilevel"/>
    <w:tmpl w:val="F1EEBEE6"/>
    <w:lvl w:ilvl="0">
      <w:start w:val="2"/>
      <w:numFmt w:val="decimal"/>
      <w:lvlText w:val="%1."/>
      <w:lvlJc w:val="left"/>
      <w:pPr>
        <w:tabs>
          <w:tab w:val="decimal" w:pos="360"/>
        </w:tabs>
        <w:ind w:left="720" w:firstLine="0"/>
      </w:pPr>
      <w:rPr>
        <w:rFonts w:ascii="Arial" w:hAnsi="Arial"/>
        <w:b/>
        <w:strike w:val="0"/>
        <w:dstrike w:val="0"/>
        <w:color w:val="000000"/>
        <w:spacing w:val="-5"/>
        <w:w w:val="100"/>
        <w:sz w:val="24"/>
        <w:szCs w:val="24"/>
        <w:u w:val="none"/>
        <w:effect w:val="none"/>
        <w:vertAlign w:val="baseline"/>
        <w:lang w:val="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15:restartNumberingAfterBreak="0">
    <w:nsid w:val="60770493"/>
    <w:multiLevelType w:val="hybridMultilevel"/>
    <w:tmpl w:val="6BDE83BA"/>
    <w:lvl w:ilvl="0" w:tplc="9E06F2D0">
      <w:start w:val="5"/>
      <w:numFmt w:val="decimal"/>
      <w:lvlText w:val="%1."/>
      <w:lvlJc w:val="left"/>
      <w:pPr>
        <w:ind w:left="720" w:hanging="360"/>
      </w:pPr>
      <w:rPr>
        <w:rFonts w:hint="default"/>
        <w:sz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5762EFE"/>
    <w:multiLevelType w:val="hybridMultilevel"/>
    <w:tmpl w:val="66148E4A"/>
    <w:lvl w:ilvl="0" w:tplc="0FA46C26">
      <w:start w:val="1"/>
      <w:numFmt w:val="decimal"/>
      <w:lvlText w:val="%1."/>
      <w:lvlJc w:val="left"/>
      <w:pPr>
        <w:ind w:left="928" w:hanging="360"/>
      </w:pPr>
      <w:rPr>
        <w:rFonts w:hint="default"/>
        <w:sz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77F4C09"/>
    <w:multiLevelType w:val="hybridMultilevel"/>
    <w:tmpl w:val="99060A5E"/>
    <w:lvl w:ilvl="0" w:tplc="04150017">
      <w:start w:val="1"/>
      <w:numFmt w:val="lowerLetter"/>
      <w:lvlText w:val="%1)"/>
      <w:lvlJc w:val="left"/>
      <w:pPr>
        <w:ind w:left="1440" w:hanging="360"/>
      </w:pPr>
    </w:lvl>
    <w:lvl w:ilvl="1" w:tplc="FC2475DE">
      <w:start w:val="1"/>
      <w:numFmt w:val="lowerLetter"/>
      <w:lvlText w:val="%2."/>
      <w:lvlJc w:val="left"/>
      <w:pPr>
        <w:tabs>
          <w:tab w:val="num" w:pos="2160"/>
        </w:tabs>
        <w:ind w:left="2160" w:hanging="360"/>
      </w:pPr>
      <w:rPr>
        <w:rFonts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7CB16179"/>
    <w:multiLevelType w:val="hybridMultilevel"/>
    <w:tmpl w:val="B134B2C4"/>
    <w:lvl w:ilvl="0" w:tplc="A74A50FA">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673534026">
    <w:abstractNumId w:val="0"/>
  </w:num>
  <w:num w:numId="2" w16cid:durableId="903561220">
    <w:abstractNumId w:val="1"/>
  </w:num>
  <w:num w:numId="3" w16cid:durableId="1654598546">
    <w:abstractNumId w:val="2"/>
  </w:num>
  <w:num w:numId="4" w16cid:durableId="2075856258">
    <w:abstractNumId w:val="3"/>
  </w:num>
  <w:num w:numId="5" w16cid:durableId="1416322720">
    <w:abstractNumId w:val="4"/>
  </w:num>
  <w:num w:numId="6" w16cid:durableId="1379013463">
    <w:abstractNumId w:val="5"/>
  </w:num>
  <w:num w:numId="7" w16cid:durableId="958074447">
    <w:abstractNumId w:val="6"/>
  </w:num>
  <w:num w:numId="8" w16cid:durableId="1710714723">
    <w:abstractNumId w:val="22"/>
  </w:num>
  <w:num w:numId="9" w16cid:durableId="1530414938">
    <w:abstractNumId w:val="8"/>
  </w:num>
  <w:num w:numId="10" w16cid:durableId="1284382727">
    <w:abstractNumId w:val="9"/>
  </w:num>
  <w:num w:numId="11" w16cid:durableId="2128036057">
    <w:abstractNumId w:val="11"/>
  </w:num>
  <w:num w:numId="12" w16cid:durableId="271013804">
    <w:abstractNumId w:val="7"/>
  </w:num>
  <w:num w:numId="13" w16cid:durableId="1804080708">
    <w:abstractNumId w:val="19"/>
  </w:num>
  <w:num w:numId="14" w16cid:durableId="1045908467">
    <w:abstractNumId w:val="18"/>
  </w:num>
  <w:num w:numId="15" w16cid:durableId="1023241070">
    <w:abstractNumId w:val="12"/>
  </w:num>
  <w:num w:numId="16" w16cid:durableId="1333216473">
    <w:abstractNumId w:val="16"/>
    <w:lvlOverride w:ilvl="0">
      <w:startOverride w:val="1"/>
    </w:lvlOverride>
    <w:lvlOverride w:ilvl="1"/>
    <w:lvlOverride w:ilvl="2"/>
    <w:lvlOverride w:ilvl="3"/>
    <w:lvlOverride w:ilvl="4"/>
    <w:lvlOverride w:ilvl="5"/>
    <w:lvlOverride w:ilvl="6"/>
    <w:lvlOverride w:ilvl="7"/>
    <w:lvlOverride w:ilvl="8"/>
  </w:num>
  <w:num w:numId="17" w16cid:durableId="405687135">
    <w:abstractNumId w:val="20"/>
    <w:lvlOverride w:ilvl="0">
      <w:startOverride w:val="2"/>
    </w:lvlOverride>
    <w:lvlOverride w:ilvl="1"/>
    <w:lvlOverride w:ilvl="2"/>
    <w:lvlOverride w:ilvl="3"/>
    <w:lvlOverride w:ilvl="4"/>
    <w:lvlOverride w:ilvl="5"/>
    <w:lvlOverride w:ilvl="6"/>
    <w:lvlOverride w:ilvl="7"/>
    <w:lvlOverride w:ilvl="8"/>
  </w:num>
  <w:num w:numId="18" w16cid:durableId="1379817280">
    <w:abstractNumId w:val="15"/>
  </w:num>
  <w:num w:numId="19" w16cid:durableId="1178733138">
    <w:abstractNumId w:val="21"/>
  </w:num>
  <w:num w:numId="20" w16cid:durableId="1008215552">
    <w:abstractNumId w:val="24"/>
  </w:num>
  <w:num w:numId="21" w16cid:durableId="438724529">
    <w:abstractNumId w:val="13"/>
  </w:num>
  <w:num w:numId="22" w16cid:durableId="1463620883">
    <w:abstractNumId w:val="23"/>
  </w:num>
  <w:num w:numId="23" w16cid:durableId="1880975696">
    <w:abstractNumId w:val="14"/>
  </w:num>
  <w:num w:numId="24" w16cid:durableId="1901553055">
    <w:abstractNumId w:val="10"/>
  </w:num>
  <w:num w:numId="25" w16cid:durableId="14413367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2806"/>
    <w:rsid w:val="0001083E"/>
    <w:rsid w:val="00027DC2"/>
    <w:rsid w:val="00066D4B"/>
    <w:rsid w:val="000A5100"/>
    <w:rsid w:val="000B094D"/>
    <w:rsid w:val="000D19C7"/>
    <w:rsid w:val="000E30C3"/>
    <w:rsid w:val="0014378E"/>
    <w:rsid w:val="0026052E"/>
    <w:rsid w:val="00293A90"/>
    <w:rsid w:val="002A6883"/>
    <w:rsid w:val="003453CD"/>
    <w:rsid w:val="003B00BA"/>
    <w:rsid w:val="003D6933"/>
    <w:rsid w:val="003F4650"/>
    <w:rsid w:val="00414474"/>
    <w:rsid w:val="00425431"/>
    <w:rsid w:val="00440848"/>
    <w:rsid w:val="0044568D"/>
    <w:rsid w:val="0044719F"/>
    <w:rsid w:val="0047359E"/>
    <w:rsid w:val="00484675"/>
    <w:rsid w:val="00495ED3"/>
    <w:rsid w:val="004A41C3"/>
    <w:rsid w:val="004F3380"/>
    <w:rsid w:val="00511178"/>
    <w:rsid w:val="005170B8"/>
    <w:rsid w:val="00545D6C"/>
    <w:rsid w:val="0058790D"/>
    <w:rsid w:val="00593B6F"/>
    <w:rsid w:val="005A0013"/>
    <w:rsid w:val="005A5A69"/>
    <w:rsid w:val="005C31FD"/>
    <w:rsid w:val="005C5554"/>
    <w:rsid w:val="0068537F"/>
    <w:rsid w:val="006C1F54"/>
    <w:rsid w:val="006E29D6"/>
    <w:rsid w:val="006E676F"/>
    <w:rsid w:val="006F5616"/>
    <w:rsid w:val="00732C46"/>
    <w:rsid w:val="0073694D"/>
    <w:rsid w:val="00742EA6"/>
    <w:rsid w:val="00785757"/>
    <w:rsid w:val="00795BA5"/>
    <w:rsid w:val="007A345E"/>
    <w:rsid w:val="008031D3"/>
    <w:rsid w:val="00806C37"/>
    <w:rsid w:val="00850FE0"/>
    <w:rsid w:val="008669F0"/>
    <w:rsid w:val="00866BA0"/>
    <w:rsid w:val="008A254B"/>
    <w:rsid w:val="008A3C9D"/>
    <w:rsid w:val="008C2280"/>
    <w:rsid w:val="008F749E"/>
    <w:rsid w:val="00967B5B"/>
    <w:rsid w:val="0099255E"/>
    <w:rsid w:val="009C2DF9"/>
    <w:rsid w:val="009E33D2"/>
    <w:rsid w:val="00A00DB5"/>
    <w:rsid w:val="00A0771B"/>
    <w:rsid w:val="00A61483"/>
    <w:rsid w:val="00AE5558"/>
    <w:rsid w:val="00AE69A1"/>
    <w:rsid w:val="00B31A1C"/>
    <w:rsid w:val="00B44EC2"/>
    <w:rsid w:val="00B465D7"/>
    <w:rsid w:val="00B62806"/>
    <w:rsid w:val="00B651A9"/>
    <w:rsid w:val="00B8115A"/>
    <w:rsid w:val="00BD1310"/>
    <w:rsid w:val="00BE23F5"/>
    <w:rsid w:val="00BE309D"/>
    <w:rsid w:val="00BE456E"/>
    <w:rsid w:val="00C539B9"/>
    <w:rsid w:val="00C707CD"/>
    <w:rsid w:val="00C84C81"/>
    <w:rsid w:val="00CA69A0"/>
    <w:rsid w:val="00CB6F70"/>
    <w:rsid w:val="00D165F3"/>
    <w:rsid w:val="00D23E76"/>
    <w:rsid w:val="00D520F9"/>
    <w:rsid w:val="00D53584"/>
    <w:rsid w:val="00D56BDC"/>
    <w:rsid w:val="00D726DA"/>
    <w:rsid w:val="00D93D1F"/>
    <w:rsid w:val="00D94B96"/>
    <w:rsid w:val="00DA08AB"/>
    <w:rsid w:val="00DC1B65"/>
    <w:rsid w:val="00DE6EE0"/>
    <w:rsid w:val="00E12BCA"/>
    <w:rsid w:val="00E22389"/>
    <w:rsid w:val="00E3403A"/>
    <w:rsid w:val="00E76140"/>
    <w:rsid w:val="00E85A5D"/>
    <w:rsid w:val="00E94630"/>
    <w:rsid w:val="00FE7B0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58D85080"/>
  <w15:docId w15:val="{72652F9A-5D18-42D0-8B47-14DF057CE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A077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A0771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5C555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B44EC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44EC2"/>
    <w:rPr>
      <w:rFonts w:ascii="Tahoma" w:hAnsi="Tahoma" w:cs="Tahoma"/>
      <w:sz w:val="16"/>
      <w:szCs w:val="16"/>
    </w:rPr>
  </w:style>
  <w:style w:type="paragraph" w:styleId="Nagwek">
    <w:name w:val="header"/>
    <w:basedOn w:val="Normalny"/>
    <w:link w:val="NagwekZnak"/>
    <w:uiPriority w:val="99"/>
    <w:unhideWhenUsed/>
    <w:rsid w:val="00B44EC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44EC2"/>
  </w:style>
  <w:style w:type="paragraph" w:styleId="Stopka">
    <w:name w:val="footer"/>
    <w:basedOn w:val="Normalny"/>
    <w:link w:val="StopkaZnak"/>
    <w:uiPriority w:val="99"/>
    <w:unhideWhenUsed/>
    <w:rsid w:val="00B44EC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44EC2"/>
  </w:style>
  <w:style w:type="paragraph" w:styleId="Bezodstpw">
    <w:name w:val="No Spacing"/>
    <w:uiPriority w:val="1"/>
    <w:qFormat/>
    <w:rsid w:val="00B44EC2"/>
    <w:pPr>
      <w:spacing w:after="0" w:line="240" w:lineRule="auto"/>
    </w:pPr>
  </w:style>
  <w:style w:type="character" w:customStyle="1" w:styleId="Nagwek1Znak">
    <w:name w:val="Nagłówek 1 Znak"/>
    <w:basedOn w:val="Domylnaczcionkaakapitu"/>
    <w:link w:val="Nagwek1"/>
    <w:uiPriority w:val="9"/>
    <w:rsid w:val="00A0771B"/>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A0771B"/>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rsid w:val="005C5554"/>
    <w:rPr>
      <w:rFonts w:asciiTheme="majorHAnsi" w:eastAsiaTheme="majorEastAsia" w:hAnsiTheme="majorHAnsi" w:cstheme="majorBidi"/>
      <w:b/>
      <w:bCs/>
      <w:color w:val="4F81BD" w:themeColor="accent1"/>
    </w:rPr>
  </w:style>
  <w:style w:type="character" w:customStyle="1" w:styleId="Nagwek10">
    <w:name w:val="Nagłówek #1_"/>
    <w:basedOn w:val="Domylnaczcionkaakapitu"/>
    <w:link w:val="Nagwek11"/>
    <w:uiPriority w:val="99"/>
    <w:rsid w:val="005C31FD"/>
    <w:rPr>
      <w:rFonts w:ascii="Times New Roman" w:hAnsi="Times New Roman" w:cs="Times New Roman"/>
      <w:b/>
      <w:bCs/>
      <w:sz w:val="21"/>
      <w:szCs w:val="21"/>
      <w:shd w:val="clear" w:color="auto" w:fill="FFFFFF"/>
    </w:rPr>
  </w:style>
  <w:style w:type="character" w:customStyle="1" w:styleId="Nagwek111">
    <w:name w:val="Nagłówek #1 + 11"/>
    <w:aliases w:val="5 pt10"/>
    <w:basedOn w:val="Nagwek10"/>
    <w:uiPriority w:val="99"/>
    <w:rsid w:val="005C31FD"/>
    <w:rPr>
      <w:rFonts w:ascii="Times New Roman" w:hAnsi="Times New Roman" w:cs="Times New Roman"/>
      <w:b/>
      <w:bCs/>
      <w:sz w:val="23"/>
      <w:szCs w:val="23"/>
      <w:shd w:val="clear" w:color="auto" w:fill="FFFFFF"/>
    </w:rPr>
  </w:style>
  <w:style w:type="character" w:customStyle="1" w:styleId="Teksttreci21">
    <w:name w:val="Tekst treści (21)_"/>
    <w:basedOn w:val="Domylnaczcionkaakapitu"/>
    <w:link w:val="Teksttreci210"/>
    <w:uiPriority w:val="99"/>
    <w:rsid w:val="005C31FD"/>
    <w:rPr>
      <w:rFonts w:ascii="Times New Roman" w:hAnsi="Times New Roman" w:cs="Times New Roman"/>
      <w:sz w:val="23"/>
      <w:szCs w:val="23"/>
      <w:shd w:val="clear" w:color="auto" w:fill="FFFFFF"/>
    </w:rPr>
  </w:style>
  <w:style w:type="paragraph" w:customStyle="1" w:styleId="Nagwek11">
    <w:name w:val="Nagłówek #1"/>
    <w:basedOn w:val="Normalny"/>
    <w:link w:val="Nagwek10"/>
    <w:uiPriority w:val="99"/>
    <w:rsid w:val="005C31FD"/>
    <w:pPr>
      <w:shd w:val="clear" w:color="auto" w:fill="FFFFFF"/>
      <w:spacing w:after="240" w:line="274" w:lineRule="exact"/>
      <w:ind w:hanging="380"/>
      <w:jc w:val="center"/>
      <w:outlineLvl w:val="0"/>
    </w:pPr>
    <w:rPr>
      <w:rFonts w:ascii="Times New Roman" w:hAnsi="Times New Roman" w:cs="Times New Roman"/>
      <w:b/>
      <w:bCs/>
      <w:sz w:val="21"/>
      <w:szCs w:val="21"/>
    </w:rPr>
  </w:style>
  <w:style w:type="paragraph" w:customStyle="1" w:styleId="Teksttreci210">
    <w:name w:val="Tekst treści (21)"/>
    <w:basedOn w:val="Normalny"/>
    <w:link w:val="Teksttreci21"/>
    <w:uiPriority w:val="99"/>
    <w:rsid w:val="005C31FD"/>
    <w:pPr>
      <w:shd w:val="clear" w:color="auto" w:fill="FFFFFF"/>
      <w:spacing w:before="300" w:after="240" w:line="274" w:lineRule="exact"/>
      <w:ind w:hanging="380"/>
      <w:jc w:val="both"/>
    </w:pPr>
    <w:rPr>
      <w:rFonts w:ascii="Times New Roman" w:hAnsi="Times New Roman" w:cs="Times New Roman"/>
      <w:sz w:val="23"/>
      <w:szCs w:val="23"/>
    </w:rPr>
  </w:style>
  <w:style w:type="paragraph" w:styleId="Akapitzlist">
    <w:name w:val="List Paragraph"/>
    <w:basedOn w:val="Normalny"/>
    <w:uiPriority w:val="34"/>
    <w:qFormat/>
    <w:rsid w:val="004A41C3"/>
    <w:pPr>
      <w:ind w:left="720"/>
      <w:contextualSpacing/>
    </w:pPr>
  </w:style>
  <w:style w:type="character" w:styleId="Hipercze">
    <w:name w:val="Hyperlink"/>
    <w:basedOn w:val="Domylnaczcionkaakapitu"/>
    <w:uiPriority w:val="99"/>
    <w:unhideWhenUsed/>
    <w:rsid w:val="0001083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02BDE5-0A5C-4A6A-9832-443444D3B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4903</Words>
  <Characters>29419</Characters>
  <Application>Microsoft Office Word</Application>
  <DocSecurity>0</DocSecurity>
  <Lines>245</Lines>
  <Paragraphs>68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Dell</cp:lastModifiedBy>
  <cp:revision>2</cp:revision>
  <cp:lastPrinted>2019-12-12T11:14:00Z</cp:lastPrinted>
  <dcterms:created xsi:type="dcterms:W3CDTF">2023-02-02T09:56:00Z</dcterms:created>
  <dcterms:modified xsi:type="dcterms:W3CDTF">2023-02-02T09:56:00Z</dcterms:modified>
</cp:coreProperties>
</file>