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ECAD" w14:textId="77777777" w:rsidR="00DF1180" w:rsidRDefault="00DF1180" w:rsidP="00B16D0D">
      <w:pPr>
        <w:spacing w:after="70" w:line="290" w:lineRule="exact"/>
        <w:jc w:val="center"/>
        <w:outlineLvl w:val="0"/>
        <w:rPr>
          <w:rFonts w:ascii="Arial" w:eastAsia="Arial Unicode MS" w:hAnsi="Arial" w:cs="Arial"/>
          <w:b/>
          <w:spacing w:val="5"/>
          <w:sz w:val="26"/>
          <w:szCs w:val="26"/>
        </w:rPr>
      </w:pPr>
    </w:p>
    <w:p w14:paraId="0BF3E6A1" w14:textId="7DE4B342" w:rsidR="00B16D0D" w:rsidRPr="00B16D0D" w:rsidRDefault="00B16D0D" w:rsidP="00B16D0D">
      <w:pPr>
        <w:spacing w:after="70" w:line="290" w:lineRule="exact"/>
        <w:jc w:val="center"/>
        <w:outlineLvl w:val="0"/>
        <w:rPr>
          <w:rFonts w:ascii="Arial" w:eastAsia="Arial Unicode MS" w:hAnsi="Arial" w:cs="Arial"/>
          <w:b/>
          <w:spacing w:val="5"/>
          <w:sz w:val="26"/>
          <w:szCs w:val="26"/>
        </w:rPr>
      </w:pPr>
      <w:r w:rsidRPr="00B16D0D">
        <w:rPr>
          <w:rFonts w:ascii="Arial" w:eastAsia="Arial Unicode MS" w:hAnsi="Arial" w:cs="Arial"/>
          <w:b/>
          <w:spacing w:val="5"/>
          <w:sz w:val="26"/>
          <w:szCs w:val="26"/>
        </w:rPr>
        <w:t>WNIOSEK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 xml:space="preserve"> O ZMIANĘ MOCY ZAMÓ</w:t>
      </w:r>
      <w:r w:rsidR="00774DC7">
        <w:rPr>
          <w:rFonts w:ascii="Arial" w:eastAsia="Arial Unicode MS" w:hAnsi="Arial" w:cs="Arial"/>
          <w:b/>
          <w:spacing w:val="5"/>
          <w:sz w:val="26"/>
          <w:szCs w:val="26"/>
        </w:rPr>
        <w:t>WIONEJ DO OBIEKTU ODBIORCY PODŁĄ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>CZONEGO DO MIEJSKIEJ SIE</w:t>
      </w:r>
      <w:r w:rsidR="00774DC7">
        <w:rPr>
          <w:rFonts w:ascii="Arial" w:eastAsia="Arial Unicode MS" w:hAnsi="Arial" w:cs="Arial"/>
          <w:b/>
          <w:spacing w:val="5"/>
          <w:sz w:val="26"/>
          <w:szCs w:val="26"/>
        </w:rPr>
        <w:t>C</w:t>
      </w:r>
      <w:r w:rsidRPr="0074049B">
        <w:rPr>
          <w:rFonts w:ascii="Arial" w:eastAsia="Arial Unicode MS" w:hAnsi="Arial" w:cs="Arial"/>
          <w:b/>
          <w:spacing w:val="5"/>
          <w:sz w:val="26"/>
          <w:szCs w:val="26"/>
        </w:rPr>
        <w:t>I CIEPLNEJ</w:t>
      </w:r>
    </w:p>
    <w:p w14:paraId="26E37047" w14:textId="77777777" w:rsidR="00B16D0D" w:rsidRPr="0074049B" w:rsidRDefault="00B16D0D" w:rsidP="00B16D0D">
      <w:pPr>
        <w:spacing w:after="197" w:line="230" w:lineRule="exact"/>
        <w:outlineLvl w:val="2"/>
        <w:rPr>
          <w:rFonts w:ascii="Arial" w:eastAsia="Calibri" w:hAnsi="Arial" w:cs="Arial"/>
          <w:spacing w:val="1"/>
          <w:sz w:val="20"/>
          <w:szCs w:val="20"/>
        </w:rPr>
      </w:pPr>
      <w:bookmarkStart w:id="0" w:name="bookmark3"/>
    </w:p>
    <w:p w14:paraId="7E5719B3" w14:textId="77777777" w:rsidR="00407061" w:rsidRPr="00407061" w:rsidRDefault="00407061" w:rsidP="00407061">
      <w:pPr>
        <w:pStyle w:val="Akapitzlist"/>
        <w:numPr>
          <w:ilvl w:val="0"/>
          <w:numId w:val="32"/>
        </w:numPr>
        <w:spacing w:after="197"/>
        <w:jc w:val="both"/>
        <w:outlineLvl w:val="2"/>
        <w:rPr>
          <w:rFonts w:ascii="Arial" w:eastAsia="Calibri" w:hAnsi="Arial" w:cs="Arial"/>
          <w:b/>
          <w:spacing w:val="1"/>
          <w:sz w:val="24"/>
          <w:szCs w:val="24"/>
        </w:rPr>
      </w:pPr>
      <w:r w:rsidRPr="00407061">
        <w:rPr>
          <w:rFonts w:ascii="Arial" w:eastAsia="Calibri" w:hAnsi="Arial" w:cs="Arial"/>
          <w:b/>
          <w:spacing w:val="1"/>
          <w:sz w:val="24"/>
          <w:szCs w:val="24"/>
        </w:rPr>
        <w:t>INFORMACJE PODSTAWOWE:</w:t>
      </w:r>
    </w:p>
    <w:p w14:paraId="6E81D3EC" w14:textId="77777777" w:rsidR="00B16D0D" w:rsidRPr="0074049B" w:rsidRDefault="00B16D0D" w:rsidP="00B16D0D">
      <w:pPr>
        <w:spacing w:after="197" w:line="276" w:lineRule="auto"/>
        <w:jc w:val="both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74049B">
        <w:rPr>
          <w:rFonts w:ascii="Arial" w:eastAsia="Calibri" w:hAnsi="Arial" w:cs="Arial"/>
          <w:spacing w:val="1"/>
          <w:sz w:val="24"/>
          <w:szCs w:val="24"/>
        </w:rPr>
        <w:t xml:space="preserve">Wniosek dotyczy 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zwiększeni</w:t>
      </w:r>
      <w:r w:rsidRPr="0074049B">
        <w:rPr>
          <w:rFonts w:ascii="Arial" w:eastAsia="Calibri" w:hAnsi="Arial" w:cs="Arial"/>
          <w:spacing w:val="1"/>
          <w:sz w:val="24"/>
          <w:szCs w:val="24"/>
        </w:rPr>
        <w:t>a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/zmniejszeni</w:t>
      </w:r>
      <w:r w:rsidRPr="0074049B">
        <w:rPr>
          <w:rFonts w:ascii="Arial" w:eastAsia="Calibri" w:hAnsi="Arial" w:cs="Arial"/>
          <w:spacing w:val="1"/>
          <w:sz w:val="24"/>
          <w:szCs w:val="24"/>
        </w:rPr>
        <w:t>a</w:t>
      </w:r>
      <w:r w:rsidRPr="00B16D0D">
        <w:rPr>
          <w:rFonts w:ascii="Arial" w:eastAsia="Calibri" w:hAnsi="Arial" w:cs="Arial"/>
          <w:spacing w:val="1"/>
          <w:sz w:val="24"/>
          <w:szCs w:val="24"/>
        </w:rPr>
        <w:t>* zamówionej mocy cieplnej</w:t>
      </w:r>
      <w:bookmarkStart w:id="1" w:name="bookmark4"/>
      <w:bookmarkEnd w:id="0"/>
      <w:r w:rsidRPr="0074049B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B16D0D">
        <w:rPr>
          <w:rFonts w:ascii="Arial" w:eastAsia="Calibri" w:hAnsi="Arial" w:cs="Arial"/>
          <w:spacing w:val="2"/>
          <w:sz w:val="24"/>
          <w:szCs w:val="24"/>
        </w:rPr>
        <w:t>dla obiektu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zlokalizowanego pod adresem: …………………………………………………………</w:t>
      </w:r>
      <w:r w:rsidR="0074049B">
        <w:rPr>
          <w:rFonts w:ascii="Arial" w:eastAsia="Calibri" w:hAnsi="Arial" w:cs="Arial"/>
          <w:spacing w:val="2"/>
          <w:sz w:val="24"/>
          <w:szCs w:val="24"/>
        </w:rPr>
        <w:t>....</w:t>
      </w:r>
    </w:p>
    <w:p w14:paraId="05ABF428" w14:textId="77777777" w:rsidR="00B16D0D" w:rsidRPr="0074049B" w:rsidRDefault="00B16D0D" w:rsidP="00B16D0D">
      <w:pPr>
        <w:spacing w:after="197" w:line="276" w:lineRule="auto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407061">
        <w:rPr>
          <w:rFonts w:ascii="Arial" w:eastAsia="Calibri" w:hAnsi="Arial" w:cs="Arial"/>
          <w:spacing w:val="2"/>
          <w:sz w:val="24"/>
          <w:szCs w:val="24"/>
        </w:rPr>
        <w:t>Odbiorca ciepła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(imię nazwisko/nazwa firmy/adres): </w:t>
      </w:r>
    </w:p>
    <w:p w14:paraId="30C259E8" w14:textId="77777777" w:rsidR="00B16D0D" w:rsidRPr="0074049B" w:rsidRDefault="00B16D0D" w:rsidP="00B16D0D">
      <w:pPr>
        <w:spacing w:after="197" w:line="276" w:lineRule="auto"/>
        <w:outlineLvl w:val="2"/>
        <w:rPr>
          <w:rFonts w:ascii="Arial" w:eastAsia="Calibri" w:hAnsi="Arial" w:cs="Arial"/>
          <w:spacing w:val="2"/>
          <w:sz w:val="24"/>
          <w:szCs w:val="24"/>
        </w:rPr>
      </w:pPr>
      <w:r w:rsidRPr="0074049B">
        <w:rPr>
          <w:rFonts w:ascii="Arial" w:eastAsia="Calibri" w:hAnsi="Arial" w:cs="Arial"/>
          <w:spacing w:val="2"/>
          <w:sz w:val="24"/>
          <w:szCs w:val="24"/>
        </w:rPr>
        <w:t>...………………………………………….…………………………………...…………….…</w:t>
      </w:r>
    </w:p>
    <w:p w14:paraId="2AFFD5AD" w14:textId="77777777" w:rsidR="00B16D0D" w:rsidRPr="0074049B" w:rsidRDefault="002A4DC1" w:rsidP="00B16D0D">
      <w:pPr>
        <w:spacing w:after="197" w:line="276" w:lineRule="auto"/>
        <w:outlineLvl w:val="2"/>
        <w:rPr>
          <w:rFonts w:ascii="Arial" w:eastAsia="Calibri" w:hAnsi="Arial" w:cs="Arial"/>
          <w:spacing w:val="1"/>
          <w:sz w:val="16"/>
          <w:szCs w:val="16"/>
        </w:rPr>
      </w:pPr>
      <w:r w:rsidRPr="0074049B">
        <w:rPr>
          <w:rFonts w:ascii="Arial" w:eastAsia="Calibri" w:hAnsi="Arial" w:cs="Arial"/>
          <w:spacing w:val="2"/>
          <w:sz w:val="24"/>
          <w:szCs w:val="24"/>
        </w:rPr>
        <w:t>U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mow</w:t>
      </w:r>
      <w:r w:rsidRPr="0074049B">
        <w:rPr>
          <w:rFonts w:ascii="Arial" w:eastAsia="Calibri" w:hAnsi="Arial" w:cs="Arial"/>
          <w:spacing w:val="2"/>
          <w:sz w:val="24"/>
          <w:szCs w:val="24"/>
        </w:rPr>
        <w:t>a na dostawę ciepła nr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 xml:space="preserve"> …………………</w:t>
      </w:r>
      <w:r w:rsidRPr="0074049B">
        <w:rPr>
          <w:rFonts w:ascii="Arial" w:eastAsia="Calibri" w:hAnsi="Arial" w:cs="Arial"/>
          <w:spacing w:val="2"/>
          <w:sz w:val="24"/>
          <w:szCs w:val="24"/>
        </w:rPr>
        <w:t xml:space="preserve"> z dnia: 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….………………</w:t>
      </w:r>
      <w:r w:rsidRPr="0074049B">
        <w:rPr>
          <w:rFonts w:ascii="Arial" w:eastAsia="Calibri" w:hAnsi="Arial" w:cs="Arial"/>
          <w:spacing w:val="2"/>
          <w:sz w:val="24"/>
          <w:szCs w:val="24"/>
        </w:rPr>
        <w:t>……………</w:t>
      </w:r>
      <w:r w:rsidR="00B16D0D" w:rsidRPr="0074049B">
        <w:rPr>
          <w:rFonts w:ascii="Arial" w:eastAsia="Calibri" w:hAnsi="Arial" w:cs="Arial"/>
          <w:spacing w:val="2"/>
          <w:sz w:val="24"/>
          <w:szCs w:val="24"/>
        </w:rPr>
        <w:t>…</w:t>
      </w:r>
      <w:bookmarkStart w:id="2" w:name="bookmark5"/>
      <w:bookmarkEnd w:id="1"/>
    </w:p>
    <w:bookmarkEnd w:id="2"/>
    <w:p w14:paraId="4450C42F" w14:textId="77777777" w:rsidR="00B16D0D" w:rsidRPr="00407061" w:rsidRDefault="00407061" w:rsidP="00407061">
      <w:pPr>
        <w:pStyle w:val="Akapitzlist"/>
        <w:numPr>
          <w:ilvl w:val="0"/>
          <w:numId w:val="32"/>
        </w:numPr>
        <w:tabs>
          <w:tab w:val="left" w:pos="6408"/>
        </w:tabs>
        <w:rPr>
          <w:rFonts w:ascii="Arial" w:hAnsi="Arial" w:cs="Arial"/>
          <w:b/>
          <w:sz w:val="24"/>
          <w:szCs w:val="24"/>
        </w:rPr>
      </w:pPr>
      <w:r w:rsidRPr="00407061">
        <w:rPr>
          <w:rFonts w:ascii="Arial" w:hAnsi="Arial" w:cs="Arial"/>
          <w:b/>
          <w:sz w:val="24"/>
          <w:szCs w:val="24"/>
        </w:rPr>
        <w:t xml:space="preserve">PARAMETRY:               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75"/>
        <w:gridCol w:w="3408"/>
      </w:tblGrid>
      <w:tr w:rsidR="002A4DC1" w:rsidRPr="0074049B" w14:paraId="499A8BFA" w14:textId="77777777" w:rsidTr="00AF370F">
        <w:trPr>
          <w:trHeight w:val="3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31384" w14:textId="77777777" w:rsidR="002A4DC1" w:rsidRPr="00407061" w:rsidRDefault="002A4DC1" w:rsidP="002A4DC1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</w:p>
          <w:p w14:paraId="6490A3FD" w14:textId="77777777" w:rsidR="002A4DC1" w:rsidRPr="00B16D0D" w:rsidRDefault="002A4DC1" w:rsidP="002A4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Moc cieplna zamawiana</w:t>
            </w:r>
            <w:r w:rsidRPr="00407061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jest</w:t>
            </w: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dla</w:t>
            </w:r>
            <w:r w:rsidRPr="00407061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 xml:space="preserve"> potrzeb: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167A" w14:textId="77777777" w:rsidR="002A4DC1" w:rsidRPr="00407061" w:rsidRDefault="002A4DC1" w:rsidP="00AF37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Q [MW]</w:t>
            </w:r>
          </w:p>
          <w:p w14:paraId="649AF992" w14:textId="77777777" w:rsidR="002A4DC1" w:rsidRPr="00B16D0D" w:rsidRDefault="002A4DC1" w:rsidP="00AF37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Przed zmianą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392C" w14:textId="77777777" w:rsidR="002A4DC1" w:rsidRPr="00407061" w:rsidRDefault="002A4DC1" w:rsidP="00AF37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Q[ MW]</w:t>
            </w:r>
          </w:p>
          <w:p w14:paraId="4E4F0C60" w14:textId="77777777" w:rsidR="002A4DC1" w:rsidRPr="00B16D0D" w:rsidRDefault="002A4DC1" w:rsidP="00AF37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b/>
                <w:spacing w:val="-6"/>
                <w:sz w:val="24"/>
                <w:szCs w:val="24"/>
              </w:rPr>
              <w:t>Po zmianie</w:t>
            </w:r>
          </w:p>
        </w:tc>
      </w:tr>
      <w:tr w:rsidR="002A4DC1" w:rsidRPr="0074049B" w14:paraId="1E8D9860" w14:textId="77777777" w:rsidTr="002A4DC1">
        <w:trPr>
          <w:trHeight w:val="264"/>
        </w:trPr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CC23" w14:textId="77777777" w:rsidR="002A4DC1" w:rsidRPr="00B16D0D" w:rsidRDefault="002A4DC1" w:rsidP="002A4DC1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3E26" w14:textId="77777777" w:rsidR="002A4DC1" w:rsidRPr="00B16D0D" w:rsidRDefault="002A4DC1" w:rsidP="00B16D0D">
            <w:pPr>
              <w:spacing w:after="0" w:line="240" w:lineRule="auto"/>
              <w:ind w:left="78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ECB4" w14:textId="77777777" w:rsidR="002A4DC1" w:rsidRPr="00B16D0D" w:rsidRDefault="002A4DC1" w:rsidP="00B16D0D">
            <w:pPr>
              <w:spacing w:after="0" w:line="240" w:lineRule="auto"/>
              <w:ind w:left="1240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</w:p>
        </w:tc>
      </w:tr>
      <w:tr w:rsidR="00B16D0D" w:rsidRPr="00B16D0D" w14:paraId="3C0D9DE2" w14:textId="77777777" w:rsidTr="00A1605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B4C54" w14:textId="77777777"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Centralnego ogrzewania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C07DB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587D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14:paraId="26007412" w14:textId="77777777" w:rsidTr="00A1605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C549" w14:textId="77777777"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Ciepłej wody użytkowej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67B9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EF4C1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14:paraId="689D8DCA" w14:textId="77777777" w:rsidTr="00A16051">
        <w:trPr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195DA" w14:textId="77777777" w:rsidR="00B16D0D" w:rsidRPr="00B16D0D" w:rsidRDefault="002A4DC1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Wentylacji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B8B0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38BD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14:paraId="3515F486" w14:textId="77777777" w:rsidTr="00A16051">
        <w:trPr>
          <w:trHeight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71CB" w14:textId="77777777" w:rsidR="00B16D0D" w:rsidRPr="00B16D0D" w:rsidRDefault="00B16D0D" w:rsidP="00B16D0D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Technologii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5C2D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5B0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D0D" w:rsidRPr="00B16D0D" w14:paraId="096F4F93" w14:textId="77777777" w:rsidTr="00A16051">
        <w:trPr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8C60" w14:textId="77777777" w:rsidR="00B16D0D" w:rsidRPr="00B16D0D" w:rsidRDefault="00B16D0D" w:rsidP="00B16D0D">
            <w:pPr>
              <w:spacing w:before="60" w:after="0" w:line="240" w:lineRule="auto"/>
              <w:ind w:left="1480" w:hanging="380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Inne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1498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DD43" w14:textId="77777777" w:rsidR="00B16D0D" w:rsidRPr="00B16D0D" w:rsidRDefault="00B16D0D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051" w:rsidRPr="00B16D0D" w14:paraId="05007A08" w14:textId="77777777" w:rsidTr="00AF370F">
        <w:trPr>
          <w:trHeight w:val="283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742D" w14:textId="77777777" w:rsidR="00A16051" w:rsidRPr="00B16D0D" w:rsidRDefault="00A16051" w:rsidP="00A16051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Dane o obiekcie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9903" w14:textId="25FFECA6" w:rsidR="00A9111F" w:rsidRDefault="00A9111F" w:rsidP="00A9111F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</w:rPr>
              <w:t>p</w:t>
            </w:r>
            <w:r w:rsidR="00A16051" w:rsidRPr="00A9111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owierzchnia </w:t>
            </w:r>
          </w:p>
          <w:p w14:paraId="2611978C" w14:textId="22F3AF80" w:rsidR="00A16051" w:rsidRPr="00A9111F" w:rsidRDefault="00A16051" w:rsidP="00A9111F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A9111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ogrzewana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AE5A" w14:textId="77777777" w:rsidR="00A16051" w:rsidRPr="00A9111F" w:rsidRDefault="00A16051" w:rsidP="00A9111F">
            <w:pPr>
              <w:spacing w:before="60" w:after="0" w:line="240" w:lineRule="auto"/>
              <w:ind w:left="120" w:hanging="380"/>
              <w:jc w:val="center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A9111F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kubatura</w:t>
            </w:r>
          </w:p>
        </w:tc>
      </w:tr>
      <w:tr w:rsidR="00A16051" w:rsidRPr="00B16D0D" w14:paraId="3612F1E1" w14:textId="77777777" w:rsidTr="00A16051">
        <w:trPr>
          <w:trHeight w:val="571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63562" w14:textId="77777777" w:rsidR="00A16051" w:rsidRPr="00B16D0D" w:rsidRDefault="00A16051" w:rsidP="00B16D0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DE72" w14:textId="77777777" w:rsidR="00A16051" w:rsidRPr="00B16D0D" w:rsidRDefault="00A16051" w:rsidP="00B16D0D">
            <w:pPr>
              <w:tabs>
                <w:tab w:val="left" w:leader="dot" w:pos="1784"/>
              </w:tabs>
              <w:spacing w:before="60" w:after="0" w:line="240" w:lineRule="auto"/>
              <w:ind w:left="56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ab/>
              <w:t xml:space="preserve">                                  </w:t>
            </w:r>
            <w:r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………………. 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m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4A057" w14:textId="77777777" w:rsidR="00A16051" w:rsidRPr="0074049B" w:rsidRDefault="00A16051" w:rsidP="00B16D0D">
            <w:pPr>
              <w:tabs>
                <w:tab w:val="left" w:leader="dot" w:pos="1758"/>
              </w:tabs>
              <w:spacing w:before="60" w:after="0" w:line="240" w:lineRule="auto"/>
              <w:ind w:left="38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ab/>
              <w:t xml:space="preserve">                                            </w:t>
            </w:r>
          </w:p>
          <w:p w14:paraId="36C81D25" w14:textId="77777777" w:rsidR="00A16051" w:rsidRPr="00B16D0D" w:rsidRDefault="00A16051" w:rsidP="00B16D0D">
            <w:pPr>
              <w:tabs>
                <w:tab w:val="left" w:leader="dot" w:pos="1758"/>
              </w:tabs>
              <w:spacing w:before="60" w:after="0" w:line="240" w:lineRule="auto"/>
              <w:ind w:left="380" w:hanging="380"/>
              <w:jc w:val="right"/>
              <w:rPr>
                <w:rFonts w:ascii="Arial" w:eastAsia="Times New Roman" w:hAnsi="Arial" w:cs="Arial"/>
                <w:spacing w:val="5"/>
                <w:sz w:val="24"/>
                <w:szCs w:val="24"/>
              </w:rPr>
            </w:pPr>
            <w:r w:rsidRPr="0074049B">
              <w:rPr>
                <w:rFonts w:ascii="Arial" w:eastAsia="Times New Roman" w:hAnsi="Arial" w:cs="Arial"/>
                <w:spacing w:val="5"/>
                <w:sz w:val="24"/>
                <w:szCs w:val="24"/>
              </w:rPr>
              <w:t>……………………….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</w:rPr>
              <w:t xml:space="preserve">   m</w:t>
            </w:r>
            <w:r w:rsidRPr="00B16D0D">
              <w:rPr>
                <w:rFonts w:ascii="Arial" w:eastAsia="Times New Roman" w:hAnsi="Arial" w:cs="Arial"/>
                <w:spacing w:val="5"/>
                <w:sz w:val="24"/>
                <w:szCs w:val="24"/>
                <w:vertAlign w:val="superscript"/>
              </w:rPr>
              <w:t>3</w:t>
            </w:r>
          </w:p>
        </w:tc>
      </w:tr>
    </w:tbl>
    <w:p w14:paraId="0FD60BA0" w14:textId="77777777" w:rsidR="00B16D0D" w:rsidRPr="00B16D0D" w:rsidRDefault="00B16D0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2188A629" w14:textId="77777777" w:rsidR="002A4DC1" w:rsidRDefault="002A4DC1" w:rsidP="002A4DC1">
      <w:pPr>
        <w:spacing w:after="0" w:line="180" w:lineRule="exact"/>
        <w:outlineLvl w:val="1"/>
        <w:rPr>
          <w:rFonts w:ascii="Times New Roman" w:eastAsia="Arial Unicode MS" w:hAnsi="Times New Roman" w:cs="Times New Roman"/>
          <w:spacing w:val="16"/>
          <w:sz w:val="24"/>
          <w:szCs w:val="24"/>
        </w:rPr>
      </w:pPr>
      <w:bookmarkStart w:id="3" w:name="bookmark8"/>
    </w:p>
    <w:p w14:paraId="125B2CBE" w14:textId="77777777" w:rsidR="002A4DC1" w:rsidRDefault="002A4DC1" w:rsidP="002A4DC1">
      <w:pPr>
        <w:spacing w:after="0" w:line="180" w:lineRule="exact"/>
        <w:outlineLvl w:val="1"/>
        <w:rPr>
          <w:rFonts w:ascii="Times New Roman" w:eastAsia="Arial Unicode MS" w:hAnsi="Times New Roman" w:cs="Times New Roman"/>
          <w:spacing w:val="16"/>
          <w:sz w:val="24"/>
          <w:szCs w:val="24"/>
        </w:rPr>
      </w:pPr>
    </w:p>
    <w:bookmarkEnd w:id="3"/>
    <w:p w14:paraId="4ED03131" w14:textId="77777777" w:rsidR="00407061" w:rsidRDefault="00407061" w:rsidP="00407061">
      <w:pPr>
        <w:pStyle w:val="Akapitzlist"/>
        <w:numPr>
          <w:ilvl w:val="0"/>
          <w:numId w:val="31"/>
        </w:numPr>
        <w:tabs>
          <w:tab w:val="left" w:pos="1175"/>
        </w:tabs>
        <w:spacing w:after="0"/>
        <w:ind w:right="180"/>
        <w:jc w:val="both"/>
        <w:rPr>
          <w:rFonts w:ascii="Arial" w:eastAsia="Times New Roman" w:hAnsi="Arial" w:cs="Arial"/>
          <w:b/>
          <w:spacing w:val="5"/>
          <w:sz w:val="24"/>
          <w:szCs w:val="24"/>
        </w:rPr>
      </w:pPr>
      <w:r w:rsidRPr="00407061">
        <w:rPr>
          <w:rFonts w:ascii="Arial" w:eastAsia="Times New Roman" w:hAnsi="Arial" w:cs="Arial"/>
          <w:b/>
          <w:spacing w:val="5"/>
          <w:sz w:val="24"/>
          <w:szCs w:val="24"/>
        </w:rPr>
        <w:t>POZOSTAŁE INFORMACJE:</w:t>
      </w:r>
    </w:p>
    <w:p w14:paraId="23FBF92C" w14:textId="77777777" w:rsidR="00407061" w:rsidRPr="00407061" w:rsidRDefault="00407061" w:rsidP="00407061">
      <w:pPr>
        <w:pStyle w:val="Akapitzlist"/>
        <w:tabs>
          <w:tab w:val="left" w:pos="1175"/>
        </w:tabs>
        <w:spacing w:after="0"/>
        <w:ind w:left="1080" w:right="180"/>
        <w:jc w:val="both"/>
        <w:rPr>
          <w:rFonts w:ascii="Arial" w:eastAsia="Times New Roman" w:hAnsi="Arial" w:cs="Arial"/>
          <w:b/>
          <w:spacing w:val="5"/>
          <w:sz w:val="24"/>
          <w:szCs w:val="24"/>
        </w:rPr>
      </w:pPr>
    </w:p>
    <w:p w14:paraId="1492D4B2" w14:textId="77777777" w:rsidR="002A4DC1" w:rsidRDefault="005227C5" w:rsidP="00D740C1">
      <w:pPr>
        <w:pStyle w:val="Akapitzlist"/>
        <w:numPr>
          <w:ilvl w:val="0"/>
          <w:numId w:val="27"/>
        </w:numPr>
        <w:tabs>
          <w:tab w:val="left" w:pos="426"/>
          <w:tab w:val="left" w:pos="1175"/>
        </w:tabs>
        <w:spacing w:after="0"/>
        <w:ind w:left="0" w:right="180" w:firstLine="0"/>
        <w:jc w:val="both"/>
        <w:rPr>
          <w:rFonts w:ascii="Arial" w:eastAsia="Times New Roman" w:hAnsi="Arial" w:cs="Arial"/>
          <w:spacing w:val="5"/>
          <w:sz w:val="24"/>
          <w:szCs w:val="24"/>
        </w:rPr>
      </w:pPr>
      <w:r w:rsidRPr="00407061">
        <w:rPr>
          <w:rFonts w:ascii="Arial" w:eastAsia="Times New Roman" w:hAnsi="Arial" w:cs="Arial"/>
          <w:spacing w:val="5"/>
          <w:sz w:val="24"/>
          <w:szCs w:val="24"/>
        </w:rPr>
        <w:t>Potwierdzam, że zapoznałem się z Warunkami</w:t>
      </w:r>
      <w:r w:rsidR="002A4DC1" w:rsidRPr="00407061">
        <w:rPr>
          <w:rFonts w:ascii="Arial" w:eastAsia="Times New Roman" w:hAnsi="Arial" w:cs="Arial"/>
          <w:spacing w:val="5"/>
          <w:sz w:val="24"/>
          <w:szCs w:val="24"/>
        </w:rPr>
        <w:t xml:space="preserve"> zmiany mocy zamówionej</w:t>
      </w:r>
      <w:r w:rsidRPr="00407061">
        <w:rPr>
          <w:rFonts w:ascii="Arial" w:eastAsia="Times New Roman" w:hAnsi="Arial" w:cs="Arial"/>
          <w:spacing w:val="5"/>
          <w:sz w:val="24"/>
          <w:szCs w:val="24"/>
        </w:rPr>
        <w:t xml:space="preserve"> udostępnionymi na stronie internetowej Ciepłowni Sierpc Sp. z o.o. </w:t>
      </w:r>
      <w:hyperlink r:id="rId8" w:history="1">
        <w:r w:rsidR="00407061" w:rsidRPr="00A5305D">
          <w:rPr>
            <w:rStyle w:val="Hipercze"/>
            <w:rFonts w:ascii="Arial" w:eastAsia="Times New Roman" w:hAnsi="Arial" w:cs="Arial"/>
            <w:spacing w:val="5"/>
            <w:sz w:val="24"/>
            <w:szCs w:val="24"/>
          </w:rPr>
          <w:t>www.cieplownia-sierpc.pl</w:t>
        </w:r>
      </w:hyperlink>
    </w:p>
    <w:p w14:paraId="5FF65D9F" w14:textId="77777777" w:rsidR="00D740C1" w:rsidRDefault="00D740C1" w:rsidP="00D740C1">
      <w:pPr>
        <w:pStyle w:val="Akapitzlist"/>
        <w:tabs>
          <w:tab w:val="left" w:pos="426"/>
          <w:tab w:val="left" w:pos="1175"/>
        </w:tabs>
        <w:spacing w:after="0"/>
        <w:ind w:left="0" w:right="180"/>
        <w:jc w:val="both"/>
        <w:rPr>
          <w:rFonts w:ascii="Arial" w:eastAsia="Times New Roman" w:hAnsi="Arial" w:cs="Arial"/>
          <w:spacing w:val="5"/>
          <w:sz w:val="24"/>
          <w:szCs w:val="24"/>
        </w:rPr>
      </w:pPr>
    </w:p>
    <w:p w14:paraId="3FB85D79" w14:textId="77777777" w:rsidR="00B16D0D" w:rsidRPr="00407061" w:rsidRDefault="00B16D0D" w:rsidP="00D740C1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07061">
        <w:rPr>
          <w:rFonts w:ascii="Arial" w:hAnsi="Arial" w:cs="Arial"/>
          <w:sz w:val="24"/>
          <w:szCs w:val="24"/>
        </w:rPr>
        <w:t>Dodatkowe uwagi odbiorcy:</w:t>
      </w:r>
    </w:p>
    <w:p w14:paraId="1EE6C253" w14:textId="77777777" w:rsidR="00B16D0D" w:rsidRPr="00B16D0D" w:rsidRDefault="0074049B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7404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92E4D">
        <w:rPr>
          <w:rFonts w:ascii="Arial" w:hAnsi="Arial" w:cs="Arial"/>
          <w:sz w:val="24"/>
          <w:szCs w:val="24"/>
        </w:rPr>
        <w:t>…</w:t>
      </w:r>
      <w:r w:rsidRPr="007404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492E4D">
        <w:rPr>
          <w:rFonts w:ascii="Arial" w:hAnsi="Arial" w:cs="Arial"/>
          <w:sz w:val="24"/>
          <w:szCs w:val="24"/>
        </w:rPr>
        <w:t>...</w:t>
      </w:r>
    </w:p>
    <w:p w14:paraId="15B9BC0D" w14:textId="77777777" w:rsidR="00492E4D" w:rsidRPr="00407061" w:rsidRDefault="00B16D0D" w:rsidP="00D740C1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07061">
        <w:rPr>
          <w:rFonts w:ascii="Arial" w:hAnsi="Arial" w:cs="Arial"/>
          <w:sz w:val="24"/>
          <w:szCs w:val="24"/>
        </w:rPr>
        <w:t>Telefon  kontaktowy:</w:t>
      </w:r>
      <w:r w:rsidR="00407061">
        <w:rPr>
          <w:rFonts w:ascii="Arial" w:hAnsi="Arial" w:cs="Arial"/>
          <w:sz w:val="24"/>
          <w:szCs w:val="24"/>
        </w:rPr>
        <w:t xml:space="preserve"> </w:t>
      </w:r>
      <w:r w:rsidR="00492E4D" w:rsidRPr="00407061">
        <w:rPr>
          <w:rFonts w:ascii="Arial" w:hAnsi="Arial" w:cs="Arial"/>
          <w:sz w:val="24"/>
          <w:szCs w:val="24"/>
        </w:rPr>
        <w:t>………………………………..</w:t>
      </w:r>
    </w:p>
    <w:p w14:paraId="117006A8" w14:textId="77777777" w:rsidR="00407061" w:rsidRDefault="00407061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11BC1CE5" w14:textId="77777777" w:rsidR="00407061" w:rsidRDefault="00407061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78AD4A11" w14:textId="77777777" w:rsidR="00492E4D" w:rsidRDefault="00492E4D" w:rsidP="00D740C1">
      <w:pPr>
        <w:tabs>
          <w:tab w:val="left" w:pos="284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>Sierpc dn. ........................</w:t>
      </w:r>
      <w:r>
        <w:rPr>
          <w:rFonts w:ascii="Arial" w:hAnsi="Arial" w:cs="Arial"/>
          <w:sz w:val="24"/>
          <w:szCs w:val="24"/>
        </w:rPr>
        <w:t>.....</w:t>
      </w:r>
      <w:r w:rsidR="00B16D0D" w:rsidRPr="00B16D0D">
        <w:rPr>
          <w:rFonts w:ascii="Arial" w:hAnsi="Arial" w:cs="Arial"/>
          <w:sz w:val="24"/>
          <w:szCs w:val="24"/>
        </w:rPr>
        <w:tab/>
      </w:r>
    </w:p>
    <w:p w14:paraId="2AFF55F4" w14:textId="336A4A06" w:rsidR="00B16D0D" w:rsidRDefault="005A5015" w:rsidP="005A5015">
      <w:pPr>
        <w:tabs>
          <w:tab w:val="left" w:pos="6408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6D0D" w:rsidRPr="00B16D0D">
        <w:rPr>
          <w:rFonts w:ascii="Arial" w:hAnsi="Arial" w:cs="Arial"/>
          <w:sz w:val="24"/>
          <w:szCs w:val="24"/>
        </w:rPr>
        <w:t>Odbiorca ciepła:</w:t>
      </w:r>
    </w:p>
    <w:p w14:paraId="20913B26" w14:textId="77777777" w:rsidR="00492E4D" w:rsidRDefault="00492E4D" w:rsidP="00492E4D">
      <w:pPr>
        <w:tabs>
          <w:tab w:val="left" w:pos="6408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14:paraId="7E96DB8C" w14:textId="59B7ACE5" w:rsidR="00492E4D" w:rsidRPr="00B16D0D" w:rsidRDefault="005A5015" w:rsidP="00492E4D">
      <w:pPr>
        <w:tabs>
          <w:tab w:val="left" w:pos="6408"/>
        </w:tabs>
        <w:spacing w:after="20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2E4D">
        <w:rPr>
          <w:rFonts w:ascii="Arial" w:hAnsi="Arial" w:cs="Arial"/>
          <w:sz w:val="24"/>
          <w:szCs w:val="24"/>
        </w:rPr>
        <w:t>………...…………………………….</w:t>
      </w:r>
    </w:p>
    <w:p w14:paraId="7C717348" w14:textId="77777777" w:rsidR="00492E4D" w:rsidRPr="00492E4D" w:rsidRDefault="00B16D0D" w:rsidP="00492E4D">
      <w:pPr>
        <w:tabs>
          <w:tab w:val="left" w:pos="6408"/>
        </w:tabs>
        <w:spacing w:after="200" w:line="240" w:lineRule="auto"/>
        <w:rPr>
          <w:rFonts w:ascii="Arial" w:hAnsi="Arial" w:cs="Arial"/>
          <w:sz w:val="16"/>
          <w:szCs w:val="16"/>
        </w:rPr>
      </w:pPr>
      <w:r w:rsidRPr="00B16D0D">
        <w:rPr>
          <w:rFonts w:ascii="Arial" w:hAnsi="Arial" w:cs="Arial"/>
          <w:sz w:val="24"/>
          <w:szCs w:val="24"/>
        </w:rPr>
        <w:tab/>
      </w:r>
      <w:r w:rsidRPr="00B16D0D">
        <w:rPr>
          <w:rFonts w:ascii="Arial" w:hAnsi="Arial" w:cs="Arial"/>
          <w:sz w:val="16"/>
          <w:szCs w:val="16"/>
        </w:rPr>
        <w:t>(czytelny podpis /pieczątka)</w:t>
      </w:r>
    </w:p>
    <w:p w14:paraId="276080E0" w14:textId="77777777" w:rsidR="00B16D0D" w:rsidRDefault="00492E4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C3CE49F" w14:textId="77777777"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071B7A09" w14:textId="77777777"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44256FAE" w14:textId="77777777" w:rsidR="00407061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6B3A39D4" w14:textId="77777777" w:rsidR="00407061" w:rsidRPr="00B16D0D" w:rsidRDefault="00407061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14:paraId="33C96F21" w14:textId="77777777" w:rsidR="00B16D0D" w:rsidRPr="00B16D0D" w:rsidRDefault="00B16D0D" w:rsidP="00B16D0D">
      <w:pPr>
        <w:tabs>
          <w:tab w:val="left" w:pos="6408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B16D0D">
        <w:rPr>
          <w:rFonts w:ascii="Arial" w:hAnsi="Arial" w:cs="Arial"/>
          <w:sz w:val="24"/>
          <w:szCs w:val="24"/>
        </w:rPr>
        <w:t>Wniosek sprawdził i przyjął:</w:t>
      </w:r>
    </w:p>
    <w:p w14:paraId="51B91B3B" w14:textId="77777777" w:rsidR="00492E4D" w:rsidRPr="00407061" w:rsidRDefault="00B16D0D" w:rsidP="00407061">
      <w:pPr>
        <w:tabs>
          <w:tab w:val="left" w:pos="6408"/>
        </w:tabs>
        <w:spacing w:after="200" w:line="276" w:lineRule="auto"/>
        <w:rPr>
          <w:rStyle w:val="Nagwek11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B16D0D">
        <w:rPr>
          <w:rFonts w:ascii="Arial" w:hAnsi="Arial" w:cs="Arial"/>
          <w:sz w:val="24"/>
          <w:szCs w:val="24"/>
        </w:rPr>
        <w:t>.................</w:t>
      </w:r>
      <w:r w:rsidR="00407061">
        <w:rPr>
          <w:rFonts w:ascii="Arial" w:hAnsi="Arial" w:cs="Arial"/>
          <w:sz w:val="24"/>
          <w:szCs w:val="24"/>
        </w:rPr>
        <w:t>...............................</w:t>
      </w:r>
    </w:p>
    <w:sectPr w:rsidR="00492E4D" w:rsidRPr="00407061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FFA9" w14:textId="77777777" w:rsidR="008A108E" w:rsidRDefault="008A108E" w:rsidP="00B44EC2">
      <w:pPr>
        <w:spacing w:after="0" w:line="240" w:lineRule="auto"/>
      </w:pPr>
      <w:r>
        <w:separator/>
      </w:r>
    </w:p>
  </w:endnote>
  <w:endnote w:type="continuationSeparator" w:id="0">
    <w:p w14:paraId="6491AF60" w14:textId="77777777" w:rsidR="008A108E" w:rsidRDefault="008A108E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D84" w14:textId="77777777" w:rsidR="00492E4D" w:rsidRDefault="00492E4D" w:rsidP="00492E4D">
    <w:pPr>
      <w:pStyle w:val="Stopka"/>
      <w:ind w:left="426"/>
    </w:pPr>
    <w: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3066" w14:textId="77777777" w:rsidR="008A108E" w:rsidRDefault="008A108E" w:rsidP="00B44EC2">
      <w:pPr>
        <w:spacing w:after="0" w:line="240" w:lineRule="auto"/>
      </w:pPr>
      <w:r>
        <w:separator/>
      </w:r>
    </w:p>
  </w:footnote>
  <w:footnote w:type="continuationSeparator" w:id="0">
    <w:p w14:paraId="23F4C433" w14:textId="77777777" w:rsidR="008A108E" w:rsidRDefault="008A108E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B72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18E8C" wp14:editId="7F565D82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CD197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53F17747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179CE82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8F44AC2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EE4E64A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2E63A1B7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1D18E8C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6FACD197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53F17747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179CE82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8F44AC2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EE4E64A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2E63A1B7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A165B5E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E3D76" wp14:editId="6798ADCF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247EB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25pt,70.55pt" to="496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750C526" wp14:editId="20A832AD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0D4A95"/>
    <w:multiLevelType w:val="hybridMultilevel"/>
    <w:tmpl w:val="70B0B2F8"/>
    <w:lvl w:ilvl="0" w:tplc="56D6BC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0C3"/>
    <w:multiLevelType w:val="hybridMultilevel"/>
    <w:tmpl w:val="0EE838F2"/>
    <w:lvl w:ilvl="0" w:tplc="CFC8A1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1468"/>
    <w:multiLevelType w:val="hybridMultilevel"/>
    <w:tmpl w:val="24B6D5D8"/>
    <w:lvl w:ilvl="0" w:tplc="0F84761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58D390D"/>
    <w:multiLevelType w:val="hybridMultilevel"/>
    <w:tmpl w:val="9FD2E306"/>
    <w:lvl w:ilvl="0" w:tplc="F90E43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D0415"/>
    <w:multiLevelType w:val="multilevel"/>
    <w:tmpl w:val="112E6B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13DF6"/>
    <w:multiLevelType w:val="multilevel"/>
    <w:tmpl w:val="6D6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B4A"/>
    <w:multiLevelType w:val="hybridMultilevel"/>
    <w:tmpl w:val="D3667814"/>
    <w:lvl w:ilvl="0" w:tplc="1DD60540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9F23C2D"/>
    <w:multiLevelType w:val="hybridMultilevel"/>
    <w:tmpl w:val="D6C4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923DF"/>
    <w:multiLevelType w:val="multilevel"/>
    <w:tmpl w:val="B032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B3034"/>
    <w:multiLevelType w:val="hybridMultilevel"/>
    <w:tmpl w:val="A2148674"/>
    <w:lvl w:ilvl="0" w:tplc="7DCE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7C16AC5"/>
    <w:multiLevelType w:val="hybridMultilevel"/>
    <w:tmpl w:val="FA46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E0BB7"/>
    <w:multiLevelType w:val="hybridMultilevel"/>
    <w:tmpl w:val="473AEF4C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42AE"/>
    <w:multiLevelType w:val="hybridMultilevel"/>
    <w:tmpl w:val="D4B6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9200">
    <w:abstractNumId w:val="0"/>
  </w:num>
  <w:num w:numId="2" w16cid:durableId="2125807131">
    <w:abstractNumId w:val="1"/>
  </w:num>
  <w:num w:numId="3" w16cid:durableId="1972979345">
    <w:abstractNumId w:val="2"/>
  </w:num>
  <w:num w:numId="4" w16cid:durableId="1592274239">
    <w:abstractNumId w:val="3"/>
  </w:num>
  <w:num w:numId="5" w16cid:durableId="623773857">
    <w:abstractNumId w:val="4"/>
  </w:num>
  <w:num w:numId="6" w16cid:durableId="126123782">
    <w:abstractNumId w:val="5"/>
  </w:num>
  <w:num w:numId="7" w16cid:durableId="804738403">
    <w:abstractNumId w:val="6"/>
  </w:num>
  <w:num w:numId="8" w16cid:durableId="971323844">
    <w:abstractNumId w:val="31"/>
  </w:num>
  <w:num w:numId="9" w16cid:durableId="352192681">
    <w:abstractNumId w:val="9"/>
  </w:num>
  <w:num w:numId="10" w16cid:durableId="1981114062">
    <w:abstractNumId w:val="10"/>
  </w:num>
  <w:num w:numId="11" w16cid:durableId="101655037">
    <w:abstractNumId w:val="11"/>
  </w:num>
  <w:num w:numId="12" w16cid:durableId="1935699026">
    <w:abstractNumId w:val="8"/>
  </w:num>
  <w:num w:numId="13" w16cid:durableId="671417876">
    <w:abstractNumId w:val="27"/>
  </w:num>
  <w:num w:numId="14" w16cid:durableId="2015910662">
    <w:abstractNumId w:val="26"/>
  </w:num>
  <w:num w:numId="15" w16cid:durableId="209928832">
    <w:abstractNumId w:val="12"/>
  </w:num>
  <w:num w:numId="16" w16cid:durableId="162812697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93167026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17871628">
    <w:abstractNumId w:val="17"/>
  </w:num>
  <w:num w:numId="19" w16cid:durableId="1179465019">
    <w:abstractNumId w:val="29"/>
  </w:num>
  <w:num w:numId="20" w16cid:durableId="369957687">
    <w:abstractNumId w:val="30"/>
  </w:num>
  <w:num w:numId="21" w16cid:durableId="2081780806">
    <w:abstractNumId w:val="24"/>
  </w:num>
  <w:num w:numId="22" w16cid:durableId="1731615539">
    <w:abstractNumId w:val="7"/>
  </w:num>
  <w:num w:numId="23" w16cid:durableId="628557634">
    <w:abstractNumId w:val="16"/>
  </w:num>
  <w:num w:numId="24" w16cid:durableId="969171376">
    <w:abstractNumId w:val="20"/>
  </w:num>
  <w:num w:numId="25" w16cid:durableId="1574004411">
    <w:abstractNumId w:val="15"/>
  </w:num>
  <w:num w:numId="26" w16cid:durableId="2115711038">
    <w:abstractNumId w:val="23"/>
  </w:num>
  <w:num w:numId="27" w16cid:durableId="419984988">
    <w:abstractNumId w:val="19"/>
  </w:num>
  <w:num w:numId="28" w16cid:durableId="16591175">
    <w:abstractNumId w:val="13"/>
  </w:num>
  <w:num w:numId="29" w16cid:durableId="43913762">
    <w:abstractNumId w:val="18"/>
  </w:num>
  <w:num w:numId="30" w16cid:durableId="2001275802">
    <w:abstractNumId w:val="25"/>
  </w:num>
  <w:num w:numId="31" w16cid:durableId="1498034878">
    <w:abstractNumId w:val="14"/>
  </w:num>
  <w:num w:numId="32" w16cid:durableId="1188567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57073"/>
    <w:rsid w:val="000A3E4F"/>
    <w:rsid w:val="000B094D"/>
    <w:rsid w:val="000E30C3"/>
    <w:rsid w:val="0026052E"/>
    <w:rsid w:val="002A1CB5"/>
    <w:rsid w:val="002A4DC1"/>
    <w:rsid w:val="002A6883"/>
    <w:rsid w:val="002B22CC"/>
    <w:rsid w:val="002E1CD2"/>
    <w:rsid w:val="00337E65"/>
    <w:rsid w:val="0034192F"/>
    <w:rsid w:val="003453CD"/>
    <w:rsid w:val="00385066"/>
    <w:rsid w:val="003A788A"/>
    <w:rsid w:val="003D6933"/>
    <w:rsid w:val="00407061"/>
    <w:rsid w:val="004133BE"/>
    <w:rsid w:val="00421C67"/>
    <w:rsid w:val="00440848"/>
    <w:rsid w:val="00484675"/>
    <w:rsid w:val="00492E4D"/>
    <w:rsid w:val="004A41C3"/>
    <w:rsid w:val="004D0D32"/>
    <w:rsid w:val="004F0282"/>
    <w:rsid w:val="004F3380"/>
    <w:rsid w:val="00511178"/>
    <w:rsid w:val="005170B8"/>
    <w:rsid w:val="005227C5"/>
    <w:rsid w:val="00533495"/>
    <w:rsid w:val="00545D6C"/>
    <w:rsid w:val="00577B2B"/>
    <w:rsid w:val="00580721"/>
    <w:rsid w:val="0058077D"/>
    <w:rsid w:val="0058790D"/>
    <w:rsid w:val="00587A6A"/>
    <w:rsid w:val="005A5015"/>
    <w:rsid w:val="005A5A69"/>
    <w:rsid w:val="005C31FD"/>
    <w:rsid w:val="005C5554"/>
    <w:rsid w:val="00624A3D"/>
    <w:rsid w:val="00637BB3"/>
    <w:rsid w:val="0064413C"/>
    <w:rsid w:val="0068537F"/>
    <w:rsid w:val="006E676F"/>
    <w:rsid w:val="0074049B"/>
    <w:rsid w:val="00742268"/>
    <w:rsid w:val="00742EA6"/>
    <w:rsid w:val="00774DC7"/>
    <w:rsid w:val="00785757"/>
    <w:rsid w:val="00795BA5"/>
    <w:rsid w:val="008A02B4"/>
    <w:rsid w:val="008A108E"/>
    <w:rsid w:val="008A3C9D"/>
    <w:rsid w:val="008E1668"/>
    <w:rsid w:val="008E3E8D"/>
    <w:rsid w:val="009036DD"/>
    <w:rsid w:val="00967B5B"/>
    <w:rsid w:val="009832E4"/>
    <w:rsid w:val="009C2DF9"/>
    <w:rsid w:val="009F54CF"/>
    <w:rsid w:val="00A0771B"/>
    <w:rsid w:val="00A16051"/>
    <w:rsid w:val="00A6652F"/>
    <w:rsid w:val="00A669EB"/>
    <w:rsid w:val="00A9111F"/>
    <w:rsid w:val="00A95CD2"/>
    <w:rsid w:val="00AA6199"/>
    <w:rsid w:val="00AE5558"/>
    <w:rsid w:val="00AE69A1"/>
    <w:rsid w:val="00AF370F"/>
    <w:rsid w:val="00B03B9D"/>
    <w:rsid w:val="00B16D0D"/>
    <w:rsid w:val="00B31A1C"/>
    <w:rsid w:val="00B372B8"/>
    <w:rsid w:val="00B44EC2"/>
    <w:rsid w:val="00B62806"/>
    <w:rsid w:val="00B94C19"/>
    <w:rsid w:val="00BE309D"/>
    <w:rsid w:val="00BE456E"/>
    <w:rsid w:val="00C6547D"/>
    <w:rsid w:val="00C827FC"/>
    <w:rsid w:val="00C84C81"/>
    <w:rsid w:val="00CA260F"/>
    <w:rsid w:val="00CA69A0"/>
    <w:rsid w:val="00D036DB"/>
    <w:rsid w:val="00D3120E"/>
    <w:rsid w:val="00D520F9"/>
    <w:rsid w:val="00D639A8"/>
    <w:rsid w:val="00D740C1"/>
    <w:rsid w:val="00D77828"/>
    <w:rsid w:val="00D94B96"/>
    <w:rsid w:val="00DE6EE0"/>
    <w:rsid w:val="00DF1180"/>
    <w:rsid w:val="00E163E1"/>
    <w:rsid w:val="00E21770"/>
    <w:rsid w:val="00E94630"/>
    <w:rsid w:val="00EA0AF4"/>
    <w:rsid w:val="00F0231B"/>
    <w:rsid w:val="00F13569"/>
    <w:rsid w:val="00F84348"/>
    <w:rsid w:val="00FC3C9F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CB476"/>
  <w15:docId w15:val="{76625E74-B502-4786-9FEC-91EDC2B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D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CB5"/>
    <w:rPr>
      <w:vertAlign w:val="superscript"/>
    </w:rPr>
  </w:style>
  <w:style w:type="table" w:styleId="Tabela-Siatka">
    <w:name w:val="Table Grid"/>
    <w:basedOn w:val="Standardowy"/>
    <w:uiPriority w:val="39"/>
    <w:rsid w:val="0053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16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1520-89C8-4964-8D5C-1ECD1B4B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8</cp:revision>
  <cp:lastPrinted>2023-01-24T10:27:00Z</cp:lastPrinted>
  <dcterms:created xsi:type="dcterms:W3CDTF">2023-01-18T10:19:00Z</dcterms:created>
  <dcterms:modified xsi:type="dcterms:W3CDTF">2023-01-24T10:27:00Z</dcterms:modified>
</cp:coreProperties>
</file>