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A24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bookmarkEnd w:id="0"/>
    <w:p w14:paraId="738D20B6" w14:textId="1E65CCFC"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82CD59D" w14:textId="77777777"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0BA64D" w14:textId="77777777"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48F7AFA3" w14:textId="77777777"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119EDFC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3ACBBA5C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34B91EC9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CDEC3CF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90ABE48" w14:textId="77777777"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3C32A114" w14:textId="77777777"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7D5A5CB2" w14:textId="5928D17A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 zaproszenia do złożenia oferty na świadczenie usług serwisu pogwarancyjnego 4 agregatów kogeneracyjnych SFGM 560 firmy GUASCO</w:t>
      </w:r>
      <w:r>
        <w:rPr>
          <w:rFonts w:ascii="Arial" w:eastAsia="Times New Roman" w:hAnsi="Arial" w:cs="Arial"/>
          <w:sz w:val="24"/>
          <w:szCs w:val="24"/>
          <w:lang w:eastAsia="pl-PL"/>
        </w:rPr>
        <w:t>R, pracujących na gazie ziemnym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39B9" w:rsidRPr="00C539B9">
        <w:t xml:space="preserve"> </w:t>
      </w:r>
      <w:r w:rsidR="00C539B9" w:rsidRPr="00BE23F5">
        <w:rPr>
          <w:rFonts w:ascii="Arial" w:eastAsia="Times New Roman" w:hAnsi="Arial" w:cs="Arial"/>
          <w:sz w:val="24"/>
          <w:szCs w:val="24"/>
          <w:lang w:eastAsia="pl-PL"/>
        </w:rPr>
        <w:t xml:space="preserve">wraz z generatorami, szafami sterowniczymi silników, turbosprężarkami, </w:t>
      </w:r>
      <w:proofErr w:type="spellStart"/>
      <w:r w:rsidR="00C539B9" w:rsidRPr="00BE23F5">
        <w:rPr>
          <w:rFonts w:ascii="Arial" w:eastAsia="Times New Roman" w:hAnsi="Arial" w:cs="Arial"/>
          <w:sz w:val="24"/>
          <w:szCs w:val="24"/>
          <w:lang w:eastAsia="pl-PL"/>
        </w:rPr>
        <w:t>interc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oolerami</w:t>
      </w:r>
      <w:proofErr w:type="spellEnd"/>
      <w:r w:rsidR="00C539B9">
        <w:rPr>
          <w:rFonts w:ascii="Arial" w:eastAsia="Times New Roman" w:hAnsi="Arial" w:cs="Arial"/>
          <w:sz w:val="24"/>
          <w:szCs w:val="24"/>
          <w:lang w:eastAsia="pl-PL"/>
        </w:rPr>
        <w:t xml:space="preserve"> i pozostałym osprzętem,</w:t>
      </w:r>
      <w:r w:rsidR="00C539B9"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E3403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E3403A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EA3101A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D7D9A" w14:textId="73066280"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</w:t>
      </w:r>
      <w:r w:rsidR="00EE0B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BF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Ogłoszeniu o przetargu.</w:t>
      </w:r>
    </w:p>
    <w:p w14:paraId="3AB853B7" w14:textId="483DB165"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</w:t>
      </w:r>
      <w:r w:rsidR="00EE0BF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</w:t>
      </w:r>
      <w:r w:rsidR="00EE0B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wykonywanej przez</w:t>
      </w:r>
      <w:r w:rsidR="00EE0B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4C7053FE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3202D" w14:textId="77777777"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61D36" w14:textId="77777777"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419B89AB" w14:textId="77777777" w:rsidR="00440848" w:rsidRPr="00B31A1C" w:rsidRDefault="00545D6C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sectPr w:rsidR="00440848" w:rsidRPr="00B31A1C" w:rsidSect="005C5554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F810" w14:textId="77777777" w:rsidR="008031D3" w:rsidRDefault="008031D3" w:rsidP="00B44EC2">
      <w:pPr>
        <w:spacing w:after="0" w:line="240" w:lineRule="auto"/>
      </w:pPr>
      <w:r>
        <w:separator/>
      </w:r>
    </w:p>
  </w:endnote>
  <w:endnote w:type="continuationSeparator" w:id="0">
    <w:p w14:paraId="5CB7B493" w14:textId="77777777" w:rsidR="008031D3" w:rsidRDefault="008031D3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E334" w14:textId="77777777" w:rsidR="008031D3" w:rsidRDefault="008031D3" w:rsidP="00B44EC2">
      <w:pPr>
        <w:spacing w:after="0" w:line="240" w:lineRule="auto"/>
      </w:pPr>
      <w:r>
        <w:separator/>
      </w:r>
    </w:p>
  </w:footnote>
  <w:footnote w:type="continuationSeparator" w:id="0">
    <w:p w14:paraId="0277E7CA" w14:textId="77777777" w:rsidR="008031D3" w:rsidRDefault="008031D3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67C7" w14:textId="77777777" w:rsidR="00484675" w:rsidRDefault="00484675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DB489" wp14:editId="70A3CCA6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D07A1" w14:textId="77777777" w:rsidR="00484675" w:rsidRPr="00A0771B" w:rsidRDefault="00484675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680AA2FF" w14:textId="77777777" w:rsidR="00484675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1C060C" w14:textId="77777777" w:rsidR="00484675" w:rsidRPr="00CA69A0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7D20EC66" w14:textId="77777777" w:rsidR="00484675" w:rsidRPr="00967B5B" w:rsidRDefault="00484675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7319F093" w14:textId="77777777" w:rsidR="00484675" w:rsidRPr="00967B5B" w:rsidRDefault="00484675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452F2A6B" w14:textId="77777777" w:rsidR="00484675" w:rsidRPr="00967B5B" w:rsidRDefault="00484675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A1DB48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6BAD07A1" w14:textId="77777777" w:rsidR="00484675" w:rsidRPr="00A0771B" w:rsidRDefault="00484675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680AA2FF" w14:textId="77777777" w:rsidR="00484675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B1C060C" w14:textId="77777777" w:rsidR="00484675" w:rsidRPr="00CA69A0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7D20EC66" w14:textId="77777777" w:rsidR="00484675" w:rsidRPr="00967B5B" w:rsidRDefault="00484675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7319F093" w14:textId="77777777" w:rsidR="00484675" w:rsidRPr="00967B5B" w:rsidRDefault="00484675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452F2A6B" w14:textId="77777777" w:rsidR="00484675" w:rsidRPr="00967B5B" w:rsidRDefault="00484675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ED32AE9" w14:textId="77777777" w:rsidR="00484675" w:rsidRDefault="00484675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EF730" wp14:editId="288DC215">
              <wp:simplePos x="0" y="0"/>
              <wp:positionH relativeFrom="column">
                <wp:posOffset>-625475</wp:posOffset>
              </wp:positionH>
              <wp:positionV relativeFrom="paragraph">
                <wp:posOffset>911225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0E765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25pt,71.75pt" to="499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q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615B6AB5" wp14:editId="0B197BBF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602A9ABC"/>
    <w:lvl w:ilvl="0" w:tplc="E81A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6A0"/>
    <w:multiLevelType w:val="hybridMultilevel"/>
    <w:tmpl w:val="81E2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CC7"/>
    <w:multiLevelType w:val="hybridMultilevel"/>
    <w:tmpl w:val="D6DE8AFE"/>
    <w:lvl w:ilvl="0" w:tplc="0026F5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C09"/>
    <w:multiLevelType w:val="hybridMultilevel"/>
    <w:tmpl w:val="99060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C2475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B16179"/>
    <w:multiLevelType w:val="hybridMultilevel"/>
    <w:tmpl w:val="B134B2C4"/>
    <w:lvl w:ilvl="0" w:tplc="A74A5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9"/>
  </w:num>
  <w:num w:numId="20">
    <w:abstractNumId w:val="22"/>
  </w:num>
  <w:num w:numId="21">
    <w:abstractNumId w:val="1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66D4B"/>
    <w:rsid w:val="000A5100"/>
    <w:rsid w:val="000B094D"/>
    <w:rsid w:val="000D19C7"/>
    <w:rsid w:val="000E30C3"/>
    <w:rsid w:val="0014378E"/>
    <w:rsid w:val="0026052E"/>
    <w:rsid w:val="00293A90"/>
    <w:rsid w:val="002A6883"/>
    <w:rsid w:val="003453CD"/>
    <w:rsid w:val="003B00BA"/>
    <w:rsid w:val="003D6933"/>
    <w:rsid w:val="003F4650"/>
    <w:rsid w:val="00414474"/>
    <w:rsid w:val="00440848"/>
    <w:rsid w:val="0044568D"/>
    <w:rsid w:val="0044719F"/>
    <w:rsid w:val="0047359E"/>
    <w:rsid w:val="00484675"/>
    <w:rsid w:val="00495ED3"/>
    <w:rsid w:val="004A41C3"/>
    <w:rsid w:val="004F3380"/>
    <w:rsid w:val="00511178"/>
    <w:rsid w:val="005170B8"/>
    <w:rsid w:val="00545D6C"/>
    <w:rsid w:val="0058790D"/>
    <w:rsid w:val="00593B6F"/>
    <w:rsid w:val="005A0013"/>
    <w:rsid w:val="005A5A69"/>
    <w:rsid w:val="005C31FD"/>
    <w:rsid w:val="005C5554"/>
    <w:rsid w:val="0068537F"/>
    <w:rsid w:val="006C1F54"/>
    <w:rsid w:val="006E29D6"/>
    <w:rsid w:val="006E676F"/>
    <w:rsid w:val="006F5616"/>
    <w:rsid w:val="00732C46"/>
    <w:rsid w:val="0073694D"/>
    <w:rsid w:val="00742EA6"/>
    <w:rsid w:val="00785757"/>
    <w:rsid w:val="00795BA5"/>
    <w:rsid w:val="008031D3"/>
    <w:rsid w:val="00806C37"/>
    <w:rsid w:val="00850FE0"/>
    <w:rsid w:val="008669F0"/>
    <w:rsid w:val="00866BA0"/>
    <w:rsid w:val="008A254B"/>
    <w:rsid w:val="008A3C9D"/>
    <w:rsid w:val="008C2280"/>
    <w:rsid w:val="008F749E"/>
    <w:rsid w:val="00967B5B"/>
    <w:rsid w:val="0099255E"/>
    <w:rsid w:val="009C2DF9"/>
    <w:rsid w:val="009E33D2"/>
    <w:rsid w:val="00A0771B"/>
    <w:rsid w:val="00A61483"/>
    <w:rsid w:val="00AE5558"/>
    <w:rsid w:val="00AE69A1"/>
    <w:rsid w:val="00B31A1C"/>
    <w:rsid w:val="00B44EC2"/>
    <w:rsid w:val="00B465D7"/>
    <w:rsid w:val="00B62806"/>
    <w:rsid w:val="00B651A9"/>
    <w:rsid w:val="00B8115A"/>
    <w:rsid w:val="00BD1310"/>
    <w:rsid w:val="00BE23F5"/>
    <w:rsid w:val="00BE309D"/>
    <w:rsid w:val="00BE456E"/>
    <w:rsid w:val="00C33951"/>
    <w:rsid w:val="00C539B9"/>
    <w:rsid w:val="00C67148"/>
    <w:rsid w:val="00C707CD"/>
    <w:rsid w:val="00C84C81"/>
    <w:rsid w:val="00CA69A0"/>
    <w:rsid w:val="00CB6F70"/>
    <w:rsid w:val="00D165F3"/>
    <w:rsid w:val="00D23E76"/>
    <w:rsid w:val="00D520F9"/>
    <w:rsid w:val="00D53584"/>
    <w:rsid w:val="00D56BDC"/>
    <w:rsid w:val="00D726DA"/>
    <w:rsid w:val="00D94B96"/>
    <w:rsid w:val="00DA08AB"/>
    <w:rsid w:val="00DC1B65"/>
    <w:rsid w:val="00DE6EE0"/>
    <w:rsid w:val="00E12BCA"/>
    <w:rsid w:val="00E22389"/>
    <w:rsid w:val="00E3403A"/>
    <w:rsid w:val="00E76140"/>
    <w:rsid w:val="00E85A5D"/>
    <w:rsid w:val="00E94630"/>
    <w:rsid w:val="00E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85080"/>
  <w15:docId w15:val="{72652F9A-5D18-42D0-8B47-14DF057C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BDE5-0A5C-4A6A-9832-443444D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aterlogic</cp:lastModifiedBy>
  <cp:revision>2</cp:revision>
  <cp:lastPrinted>2019-12-12T11:14:00Z</cp:lastPrinted>
  <dcterms:created xsi:type="dcterms:W3CDTF">2021-12-16T11:39:00Z</dcterms:created>
  <dcterms:modified xsi:type="dcterms:W3CDTF">2021-12-16T11:39:00Z</dcterms:modified>
</cp:coreProperties>
</file>