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0A24" w14:textId="77777777" w:rsidR="005C31FD" w:rsidRDefault="005C31FD" w:rsidP="005C31FD">
      <w:pPr>
        <w:pStyle w:val="Nagwek11"/>
        <w:keepNext/>
        <w:keepLines/>
        <w:shd w:val="clear" w:color="auto" w:fill="auto"/>
        <w:spacing w:after="275"/>
        <w:ind w:firstLine="0"/>
        <w:rPr>
          <w:rStyle w:val="Nagwek111"/>
          <w:b/>
          <w:bCs/>
        </w:rPr>
      </w:pPr>
      <w:bookmarkStart w:id="0" w:name="bookmark0"/>
    </w:p>
    <w:bookmarkEnd w:id="0"/>
    <w:p w14:paraId="07D3156A" w14:textId="77777777" w:rsidR="008A3C9D" w:rsidRPr="008C2280" w:rsidRDefault="008A3C9D" w:rsidP="008A3C9D">
      <w:pPr>
        <w:spacing w:after="928" w:line="230" w:lineRule="exact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C2280">
        <w:rPr>
          <w:rFonts w:ascii="Arial" w:eastAsia="Times New Roman" w:hAnsi="Arial" w:cs="Arial"/>
          <w:b/>
          <w:sz w:val="24"/>
          <w:szCs w:val="24"/>
          <w:lang w:eastAsia="pl-PL"/>
        </w:rPr>
        <w:t>Załącznik nr 1</w:t>
      </w:r>
    </w:p>
    <w:p w14:paraId="47E942F9" w14:textId="77777777" w:rsidR="00BE23F5" w:rsidRPr="008C2280" w:rsidRDefault="00484675" w:rsidP="008C2280">
      <w:pPr>
        <w:spacing w:after="928" w:line="230" w:lineRule="exact"/>
        <w:ind w:left="234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………………….</w:t>
      </w:r>
      <w:r w:rsidR="005C31FD" w:rsidRPr="00484675">
        <w:rPr>
          <w:rFonts w:ascii="Arial" w:eastAsia="Times New Roman" w:hAnsi="Arial" w:cs="Arial"/>
          <w:sz w:val="24"/>
          <w:szCs w:val="24"/>
          <w:lang w:eastAsia="pl-PL"/>
        </w:rPr>
        <w:t>dnia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  <w:r w:rsidR="008A3C9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ABB1E86" w14:textId="77777777" w:rsidR="00484675" w:rsidRPr="00484675" w:rsidRDefault="00484675" w:rsidP="00484675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…………………………..</w:t>
      </w:r>
    </w:p>
    <w:p w14:paraId="578EF33D" w14:textId="77777777" w:rsidR="005C31FD" w:rsidRPr="00484675" w:rsidRDefault="005C31FD" w:rsidP="00484675">
      <w:pPr>
        <w:pStyle w:val="Bezodstpw"/>
        <w:spacing w:line="360" w:lineRule="auto"/>
        <w:rPr>
          <w:rFonts w:ascii="Arial" w:hAnsi="Arial" w:cs="Arial"/>
          <w:sz w:val="24"/>
          <w:szCs w:val="24"/>
          <w:lang w:eastAsia="pl-PL"/>
        </w:rPr>
      </w:pPr>
      <w:r w:rsidRPr="00484675">
        <w:rPr>
          <w:rFonts w:ascii="Arial" w:hAnsi="Arial" w:cs="Arial"/>
          <w:sz w:val="24"/>
          <w:szCs w:val="24"/>
          <w:lang w:eastAsia="pl-PL"/>
        </w:rPr>
        <w:t>(pieczęć Oferenta)</w:t>
      </w:r>
    </w:p>
    <w:p w14:paraId="22164EF7" w14:textId="77777777" w:rsidR="00484675" w:rsidRPr="00484675" w:rsidRDefault="00484675" w:rsidP="00484675">
      <w:pPr>
        <w:pStyle w:val="Bezodstpw"/>
        <w:spacing w:line="36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bookmarkStart w:id="1" w:name="bookmark6"/>
    </w:p>
    <w:p w14:paraId="4CE03179" w14:textId="77777777" w:rsidR="00484675" w:rsidRPr="00484675" w:rsidRDefault="00484675" w:rsidP="00484675">
      <w:pPr>
        <w:pStyle w:val="Bezodstpw"/>
        <w:spacing w:line="360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bookmarkStart w:id="2" w:name="bookmark7"/>
      <w:bookmarkEnd w:id="1"/>
      <w:r w:rsidRPr="00484675">
        <w:rPr>
          <w:rFonts w:ascii="Arial" w:hAnsi="Arial" w:cs="Arial"/>
          <w:b/>
          <w:sz w:val="24"/>
          <w:szCs w:val="24"/>
          <w:lang w:eastAsia="pl-PL"/>
        </w:rPr>
        <w:t>Ciepłownia Sierpc Sp. z o.o.</w:t>
      </w:r>
    </w:p>
    <w:p w14:paraId="4FD6BD55" w14:textId="77777777" w:rsidR="00484675" w:rsidRPr="00484675" w:rsidRDefault="005C31FD" w:rsidP="00484675">
      <w:pPr>
        <w:pStyle w:val="Bezodstpw"/>
        <w:spacing w:line="360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484675">
        <w:rPr>
          <w:rFonts w:ascii="Arial" w:hAnsi="Arial" w:cs="Arial"/>
          <w:b/>
          <w:sz w:val="24"/>
          <w:szCs w:val="24"/>
          <w:lang w:eastAsia="pl-PL"/>
        </w:rPr>
        <w:t xml:space="preserve"> ul. </w:t>
      </w:r>
      <w:r w:rsidR="00484675" w:rsidRPr="00484675">
        <w:rPr>
          <w:rFonts w:ascii="Arial" w:hAnsi="Arial" w:cs="Arial"/>
          <w:b/>
          <w:sz w:val="24"/>
          <w:szCs w:val="24"/>
          <w:lang w:eastAsia="pl-PL"/>
        </w:rPr>
        <w:t>Przemysłowa 2a</w:t>
      </w:r>
    </w:p>
    <w:p w14:paraId="7C2A3F91" w14:textId="77777777" w:rsidR="005C31FD" w:rsidRPr="00484675" w:rsidRDefault="00484675" w:rsidP="00484675">
      <w:pPr>
        <w:pStyle w:val="Bezodstpw"/>
        <w:spacing w:line="360" w:lineRule="auto"/>
        <w:jc w:val="right"/>
        <w:rPr>
          <w:rFonts w:ascii="Arial" w:hAnsi="Arial" w:cs="Arial"/>
          <w:b/>
          <w:sz w:val="24"/>
          <w:szCs w:val="24"/>
          <w:lang w:eastAsia="pl-PL"/>
        </w:rPr>
      </w:pPr>
      <w:r w:rsidRPr="00484675">
        <w:rPr>
          <w:rFonts w:ascii="Arial" w:hAnsi="Arial" w:cs="Arial"/>
          <w:b/>
          <w:sz w:val="24"/>
          <w:szCs w:val="24"/>
          <w:lang w:eastAsia="pl-PL"/>
        </w:rPr>
        <w:t>09-200 Sierpc</w:t>
      </w:r>
      <w:r w:rsidR="005C31FD" w:rsidRPr="00484675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bookmarkEnd w:id="2"/>
    </w:p>
    <w:p w14:paraId="7BD587C5" w14:textId="77777777" w:rsidR="00484675" w:rsidRPr="00484675" w:rsidRDefault="00484675" w:rsidP="00484675">
      <w:pPr>
        <w:pStyle w:val="Bezodstpw"/>
        <w:spacing w:line="360" w:lineRule="auto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l-PL"/>
        </w:rPr>
      </w:pPr>
    </w:p>
    <w:p w14:paraId="49C69890" w14:textId="77777777" w:rsidR="005C31FD" w:rsidRDefault="005C31FD" w:rsidP="00484675">
      <w:pPr>
        <w:pStyle w:val="Bezodstpw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FORMULARZ OFERTY</w:t>
      </w:r>
    </w:p>
    <w:p w14:paraId="62D799DD" w14:textId="77777777" w:rsidR="00B31A1C" w:rsidRPr="00484675" w:rsidRDefault="00B31A1C" w:rsidP="00484675">
      <w:pPr>
        <w:pStyle w:val="Bezodstpw"/>
        <w:spacing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14:paraId="04368D0E" w14:textId="61AF9E99" w:rsidR="005C31FD" w:rsidRDefault="005C31FD" w:rsidP="00DA08AB">
      <w:pPr>
        <w:pStyle w:val="Bezodstpw"/>
        <w:numPr>
          <w:ilvl w:val="0"/>
          <w:numId w:val="11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Nawiązując do zaproszenia do złożenia oferty na świadczenie usług serwisu pogwarancyjnego 4 agregatów kogeneracyjnych SFGM 560 firmy GUASCOR, pracujących na gazie ziemnym,</w:t>
      </w:r>
      <w:r w:rsidR="00BE23F5" w:rsidRPr="00BE23F5">
        <w:t xml:space="preserve"> </w:t>
      </w:r>
      <w:r w:rsidR="00BE23F5" w:rsidRPr="00BE23F5">
        <w:rPr>
          <w:rFonts w:ascii="Arial" w:eastAsia="Times New Roman" w:hAnsi="Arial" w:cs="Arial"/>
          <w:sz w:val="24"/>
          <w:szCs w:val="24"/>
          <w:lang w:eastAsia="pl-PL"/>
        </w:rPr>
        <w:t xml:space="preserve">wraz z generatorami, szafami sterowniczymi silników, turbosprężarkami, </w:t>
      </w:r>
      <w:proofErr w:type="spellStart"/>
      <w:r w:rsidR="00BE23F5" w:rsidRPr="00BE23F5">
        <w:rPr>
          <w:rFonts w:ascii="Arial" w:eastAsia="Times New Roman" w:hAnsi="Arial" w:cs="Arial"/>
          <w:sz w:val="24"/>
          <w:szCs w:val="24"/>
          <w:lang w:eastAsia="pl-PL"/>
        </w:rPr>
        <w:t>interc</w:t>
      </w:r>
      <w:r w:rsidR="00BE23F5">
        <w:rPr>
          <w:rFonts w:ascii="Arial" w:eastAsia="Times New Roman" w:hAnsi="Arial" w:cs="Arial"/>
          <w:sz w:val="24"/>
          <w:szCs w:val="24"/>
          <w:lang w:eastAsia="pl-PL"/>
        </w:rPr>
        <w:t>oolerami</w:t>
      </w:r>
      <w:proofErr w:type="spellEnd"/>
      <w:r w:rsidR="00BE23F5">
        <w:rPr>
          <w:rFonts w:ascii="Arial" w:eastAsia="Times New Roman" w:hAnsi="Arial" w:cs="Arial"/>
          <w:sz w:val="24"/>
          <w:szCs w:val="24"/>
          <w:lang w:eastAsia="pl-PL"/>
        </w:rPr>
        <w:t xml:space="preserve"> i pozostałym osprzętem</w:t>
      </w:r>
      <w:r w:rsidR="00C539B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C539B9" w:rsidRPr="00C539B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C539B9" w:rsidRPr="00C539B9">
        <w:rPr>
          <w:rFonts w:ascii="Arial" w:eastAsia="Times New Roman" w:hAnsi="Arial" w:cs="Arial"/>
          <w:sz w:val="24"/>
          <w:szCs w:val="24"/>
          <w:lang w:eastAsia="pl-PL"/>
        </w:rPr>
        <w:t>numer sprawy: CS/P/0</w:t>
      </w:r>
      <w:r w:rsidR="00B465D7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C539B9" w:rsidRPr="00C539B9">
        <w:rPr>
          <w:rFonts w:ascii="Arial" w:eastAsia="Times New Roman" w:hAnsi="Arial" w:cs="Arial"/>
          <w:sz w:val="24"/>
          <w:szCs w:val="24"/>
          <w:lang w:eastAsia="pl-PL"/>
        </w:rPr>
        <w:t>/202</w:t>
      </w:r>
      <w:r w:rsidR="00B465D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oferujemy w</w:t>
      </w:r>
      <w:r w:rsidR="00BE23F5">
        <w:rPr>
          <w:rFonts w:ascii="Arial" w:eastAsia="Times New Roman" w:hAnsi="Arial" w:cs="Arial"/>
          <w:sz w:val="24"/>
          <w:szCs w:val="24"/>
          <w:lang w:eastAsia="pl-PL"/>
        </w:rPr>
        <w:t>ykonanie przedmiotowego serwisu</w:t>
      </w:r>
      <w:r w:rsidR="002A688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w zakresie wskazanym w </w:t>
      </w:r>
      <w:r w:rsidR="00C539B9">
        <w:rPr>
          <w:rFonts w:ascii="Arial" w:eastAsia="Times New Roman" w:hAnsi="Arial" w:cs="Arial"/>
          <w:sz w:val="24"/>
          <w:szCs w:val="24"/>
          <w:lang w:eastAsia="pl-PL"/>
        </w:rPr>
        <w:t>Ogłoszeniu</w:t>
      </w:r>
      <w:r w:rsidR="00DA08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E309D">
        <w:rPr>
          <w:rFonts w:ascii="Arial" w:eastAsia="Times New Roman" w:hAnsi="Arial" w:cs="Arial"/>
          <w:sz w:val="24"/>
          <w:szCs w:val="24"/>
          <w:lang w:eastAsia="pl-PL"/>
        </w:rPr>
        <w:t>o przetargu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, za cenę:</w:t>
      </w:r>
    </w:p>
    <w:p w14:paraId="7246D917" w14:textId="77777777" w:rsidR="00E3403A" w:rsidRDefault="00E3403A" w:rsidP="00E340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14:paraId="0A3528B5" w14:textId="56E6E0B1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3403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WARIANT I</w:t>
      </w:r>
    </w:p>
    <w:p w14:paraId="34676E43" w14:textId="77777777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403A">
        <w:rPr>
          <w:rFonts w:ascii="Arial" w:eastAsia="Times New Roman" w:hAnsi="Arial" w:cs="Arial"/>
          <w:b/>
          <w:sz w:val="24"/>
          <w:szCs w:val="24"/>
          <w:lang w:eastAsia="pl-PL"/>
        </w:rPr>
        <w:t>Rozliczenie za fizycznie wykonany przegląd w kwotach:</w:t>
      </w:r>
    </w:p>
    <w:p w14:paraId="7EFDE2C1" w14:textId="77777777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F10993" w14:textId="77777777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403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przegląd „E1”…………………………………………………………………….  </w:t>
      </w:r>
      <w:r w:rsidRPr="00E340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zł netto</w:t>
      </w:r>
      <w:r w:rsidRPr="00E3403A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</w:p>
    <w:p w14:paraId="76092D95" w14:textId="77777777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9269D98" w14:textId="3731B2CB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403A">
        <w:rPr>
          <w:rFonts w:ascii="Arial" w:eastAsia="Times New Roman" w:hAnsi="Arial" w:cs="Arial"/>
          <w:sz w:val="24"/>
          <w:szCs w:val="24"/>
          <w:lang w:eastAsia="pl-PL"/>
        </w:rPr>
        <w:t>(słownie złotych: ...........................................................................................................)</w:t>
      </w:r>
    </w:p>
    <w:p w14:paraId="3978C2C9" w14:textId="77777777" w:rsidR="00E3403A" w:rsidRPr="00E3403A" w:rsidRDefault="00E3403A" w:rsidP="00E3403A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D56871" w14:textId="77777777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403A">
        <w:rPr>
          <w:rFonts w:ascii="Arial" w:eastAsia="Arial Unicode MS" w:hAnsi="Arial" w:cs="Arial"/>
          <w:sz w:val="24"/>
          <w:szCs w:val="24"/>
          <w:lang w:eastAsia="pl-PL"/>
        </w:rPr>
        <w:t>cena brutto</w:t>
      </w:r>
      <w:r w:rsidRPr="00E3403A">
        <w:rPr>
          <w:rFonts w:ascii="Arial" w:eastAsia="Times New Roman" w:hAnsi="Arial" w:cs="Arial"/>
          <w:sz w:val="24"/>
          <w:szCs w:val="24"/>
          <w:lang w:eastAsia="pl-PL"/>
        </w:rPr>
        <w:t>:.............................................................................................zł</w:t>
      </w:r>
    </w:p>
    <w:p w14:paraId="5E14A592" w14:textId="77777777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20A8CE" w14:textId="3823DAB6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403A">
        <w:rPr>
          <w:rFonts w:ascii="Arial" w:eastAsia="Times New Roman" w:hAnsi="Arial" w:cs="Arial"/>
          <w:sz w:val="24"/>
          <w:szCs w:val="24"/>
          <w:lang w:eastAsia="pl-PL"/>
        </w:rPr>
        <w:t>(słownie złotych: ...........................................................................................................)</w:t>
      </w:r>
    </w:p>
    <w:p w14:paraId="54F8CDB6" w14:textId="77777777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F8A804" w14:textId="77777777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403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kwota VAT:.............................................................................................zł</w:t>
      </w:r>
    </w:p>
    <w:p w14:paraId="495286AE" w14:textId="77777777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05AA42" w14:textId="1EB65E58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403A">
        <w:rPr>
          <w:rFonts w:ascii="Arial" w:eastAsia="Times New Roman" w:hAnsi="Arial" w:cs="Arial"/>
          <w:sz w:val="24"/>
          <w:szCs w:val="24"/>
          <w:lang w:eastAsia="pl-PL"/>
        </w:rPr>
        <w:t>(słownie złotych: ...........................................................................................................)</w:t>
      </w:r>
    </w:p>
    <w:p w14:paraId="3A619924" w14:textId="77777777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D3CDAF6" w14:textId="77777777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403A">
        <w:rPr>
          <w:rFonts w:ascii="Arial" w:eastAsia="Times New Roman" w:hAnsi="Arial" w:cs="Arial"/>
          <w:b/>
          <w:sz w:val="24"/>
          <w:szCs w:val="24"/>
          <w:lang w:eastAsia="pl-PL"/>
        </w:rPr>
        <w:t>przegląd „E2” …………………………………………………………………..</w:t>
      </w:r>
      <w:r w:rsidRPr="00E340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zł netto</w:t>
      </w:r>
      <w:r w:rsidRPr="00E3403A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</w:p>
    <w:p w14:paraId="32A8E3E3" w14:textId="77777777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43B511C" w14:textId="2EDE3FCD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403A">
        <w:rPr>
          <w:rFonts w:ascii="Arial" w:eastAsia="Times New Roman" w:hAnsi="Arial" w:cs="Arial"/>
          <w:sz w:val="24"/>
          <w:szCs w:val="24"/>
          <w:lang w:eastAsia="pl-PL"/>
        </w:rPr>
        <w:t>(słownie złotych: ...........................................................................................................)</w:t>
      </w:r>
    </w:p>
    <w:p w14:paraId="42A36A40" w14:textId="77777777" w:rsidR="00E3403A" w:rsidRPr="00E3403A" w:rsidRDefault="00E3403A" w:rsidP="00E3403A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2FF33E" w14:textId="77777777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403A">
        <w:rPr>
          <w:rFonts w:ascii="Arial" w:eastAsia="Arial Unicode MS" w:hAnsi="Arial" w:cs="Arial"/>
          <w:sz w:val="24"/>
          <w:szCs w:val="24"/>
          <w:lang w:eastAsia="pl-PL"/>
        </w:rPr>
        <w:t>cena brutto</w:t>
      </w:r>
      <w:r w:rsidRPr="00E3403A">
        <w:rPr>
          <w:rFonts w:ascii="Arial" w:eastAsia="Times New Roman" w:hAnsi="Arial" w:cs="Arial"/>
          <w:sz w:val="24"/>
          <w:szCs w:val="24"/>
          <w:lang w:eastAsia="pl-PL"/>
        </w:rPr>
        <w:t>:.............................................................................................zł</w:t>
      </w:r>
    </w:p>
    <w:p w14:paraId="54934AC5" w14:textId="77777777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A838B7" w14:textId="525C3E17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403A">
        <w:rPr>
          <w:rFonts w:ascii="Arial" w:eastAsia="Times New Roman" w:hAnsi="Arial" w:cs="Arial"/>
          <w:sz w:val="24"/>
          <w:szCs w:val="24"/>
          <w:lang w:eastAsia="pl-PL"/>
        </w:rPr>
        <w:t>(słownie złotych: ...........................................................................................................)</w:t>
      </w:r>
    </w:p>
    <w:p w14:paraId="1D949375" w14:textId="77777777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7E9B436" w14:textId="77777777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403A">
        <w:rPr>
          <w:rFonts w:ascii="Arial" w:eastAsia="Times New Roman" w:hAnsi="Arial" w:cs="Arial"/>
          <w:sz w:val="24"/>
          <w:szCs w:val="24"/>
          <w:lang w:eastAsia="pl-PL"/>
        </w:rPr>
        <w:t>kwota VAT:.............................................................................................zł</w:t>
      </w:r>
    </w:p>
    <w:p w14:paraId="0BB36B1D" w14:textId="77777777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20F5CC" w14:textId="315B73F8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403A">
        <w:rPr>
          <w:rFonts w:ascii="Arial" w:eastAsia="Times New Roman" w:hAnsi="Arial" w:cs="Arial"/>
          <w:sz w:val="24"/>
          <w:szCs w:val="24"/>
          <w:lang w:eastAsia="pl-PL"/>
        </w:rPr>
        <w:t>(słownie złotych: ...........................................................................................................)</w:t>
      </w:r>
    </w:p>
    <w:p w14:paraId="4BAFBACE" w14:textId="77777777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4829123" w14:textId="23032BB0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403A">
        <w:rPr>
          <w:rFonts w:ascii="Arial" w:eastAsia="Times New Roman" w:hAnsi="Arial" w:cs="Arial"/>
          <w:b/>
          <w:sz w:val="24"/>
          <w:szCs w:val="24"/>
          <w:lang w:eastAsia="pl-PL"/>
        </w:rPr>
        <w:t>przegląd „E3” ………………………………………………………………..</w:t>
      </w:r>
      <w:r w:rsidRPr="00E340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zł netto</w:t>
      </w:r>
      <w:r w:rsidRPr="00E3403A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</w:p>
    <w:p w14:paraId="5006D9A2" w14:textId="77777777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1D807AD" w14:textId="7227BD3C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403A">
        <w:rPr>
          <w:rFonts w:ascii="Arial" w:eastAsia="Times New Roman" w:hAnsi="Arial" w:cs="Arial"/>
          <w:sz w:val="24"/>
          <w:szCs w:val="24"/>
          <w:lang w:eastAsia="pl-PL"/>
        </w:rPr>
        <w:t>(słownie złotych: ...........................................................................................................)</w:t>
      </w:r>
    </w:p>
    <w:p w14:paraId="47AB39EF" w14:textId="77777777" w:rsidR="00E3403A" w:rsidRPr="00E3403A" w:rsidRDefault="00E3403A" w:rsidP="00E3403A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DA679C" w14:textId="77777777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403A">
        <w:rPr>
          <w:rFonts w:ascii="Arial" w:eastAsia="Arial Unicode MS" w:hAnsi="Arial" w:cs="Arial"/>
          <w:sz w:val="24"/>
          <w:szCs w:val="24"/>
          <w:lang w:eastAsia="pl-PL"/>
        </w:rPr>
        <w:t>cena brutto</w:t>
      </w:r>
      <w:r w:rsidRPr="00E3403A">
        <w:rPr>
          <w:rFonts w:ascii="Arial" w:eastAsia="Times New Roman" w:hAnsi="Arial" w:cs="Arial"/>
          <w:sz w:val="24"/>
          <w:szCs w:val="24"/>
          <w:lang w:eastAsia="pl-PL"/>
        </w:rPr>
        <w:t>:.............................................................................................zł</w:t>
      </w:r>
    </w:p>
    <w:p w14:paraId="6BC580B8" w14:textId="77777777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E803C4" w14:textId="30DF184C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403A">
        <w:rPr>
          <w:rFonts w:ascii="Arial" w:eastAsia="Times New Roman" w:hAnsi="Arial" w:cs="Arial"/>
          <w:sz w:val="24"/>
          <w:szCs w:val="24"/>
          <w:lang w:eastAsia="pl-PL"/>
        </w:rPr>
        <w:t>(słownie złotych: ...........................................................................................................)</w:t>
      </w:r>
    </w:p>
    <w:p w14:paraId="69E51F7D" w14:textId="77777777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F5DB79" w14:textId="77777777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403A">
        <w:rPr>
          <w:rFonts w:ascii="Arial" w:eastAsia="Times New Roman" w:hAnsi="Arial" w:cs="Arial"/>
          <w:sz w:val="24"/>
          <w:szCs w:val="24"/>
          <w:lang w:eastAsia="pl-PL"/>
        </w:rPr>
        <w:t>kwota VAT:.............................................................................................zł</w:t>
      </w:r>
    </w:p>
    <w:p w14:paraId="13F17B5D" w14:textId="77777777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16606C" w14:textId="0586295A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403A">
        <w:rPr>
          <w:rFonts w:ascii="Arial" w:eastAsia="Times New Roman" w:hAnsi="Arial" w:cs="Arial"/>
          <w:sz w:val="24"/>
          <w:szCs w:val="24"/>
          <w:lang w:eastAsia="pl-PL"/>
        </w:rPr>
        <w:t>(słownie złotych: ...........................................................................................................)</w:t>
      </w:r>
    </w:p>
    <w:p w14:paraId="1F7DED92" w14:textId="77777777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D0FC7D1" w14:textId="77777777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403A">
        <w:rPr>
          <w:rFonts w:ascii="Arial" w:eastAsia="Times New Roman" w:hAnsi="Arial" w:cs="Arial"/>
          <w:b/>
          <w:sz w:val="24"/>
          <w:szCs w:val="24"/>
          <w:lang w:eastAsia="pl-PL"/>
        </w:rPr>
        <w:t>przegląd „R1”  ………………………………………………………………</w:t>
      </w:r>
      <w:r w:rsidRPr="00E340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zł netto</w:t>
      </w:r>
      <w:r w:rsidRPr="00E3403A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</w:p>
    <w:p w14:paraId="2171653C" w14:textId="77777777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456D24" w14:textId="52407469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403A">
        <w:rPr>
          <w:rFonts w:ascii="Arial" w:eastAsia="Times New Roman" w:hAnsi="Arial" w:cs="Arial"/>
          <w:sz w:val="24"/>
          <w:szCs w:val="24"/>
          <w:lang w:eastAsia="pl-PL"/>
        </w:rPr>
        <w:t>(słownie złotych: ...........................................................................................................)</w:t>
      </w:r>
    </w:p>
    <w:p w14:paraId="0078B65A" w14:textId="77777777" w:rsidR="00E3403A" w:rsidRPr="00E3403A" w:rsidRDefault="00E3403A" w:rsidP="00E3403A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1F85DFB" w14:textId="77777777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403A">
        <w:rPr>
          <w:rFonts w:ascii="Arial" w:eastAsia="Arial Unicode MS" w:hAnsi="Arial" w:cs="Arial"/>
          <w:sz w:val="24"/>
          <w:szCs w:val="24"/>
          <w:lang w:eastAsia="pl-PL"/>
        </w:rPr>
        <w:t>cena brutto</w:t>
      </w:r>
      <w:r w:rsidRPr="00E3403A">
        <w:rPr>
          <w:rFonts w:ascii="Arial" w:eastAsia="Times New Roman" w:hAnsi="Arial" w:cs="Arial"/>
          <w:sz w:val="24"/>
          <w:szCs w:val="24"/>
          <w:lang w:eastAsia="pl-PL"/>
        </w:rPr>
        <w:t>:.............................................................................................zł</w:t>
      </w:r>
    </w:p>
    <w:p w14:paraId="203A445F" w14:textId="77777777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5DBBD9" w14:textId="6BE2E855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403A">
        <w:rPr>
          <w:rFonts w:ascii="Arial" w:eastAsia="Times New Roman" w:hAnsi="Arial" w:cs="Arial"/>
          <w:sz w:val="24"/>
          <w:szCs w:val="24"/>
          <w:lang w:eastAsia="pl-PL"/>
        </w:rPr>
        <w:t>(słownie złotych: ...........................................................................................................)</w:t>
      </w:r>
    </w:p>
    <w:p w14:paraId="04FC7965" w14:textId="77777777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4C9D5CE" w14:textId="77777777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403A">
        <w:rPr>
          <w:rFonts w:ascii="Arial" w:eastAsia="Times New Roman" w:hAnsi="Arial" w:cs="Arial"/>
          <w:sz w:val="24"/>
          <w:szCs w:val="24"/>
          <w:lang w:eastAsia="pl-PL"/>
        </w:rPr>
        <w:t>kwota VAT:.............................................................................................zł</w:t>
      </w:r>
    </w:p>
    <w:p w14:paraId="2E1C2FEE" w14:textId="77777777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A678D1D" w14:textId="1701D2B9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403A">
        <w:rPr>
          <w:rFonts w:ascii="Arial" w:eastAsia="Times New Roman" w:hAnsi="Arial" w:cs="Arial"/>
          <w:sz w:val="24"/>
          <w:szCs w:val="24"/>
          <w:lang w:eastAsia="pl-PL"/>
        </w:rPr>
        <w:t>(słownie złotych: ...........................................................................................................)</w:t>
      </w:r>
    </w:p>
    <w:p w14:paraId="419D483C" w14:textId="77777777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E8F033" w14:textId="77777777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853BC88" w14:textId="77777777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3403A">
        <w:rPr>
          <w:rFonts w:ascii="Arial" w:eastAsia="Times New Roman" w:hAnsi="Arial" w:cs="Arial"/>
          <w:sz w:val="24"/>
          <w:szCs w:val="24"/>
          <w:lang w:eastAsia="pl-PL"/>
        </w:rPr>
        <w:t>Dodatkowo ryczałt miesięczny za gotowość, zdalny nadzór wynosi  ……………</w:t>
      </w:r>
      <w:r w:rsidRPr="00E340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zł netto za silnik.</w:t>
      </w:r>
    </w:p>
    <w:p w14:paraId="0F746562" w14:textId="77777777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76437DA" w14:textId="77777777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742BD690" w14:textId="77777777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7F620803" w14:textId="0ABF9E62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3403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WARIANT II</w:t>
      </w:r>
    </w:p>
    <w:p w14:paraId="6EDA49C2" w14:textId="77777777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74C7C41" w14:textId="77777777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340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 godzinę pracy agregatu : ………………………………………………………… zł netto</w:t>
      </w:r>
    </w:p>
    <w:p w14:paraId="5C47AF4A" w14:textId="77777777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51C9661" w14:textId="655B6C3C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340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forma płatności ...........................................................................................................</w:t>
      </w:r>
    </w:p>
    <w:p w14:paraId="74C1E1AD" w14:textId="77777777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CFB8CE7" w14:textId="77777777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3403A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WARIANT III</w:t>
      </w:r>
    </w:p>
    <w:p w14:paraId="695958DA" w14:textId="77777777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3B2825B" w14:textId="6F76C427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340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ryczałt: miesięcznie ………….. zł netto / za jeden silnik w okresie obowiązywania umowy</w:t>
      </w:r>
    </w:p>
    <w:p w14:paraId="123FAAC3" w14:textId="77777777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F86BC2E" w14:textId="1B26455D" w:rsidR="00E3403A" w:rsidRPr="00E3403A" w:rsidRDefault="00E3403A" w:rsidP="00E3403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3403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forma płatności ............................................................................................................</w:t>
      </w:r>
    </w:p>
    <w:p w14:paraId="31048E74" w14:textId="77777777" w:rsidR="00E85A5D" w:rsidRDefault="00E85A5D" w:rsidP="00E85A5D">
      <w:pPr>
        <w:pStyle w:val="Bezodstpw"/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5C1037" w14:textId="77777777" w:rsidR="00E85A5D" w:rsidRPr="00E85A5D" w:rsidRDefault="00E85A5D" w:rsidP="00E85A5D">
      <w:p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85A5D">
        <w:rPr>
          <w:rFonts w:ascii="Arial" w:eastAsia="Calibri" w:hAnsi="Arial" w:cs="Arial"/>
          <w:sz w:val="24"/>
          <w:szCs w:val="24"/>
        </w:rPr>
        <w:t>2. Ceny przykładowych materiałów eksploatacyjnych.</w:t>
      </w:r>
    </w:p>
    <w:p w14:paraId="6CE6F41B" w14:textId="77777777" w:rsidR="00E85A5D" w:rsidRPr="00E85A5D" w:rsidRDefault="00E85A5D" w:rsidP="00E85A5D">
      <w:pPr>
        <w:spacing w:after="160" w:line="259" w:lineRule="auto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4723"/>
        <w:gridCol w:w="1265"/>
        <w:gridCol w:w="2431"/>
      </w:tblGrid>
      <w:tr w:rsidR="00E85A5D" w:rsidRPr="00E85A5D" w14:paraId="1CAD6407" w14:textId="77777777" w:rsidTr="003D60F0">
        <w:tc>
          <w:tcPr>
            <w:tcW w:w="630" w:type="dxa"/>
            <w:shd w:val="clear" w:color="auto" w:fill="auto"/>
            <w:vAlign w:val="center"/>
          </w:tcPr>
          <w:p w14:paraId="732F9FC0" w14:textId="77777777" w:rsidR="00E85A5D" w:rsidRPr="00E85A5D" w:rsidRDefault="00E85A5D" w:rsidP="00E85A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4778" w:type="dxa"/>
            <w:shd w:val="clear" w:color="auto" w:fill="auto"/>
            <w:vAlign w:val="center"/>
          </w:tcPr>
          <w:p w14:paraId="051070FB" w14:textId="77777777" w:rsidR="00E85A5D" w:rsidRPr="00E85A5D" w:rsidRDefault="00E85A5D" w:rsidP="00E85A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b/>
                <w:sz w:val="24"/>
                <w:szCs w:val="24"/>
              </w:rPr>
              <w:t>Nazwa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2CAF3C5" w14:textId="77777777" w:rsidR="00E85A5D" w:rsidRPr="00E85A5D" w:rsidRDefault="00E85A5D" w:rsidP="00E85A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b/>
                <w:sz w:val="24"/>
                <w:szCs w:val="24"/>
              </w:rPr>
              <w:t>J.m.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1EF6BB50" w14:textId="77777777" w:rsidR="00E85A5D" w:rsidRPr="00E85A5D" w:rsidRDefault="00E85A5D" w:rsidP="00E85A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b/>
                <w:sz w:val="24"/>
                <w:szCs w:val="24"/>
              </w:rPr>
              <w:t>Cena jednostkowa</w:t>
            </w:r>
          </w:p>
          <w:p w14:paraId="7A7CB15E" w14:textId="77777777" w:rsidR="00E85A5D" w:rsidRPr="00E85A5D" w:rsidRDefault="00E85A5D" w:rsidP="00E85A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b/>
                <w:sz w:val="24"/>
                <w:szCs w:val="24"/>
              </w:rPr>
              <w:t>[PLN] netto</w:t>
            </w:r>
          </w:p>
        </w:tc>
      </w:tr>
      <w:tr w:rsidR="00E85A5D" w:rsidRPr="00E85A5D" w14:paraId="2B9B617C" w14:textId="77777777" w:rsidTr="003D60F0">
        <w:tc>
          <w:tcPr>
            <w:tcW w:w="630" w:type="dxa"/>
            <w:shd w:val="clear" w:color="auto" w:fill="auto"/>
          </w:tcPr>
          <w:p w14:paraId="42E32434" w14:textId="77777777" w:rsidR="00E85A5D" w:rsidRPr="00E85A5D" w:rsidRDefault="00E85A5D" w:rsidP="00E85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4778" w:type="dxa"/>
            <w:shd w:val="clear" w:color="auto" w:fill="auto"/>
          </w:tcPr>
          <w:p w14:paraId="1EF0B98E" w14:textId="77777777" w:rsidR="00E85A5D" w:rsidRPr="00E85A5D" w:rsidRDefault="00E85A5D" w:rsidP="00E85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Filtr oleju</w:t>
            </w:r>
          </w:p>
        </w:tc>
        <w:tc>
          <w:tcPr>
            <w:tcW w:w="1276" w:type="dxa"/>
            <w:shd w:val="clear" w:color="auto" w:fill="auto"/>
          </w:tcPr>
          <w:p w14:paraId="140B4E30" w14:textId="77777777" w:rsidR="00E85A5D" w:rsidRPr="00E85A5D" w:rsidRDefault="00E85A5D" w:rsidP="00E85A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1 szt.</w:t>
            </w:r>
          </w:p>
        </w:tc>
        <w:tc>
          <w:tcPr>
            <w:tcW w:w="2446" w:type="dxa"/>
            <w:shd w:val="clear" w:color="auto" w:fill="auto"/>
          </w:tcPr>
          <w:p w14:paraId="10C33380" w14:textId="77777777" w:rsidR="00E85A5D" w:rsidRPr="00E85A5D" w:rsidRDefault="00E85A5D" w:rsidP="00E85A5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zł</w:t>
            </w:r>
          </w:p>
        </w:tc>
      </w:tr>
      <w:tr w:rsidR="00E85A5D" w:rsidRPr="00E85A5D" w14:paraId="6CC2F1F9" w14:textId="77777777" w:rsidTr="003D60F0">
        <w:tc>
          <w:tcPr>
            <w:tcW w:w="630" w:type="dxa"/>
            <w:shd w:val="clear" w:color="auto" w:fill="auto"/>
          </w:tcPr>
          <w:p w14:paraId="02F79D6E" w14:textId="77777777" w:rsidR="00E85A5D" w:rsidRPr="00E85A5D" w:rsidRDefault="00E85A5D" w:rsidP="00E85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4778" w:type="dxa"/>
            <w:shd w:val="clear" w:color="auto" w:fill="auto"/>
          </w:tcPr>
          <w:p w14:paraId="705F2E18" w14:textId="77777777" w:rsidR="00E85A5D" w:rsidRPr="00E85A5D" w:rsidRDefault="00E85A5D" w:rsidP="00E85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Świeca zapłonowa</w:t>
            </w:r>
          </w:p>
        </w:tc>
        <w:tc>
          <w:tcPr>
            <w:tcW w:w="1276" w:type="dxa"/>
            <w:shd w:val="clear" w:color="auto" w:fill="auto"/>
          </w:tcPr>
          <w:p w14:paraId="0E784436" w14:textId="77777777" w:rsidR="00E85A5D" w:rsidRPr="00E85A5D" w:rsidRDefault="00E85A5D" w:rsidP="00E85A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1 szt.</w:t>
            </w:r>
          </w:p>
        </w:tc>
        <w:tc>
          <w:tcPr>
            <w:tcW w:w="2446" w:type="dxa"/>
            <w:shd w:val="clear" w:color="auto" w:fill="auto"/>
          </w:tcPr>
          <w:p w14:paraId="36DD8EFB" w14:textId="77777777" w:rsidR="00E85A5D" w:rsidRPr="00E85A5D" w:rsidRDefault="00E85A5D" w:rsidP="00E85A5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zł</w:t>
            </w:r>
          </w:p>
        </w:tc>
      </w:tr>
      <w:tr w:rsidR="00E85A5D" w:rsidRPr="00E85A5D" w14:paraId="16AB628A" w14:textId="77777777" w:rsidTr="003D60F0">
        <w:tc>
          <w:tcPr>
            <w:tcW w:w="630" w:type="dxa"/>
            <w:shd w:val="clear" w:color="auto" w:fill="auto"/>
          </w:tcPr>
          <w:p w14:paraId="0DC9BF8B" w14:textId="77777777" w:rsidR="00E85A5D" w:rsidRPr="00E85A5D" w:rsidRDefault="00E85A5D" w:rsidP="00E85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4778" w:type="dxa"/>
            <w:shd w:val="clear" w:color="auto" w:fill="auto"/>
          </w:tcPr>
          <w:p w14:paraId="0FC5E222" w14:textId="77777777" w:rsidR="00E85A5D" w:rsidRPr="00E85A5D" w:rsidRDefault="00E85A5D" w:rsidP="00E85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Uszczelka pod pokrywę dekla zaworowego</w:t>
            </w:r>
          </w:p>
        </w:tc>
        <w:tc>
          <w:tcPr>
            <w:tcW w:w="1276" w:type="dxa"/>
            <w:shd w:val="clear" w:color="auto" w:fill="auto"/>
          </w:tcPr>
          <w:p w14:paraId="3580F364" w14:textId="77777777" w:rsidR="00E85A5D" w:rsidRPr="00E85A5D" w:rsidRDefault="00E85A5D" w:rsidP="00E85A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1 szt.</w:t>
            </w:r>
          </w:p>
        </w:tc>
        <w:tc>
          <w:tcPr>
            <w:tcW w:w="2446" w:type="dxa"/>
            <w:shd w:val="clear" w:color="auto" w:fill="auto"/>
          </w:tcPr>
          <w:p w14:paraId="2F061048" w14:textId="77777777" w:rsidR="00E85A5D" w:rsidRPr="00E85A5D" w:rsidRDefault="00E85A5D" w:rsidP="00E85A5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zł</w:t>
            </w:r>
          </w:p>
        </w:tc>
      </w:tr>
      <w:tr w:rsidR="00E85A5D" w:rsidRPr="00E85A5D" w14:paraId="7484B6E0" w14:textId="77777777" w:rsidTr="003D60F0">
        <w:tc>
          <w:tcPr>
            <w:tcW w:w="630" w:type="dxa"/>
            <w:shd w:val="clear" w:color="auto" w:fill="auto"/>
          </w:tcPr>
          <w:p w14:paraId="47F00D71" w14:textId="77777777" w:rsidR="00E85A5D" w:rsidRPr="00E85A5D" w:rsidRDefault="00E85A5D" w:rsidP="00E85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4778" w:type="dxa"/>
            <w:shd w:val="clear" w:color="auto" w:fill="auto"/>
          </w:tcPr>
          <w:p w14:paraId="5F408290" w14:textId="77777777" w:rsidR="00E85A5D" w:rsidRPr="00E85A5D" w:rsidRDefault="00E85A5D" w:rsidP="00E85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Wkład filtra powietrza wewnętrzny</w:t>
            </w:r>
          </w:p>
        </w:tc>
        <w:tc>
          <w:tcPr>
            <w:tcW w:w="1276" w:type="dxa"/>
            <w:shd w:val="clear" w:color="auto" w:fill="auto"/>
          </w:tcPr>
          <w:p w14:paraId="48DDB856" w14:textId="77777777" w:rsidR="00E85A5D" w:rsidRPr="00E85A5D" w:rsidRDefault="00E85A5D" w:rsidP="00E85A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1 szt.</w:t>
            </w:r>
          </w:p>
        </w:tc>
        <w:tc>
          <w:tcPr>
            <w:tcW w:w="2446" w:type="dxa"/>
            <w:shd w:val="clear" w:color="auto" w:fill="auto"/>
          </w:tcPr>
          <w:p w14:paraId="7CF595E7" w14:textId="77777777" w:rsidR="00E85A5D" w:rsidRPr="00E85A5D" w:rsidRDefault="00E85A5D" w:rsidP="00E85A5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zł</w:t>
            </w:r>
          </w:p>
        </w:tc>
      </w:tr>
      <w:tr w:rsidR="00E85A5D" w:rsidRPr="00E85A5D" w14:paraId="6CAA1091" w14:textId="77777777" w:rsidTr="003D60F0">
        <w:tc>
          <w:tcPr>
            <w:tcW w:w="630" w:type="dxa"/>
            <w:shd w:val="clear" w:color="auto" w:fill="auto"/>
          </w:tcPr>
          <w:p w14:paraId="2268A83D" w14:textId="77777777" w:rsidR="00E85A5D" w:rsidRPr="00E85A5D" w:rsidRDefault="00E85A5D" w:rsidP="00E85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4778" w:type="dxa"/>
            <w:shd w:val="clear" w:color="auto" w:fill="auto"/>
          </w:tcPr>
          <w:p w14:paraId="240ADF30" w14:textId="77777777" w:rsidR="00E85A5D" w:rsidRPr="00E85A5D" w:rsidRDefault="00E85A5D" w:rsidP="00E85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Wkład filtra powietrza zewnętrzny</w:t>
            </w:r>
          </w:p>
        </w:tc>
        <w:tc>
          <w:tcPr>
            <w:tcW w:w="1276" w:type="dxa"/>
            <w:shd w:val="clear" w:color="auto" w:fill="auto"/>
          </w:tcPr>
          <w:p w14:paraId="502102A9" w14:textId="77777777" w:rsidR="00E85A5D" w:rsidRPr="00E85A5D" w:rsidRDefault="00E85A5D" w:rsidP="00E85A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1 szt.</w:t>
            </w:r>
          </w:p>
        </w:tc>
        <w:tc>
          <w:tcPr>
            <w:tcW w:w="2446" w:type="dxa"/>
            <w:shd w:val="clear" w:color="auto" w:fill="auto"/>
          </w:tcPr>
          <w:p w14:paraId="1D6FFF83" w14:textId="77777777" w:rsidR="00E85A5D" w:rsidRPr="00E85A5D" w:rsidRDefault="00E85A5D" w:rsidP="00E85A5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zł</w:t>
            </w:r>
          </w:p>
        </w:tc>
      </w:tr>
      <w:tr w:rsidR="00E85A5D" w:rsidRPr="00E85A5D" w14:paraId="335CDF5A" w14:textId="77777777" w:rsidTr="003D60F0">
        <w:tc>
          <w:tcPr>
            <w:tcW w:w="630" w:type="dxa"/>
            <w:shd w:val="clear" w:color="auto" w:fill="auto"/>
          </w:tcPr>
          <w:p w14:paraId="534A6B8F" w14:textId="77777777" w:rsidR="00E85A5D" w:rsidRPr="00E85A5D" w:rsidRDefault="00E85A5D" w:rsidP="00E85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4778" w:type="dxa"/>
            <w:shd w:val="clear" w:color="auto" w:fill="auto"/>
          </w:tcPr>
          <w:p w14:paraId="690D218B" w14:textId="77777777" w:rsidR="00E85A5D" w:rsidRPr="00E85A5D" w:rsidRDefault="00E85A5D" w:rsidP="00E85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Wkład filtra odmy</w:t>
            </w:r>
          </w:p>
        </w:tc>
        <w:tc>
          <w:tcPr>
            <w:tcW w:w="1276" w:type="dxa"/>
            <w:shd w:val="clear" w:color="auto" w:fill="auto"/>
          </w:tcPr>
          <w:p w14:paraId="37CCAE1C" w14:textId="77777777" w:rsidR="00E85A5D" w:rsidRPr="00E85A5D" w:rsidRDefault="00E85A5D" w:rsidP="00E85A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1 szt.</w:t>
            </w:r>
          </w:p>
        </w:tc>
        <w:tc>
          <w:tcPr>
            <w:tcW w:w="2446" w:type="dxa"/>
            <w:shd w:val="clear" w:color="auto" w:fill="auto"/>
          </w:tcPr>
          <w:p w14:paraId="42402F21" w14:textId="77777777" w:rsidR="00E85A5D" w:rsidRPr="00E85A5D" w:rsidRDefault="00E85A5D" w:rsidP="00E85A5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zł</w:t>
            </w:r>
          </w:p>
        </w:tc>
      </w:tr>
      <w:tr w:rsidR="00E85A5D" w:rsidRPr="00E85A5D" w14:paraId="60DDC39D" w14:textId="77777777" w:rsidTr="003D60F0">
        <w:tc>
          <w:tcPr>
            <w:tcW w:w="630" w:type="dxa"/>
            <w:shd w:val="clear" w:color="auto" w:fill="auto"/>
          </w:tcPr>
          <w:p w14:paraId="0CF15BC9" w14:textId="77777777" w:rsidR="00E85A5D" w:rsidRPr="00E85A5D" w:rsidRDefault="00E85A5D" w:rsidP="00E85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7.</w:t>
            </w:r>
          </w:p>
        </w:tc>
        <w:tc>
          <w:tcPr>
            <w:tcW w:w="4778" w:type="dxa"/>
            <w:shd w:val="clear" w:color="auto" w:fill="auto"/>
          </w:tcPr>
          <w:p w14:paraId="225AEA90" w14:textId="77777777" w:rsidR="00E85A5D" w:rsidRPr="00E85A5D" w:rsidRDefault="00E85A5D" w:rsidP="00E85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Wkład filtra gazu</w:t>
            </w:r>
          </w:p>
        </w:tc>
        <w:tc>
          <w:tcPr>
            <w:tcW w:w="1276" w:type="dxa"/>
            <w:shd w:val="clear" w:color="auto" w:fill="auto"/>
          </w:tcPr>
          <w:p w14:paraId="14E5672A" w14:textId="77777777" w:rsidR="00E85A5D" w:rsidRPr="00E85A5D" w:rsidRDefault="00E85A5D" w:rsidP="00E85A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1 szt.</w:t>
            </w:r>
          </w:p>
        </w:tc>
        <w:tc>
          <w:tcPr>
            <w:tcW w:w="2446" w:type="dxa"/>
            <w:shd w:val="clear" w:color="auto" w:fill="auto"/>
          </w:tcPr>
          <w:p w14:paraId="3FB3695C" w14:textId="77777777" w:rsidR="00E85A5D" w:rsidRPr="00E85A5D" w:rsidRDefault="00E85A5D" w:rsidP="00E85A5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zł</w:t>
            </w:r>
          </w:p>
        </w:tc>
      </w:tr>
      <w:tr w:rsidR="00E85A5D" w:rsidRPr="00E85A5D" w14:paraId="01855AD6" w14:textId="77777777" w:rsidTr="003D60F0">
        <w:tc>
          <w:tcPr>
            <w:tcW w:w="630" w:type="dxa"/>
            <w:shd w:val="clear" w:color="auto" w:fill="auto"/>
          </w:tcPr>
          <w:p w14:paraId="36A64C08" w14:textId="77777777" w:rsidR="00E85A5D" w:rsidRPr="00E85A5D" w:rsidRDefault="00E85A5D" w:rsidP="00E85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8.</w:t>
            </w:r>
          </w:p>
        </w:tc>
        <w:tc>
          <w:tcPr>
            <w:tcW w:w="4778" w:type="dxa"/>
            <w:shd w:val="clear" w:color="auto" w:fill="auto"/>
          </w:tcPr>
          <w:p w14:paraId="24BF9B43" w14:textId="77777777" w:rsidR="00E85A5D" w:rsidRPr="00E85A5D" w:rsidRDefault="00E85A5D" w:rsidP="00E85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Przewody wysokiego napięcia</w:t>
            </w:r>
          </w:p>
        </w:tc>
        <w:tc>
          <w:tcPr>
            <w:tcW w:w="1276" w:type="dxa"/>
            <w:shd w:val="clear" w:color="auto" w:fill="auto"/>
          </w:tcPr>
          <w:p w14:paraId="65B41056" w14:textId="77777777" w:rsidR="00E85A5D" w:rsidRPr="00E85A5D" w:rsidRDefault="00E85A5D" w:rsidP="00E85A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1 szt.</w:t>
            </w:r>
          </w:p>
        </w:tc>
        <w:tc>
          <w:tcPr>
            <w:tcW w:w="2446" w:type="dxa"/>
            <w:shd w:val="clear" w:color="auto" w:fill="auto"/>
          </w:tcPr>
          <w:p w14:paraId="47E39985" w14:textId="77777777" w:rsidR="00E85A5D" w:rsidRPr="00E85A5D" w:rsidRDefault="00E85A5D" w:rsidP="00E85A5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zł</w:t>
            </w:r>
          </w:p>
        </w:tc>
      </w:tr>
      <w:tr w:rsidR="00E85A5D" w:rsidRPr="00E85A5D" w14:paraId="41690BF8" w14:textId="77777777" w:rsidTr="003D60F0">
        <w:trPr>
          <w:trHeight w:val="332"/>
        </w:trPr>
        <w:tc>
          <w:tcPr>
            <w:tcW w:w="630" w:type="dxa"/>
            <w:shd w:val="clear" w:color="auto" w:fill="auto"/>
          </w:tcPr>
          <w:p w14:paraId="73FA7D36" w14:textId="77777777" w:rsidR="00E85A5D" w:rsidRPr="00E85A5D" w:rsidRDefault="00E85A5D" w:rsidP="00E85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9.</w:t>
            </w:r>
          </w:p>
        </w:tc>
        <w:tc>
          <w:tcPr>
            <w:tcW w:w="4778" w:type="dxa"/>
            <w:shd w:val="clear" w:color="auto" w:fill="auto"/>
          </w:tcPr>
          <w:p w14:paraId="6BA266AB" w14:textId="77777777" w:rsidR="00E85A5D" w:rsidRPr="00E85A5D" w:rsidRDefault="00E85A5D" w:rsidP="00E85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Olej silnikowy(podać typ i charakterystykę)</w:t>
            </w:r>
          </w:p>
        </w:tc>
        <w:tc>
          <w:tcPr>
            <w:tcW w:w="1276" w:type="dxa"/>
            <w:shd w:val="clear" w:color="auto" w:fill="auto"/>
          </w:tcPr>
          <w:p w14:paraId="5049A2A2" w14:textId="77777777" w:rsidR="00E85A5D" w:rsidRPr="00E85A5D" w:rsidRDefault="00E85A5D" w:rsidP="00E85A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litr"/>
              </w:smartTagPr>
              <w:r w:rsidRPr="00E85A5D">
                <w:rPr>
                  <w:rFonts w:ascii="Arial" w:eastAsia="Calibri" w:hAnsi="Arial" w:cs="Arial"/>
                  <w:sz w:val="24"/>
                  <w:szCs w:val="24"/>
                </w:rPr>
                <w:t>1 litr</w:t>
              </w:r>
            </w:smartTag>
          </w:p>
        </w:tc>
        <w:tc>
          <w:tcPr>
            <w:tcW w:w="2446" w:type="dxa"/>
            <w:shd w:val="clear" w:color="auto" w:fill="auto"/>
          </w:tcPr>
          <w:p w14:paraId="33F10C13" w14:textId="77777777" w:rsidR="00E85A5D" w:rsidRPr="00E85A5D" w:rsidRDefault="00E85A5D" w:rsidP="00E85A5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zł</w:t>
            </w:r>
          </w:p>
        </w:tc>
      </w:tr>
      <w:tr w:rsidR="00E85A5D" w:rsidRPr="00E85A5D" w14:paraId="5ECE775D" w14:textId="77777777" w:rsidTr="003D60F0">
        <w:tc>
          <w:tcPr>
            <w:tcW w:w="630" w:type="dxa"/>
            <w:shd w:val="clear" w:color="auto" w:fill="auto"/>
          </w:tcPr>
          <w:p w14:paraId="75FD057A" w14:textId="77777777" w:rsidR="00E85A5D" w:rsidRPr="00E85A5D" w:rsidRDefault="00E85A5D" w:rsidP="00E85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10.</w:t>
            </w:r>
          </w:p>
        </w:tc>
        <w:tc>
          <w:tcPr>
            <w:tcW w:w="4778" w:type="dxa"/>
            <w:shd w:val="clear" w:color="auto" w:fill="auto"/>
          </w:tcPr>
          <w:p w14:paraId="06C8181A" w14:textId="77777777" w:rsidR="00E85A5D" w:rsidRPr="00E85A5D" w:rsidRDefault="00E85A5D" w:rsidP="00E85A5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Pobranie i wykonanie badania oleju</w:t>
            </w:r>
          </w:p>
        </w:tc>
        <w:tc>
          <w:tcPr>
            <w:tcW w:w="1276" w:type="dxa"/>
            <w:shd w:val="clear" w:color="auto" w:fill="auto"/>
          </w:tcPr>
          <w:p w14:paraId="45515DCF" w14:textId="263FAF9E" w:rsidR="00E85A5D" w:rsidRPr="00E85A5D" w:rsidRDefault="008C2280" w:rsidP="00E85A5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kpl</w:t>
            </w:r>
            <w:proofErr w:type="spellEnd"/>
            <w:r w:rsidR="00C67148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446" w:type="dxa"/>
            <w:shd w:val="clear" w:color="auto" w:fill="auto"/>
          </w:tcPr>
          <w:p w14:paraId="5D88A929" w14:textId="77777777" w:rsidR="00E85A5D" w:rsidRPr="00E85A5D" w:rsidRDefault="00E85A5D" w:rsidP="00E85A5D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E85A5D">
              <w:rPr>
                <w:rFonts w:ascii="Arial" w:eastAsia="Calibri" w:hAnsi="Arial" w:cs="Arial"/>
                <w:sz w:val="24"/>
                <w:szCs w:val="24"/>
              </w:rPr>
              <w:t>zł</w:t>
            </w:r>
          </w:p>
        </w:tc>
      </w:tr>
    </w:tbl>
    <w:p w14:paraId="31C61316" w14:textId="77777777" w:rsidR="00E85A5D" w:rsidRPr="00E85A5D" w:rsidRDefault="00E85A5D" w:rsidP="00E85A5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16D706D7" w14:textId="77777777" w:rsidR="00E85A5D" w:rsidRPr="00E85A5D" w:rsidRDefault="00E85A5D" w:rsidP="00E85A5D">
      <w:pPr>
        <w:spacing w:after="160" w:line="259" w:lineRule="auto"/>
        <w:contextualSpacing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E85A5D">
        <w:rPr>
          <w:rFonts w:ascii="Arial" w:eastAsia="Calibri" w:hAnsi="Arial" w:cs="Arial"/>
          <w:b/>
          <w:sz w:val="24"/>
          <w:szCs w:val="24"/>
          <w:u w:val="single"/>
        </w:rPr>
        <w:t>2. Serwis interwencyjny</w:t>
      </w:r>
    </w:p>
    <w:p w14:paraId="522E2365" w14:textId="74410807" w:rsidR="00E85A5D" w:rsidRPr="00E85A5D" w:rsidRDefault="00E85A5D" w:rsidP="00E85A5D">
      <w:pPr>
        <w:spacing w:after="160" w:line="259" w:lineRule="auto"/>
        <w:jc w:val="both"/>
        <w:rPr>
          <w:rFonts w:ascii="Arial" w:eastAsia="Calibri" w:hAnsi="Arial" w:cs="Arial"/>
          <w:sz w:val="24"/>
          <w:szCs w:val="24"/>
        </w:rPr>
      </w:pPr>
      <w:r w:rsidRPr="00E85A5D">
        <w:rPr>
          <w:rFonts w:ascii="Arial" w:eastAsia="Calibri" w:hAnsi="Arial" w:cs="Arial"/>
          <w:sz w:val="24"/>
          <w:szCs w:val="24"/>
        </w:rPr>
        <w:t xml:space="preserve">W przypadku potrzeby wykonania robót dodatkowych będą one rozliczone </w:t>
      </w:r>
      <w:r w:rsidR="00C67148">
        <w:rPr>
          <w:rFonts w:ascii="Arial" w:eastAsia="Calibri" w:hAnsi="Arial" w:cs="Arial"/>
          <w:sz w:val="24"/>
          <w:szCs w:val="24"/>
        </w:rPr>
        <w:br/>
      </w:r>
      <w:r w:rsidRPr="00E85A5D">
        <w:rPr>
          <w:rFonts w:ascii="Arial" w:eastAsia="Calibri" w:hAnsi="Arial" w:cs="Arial"/>
          <w:sz w:val="24"/>
          <w:szCs w:val="24"/>
        </w:rPr>
        <w:t>w następujący sposób:</w:t>
      </w:r>
    </w:p>
    <w:p w14:paraId="4F10C9DC" w14:textId="77777777" w:rsidR="00E85A5D" w:rsidRPr="00E85A5D" w:rsidRDefault="00E85A5D" w:rsidP="00E85A5D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85A5D">
        <w:rPr>
          <w:rFonts w:ascii="Arial" w:eastAsia="Calibri" w:hAnsi="Arial" w:cs="Arial"/>
          <w:sz w:val="24"/>
          <w:szCs w:val="24"/>
        </w:rPr>
        <w:t>Stawki roboczogodziny (</w:t>
      </w:r>
      <w:proofErr w:type="spellStart"/>
      <w:r w:rsidRPr="00E85A5D">
        <w:rPr>
          <w:rFonts w:ascii="Arial" w:eastAsia="Calibri" w:hAnsi="Arial" w:cs="Arial"/>
          <w:sz w:val="24"/>
          <w:szCs w:val="24"/>
        </w:rPr>
        <w:t>rbh</w:t>
      </w:r>
      <w:proofErr w:type="spellEnd"/>
      <w:r w:rsidRPr="00E85A5D">
        <w:rPr>
          <w:rFonts w:ascii="Arial" w:eastAsia="Calibri" w:hAnsi="Arial" w:cs="Arial"/>
          <w:sz w:val="24"/>
          <w:szCs w:val="24"/>
        </w:rPr>
        <w:t>) jednego pracownika Wykonawcy:</w:t>
      </w:r>
    </w:p>
    <w:p w14:paraId="521CD38A" w14:textId="77777777" w:rsidR="00E85A5D" w:rsidRPr="00E85A5D" w:rsidRDefault="00E85A5D" w:rsidP="00E85A5D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85A5D">
        <w:rPr>
          <w:rFonts w:ascii="Arial" w:eastAsia="Calibri" w:hAnsi="Arial" w:cs="Arial"/>
          <w:sz w:val="24"/>
          <w:szCs w:val="24"/>
        </w:rPr>
        <w:t>w dni robocze, w godzinach od 8:00 do 18:</w:t>
      </w:r>
      <w:r>
        <w:rPr>
          <w:rFonts w:ascii="Arial" w:eastAsia="Calibri" w:hAnsi="Arial" w:cs="Arial"/>
          <w:sz w:val="24"/>
          <w:szCs w:val="24"/>
        </w:rPr>
        <w:t>00: ........................</w:t>
      </w:r>
      <w:r w:rsidRPr="00E85A5D">
        <w:rPr>
          <w:rFonts w:ascii="Arial" w:eastAsia="Calibri" w:hAnsi="Arial" w:cs="Arial"/>
          <w:sz w:val="24"/>
          <w:szCs w:val="24"/>
        </w:rPr>
        <w:t>............zł;</w:t>
      </w:r>
    </w:p>
    <w:p w14:paraId="36EC2E13" w14:textId="359917CB" w:rsidR="00E85A5D" w:rsidRPr="00E85A5D" w:rsidRDefault="00E85A5D" w:rsidP="00E85A5D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85A5D">
        <w:rPr>
          <w:rFonts w:ascii="Arial" w:eastAsia="Calibri" w:hAnsi="Arial" w:cs="Arial"/>
          <w:sz w:val="24"/>
          <w:szCs w:val="24"/>
        </w:rPr>
        <w:t>w dni robocze, w godzinach od 18:00 do 22:00:</w:t>
      </w:r>
      <w:r>
        <w:rPr>
          <w:rFonts w:ascii="Arial" w:eastAsia="Calibri" w:hAnsi="Arial" w:cs="Arial"/>
          <w:sz w:val="24"/>
          <w:szCs w:val="24"/>
        </w:rPr>
        <w:t xml:space="preserve"> .................</w:t>
      </w:r>
      <w:r w:rsidR="00CB6F70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.......</w:t>
      </w:r>
      <w:r w:rsidRPr="00E85A5D">
        <w:rPr>
          <w:rFonts w:ascii="Arial" w:eastAsia="Calibri" w:hAnsi="Arial" w:cs="Arial"/>
          <w:sz w:val="24"/>
          <w:szCs w:val="24"/>
        </w:rPr>
        <w:t>.........zł;</w:t>
      </w:r>
    </w:p>
    <w:p w14:paraId="1DB059AF" w14:textId="77777777" w:rsidR="00E85A5D" w:rsidRPr="00E85A5D" w:rsidRDefault="00E85A5D" w:rsidP="00E85A5D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85A5D">
        <w:rPr>
          <w:rFonts w:ascii="Arial" w:eastAsia="Calibri" w:hAnsi="Arial" w:cs="Arial"/>
          <w:sz w:val="24"/>
          <w:szCs w:val="24"/>
        </w:rPr>
        <w:t>w dni robocze, w godzinach od 22:00 do 6:00:</w:t>
      </w:r>
      <w:r>
        <w:rPr>
          <w:rFonts w:ascii="Arial" w:eastAsia="Calibri" w:hAnsi="Arial" w:cs="Arial"/>
          <w:sz w:val="24"/>
          <w:szCs w:val="24"/>
        </w:rPr>
        <w:t xml:space="preserve"> ..........................</w:t>
      </w:r>
      <w:r w:rsidRPr="00E85A5D">
        <w:rPr>
          <w:rFonts w:ascii="Arial" w:eastAsia="Calibri" w:hAnsi="Arial" w:cs="Arial"/>
          <w:sz w:val="24"/>
          <w:szCs w:val="24"/>
        </w:rPr>
        <w:t>..........zł;</w:t>
      </w:r>
    </w:p>
    <w:p w14:paraId="116D4CB1" w14:textId="68CA57D9" w:rsidR="00E85A5D" w:rsidRPr="00E85A5D" w:rsidRDefault="00E85A5D" w:rsidP="00E85A5D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85A5D">
        <w:rPr>
          <w:rFonts w:ascii="Arial" w:eastAsia="Calibri" w:hAnsi="Arial" w:cs="Arial"/>
          <w:sz w:val="24"/>
          <w:szCs w:val="24"/>
        </w:rPr>
        <w:t>w pozostałe dni, inne niż robocze: .............</w:t>
      </w:r>
      <w:r>
        <w:rPr>
          <w:rFonts w:ascii="Arial" w:eastAsia="Calibri" w:hAnsi="Arial" w:cs="Arial"/>
          <w:sz w:val="24"/>
          <w:szCs w:val="24"/>
        </w:rPr>
        <w:t>.........................</w:t>
      </w:r>
      <w:r w:rsidR="00CB6F70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.....</w:t>
      </w:r>
      <w:r w:rsidRPr="00E85A5D">
        <w:rPr>
          <w:rFonts w:ascii="Arial" w:eastAsia="Calibri" w:hAnsi="Arial" w:cs="Arial"/>
          <w:sz w:val="24"/>
          <w:szCs w:val="24"/>
        </w:rPr>
        <w:t>...........zł.</w:t>
      </w:r>
    </w:p>
    <w:p w14:paraId="2923EC08" w14:textId="77777777" w:rsidR="00E85A5D" w:rsidRPr="00E85A5D" w:rsidRDefault="00E85A5D" w:rsidP="00E85A5D">
      <w:pPr>
        <w:spacing w:after="160" w:line="259" w:lineRule="auto"/>
        <w:ind w:left="36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6222BE8E" w14:textId="77777777" w:rsidR="00E85A5D" w:rsidRPr="00E85A5D" w:rsidRDefault="00E85A5D" w:rsidP="00E85A5D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85A5D">
        <w:rPr>
          <w:rFonts w:ascii="Arial" w:eastAsia="Calibri" w:hAnsi="Arial" w:cs="Arial"/>
          <w:sz w:val="24"/>
          <w:szCs w:val="24"/>
        </w:rPr>
        <w:t>Koszt przejazdu ekipy serwisowej: ...........................................</w:t>
      </w:r>
      <w:r>
        <w:rPr>
          <w:rFonts w:ascii="Arial" w:eastAsia="Calibri" w:hAnsi="Arial" w:cs="Arial"/>
          <w:sz w:val="24"/>
          <w:szCs w:val="24"/>
        </w:rPr>
        <w:t>.....</w:t>
      </w:r>
      <w:r w:rsidRPr="00E85A5D">
        <w:rPr>
          <w:rFonts w:ascii="Arial" w:eastAsia="Calibri" w:hAnsi="Arial" w:cs="Arial"/>
          <w:sz w:val="24"/>
          <w:szCs w:val="24"/>
        </w:rPr>
        <w:t>..................zł</w:t>
      </w:r>
      <w:r w:rsidR="008C2280">
        <w:rPr>
          <w:rFonts w:ascii="Arial" w:eastAsia="Calibri" w:hAnsi="Arial" w:cs="Arial"/>
          <w:sz w:val="24"/>
          <w:szCs w:val="24"/>
        </w:rPr>
        <w:t>.</w:t>
      </w:r>
    </w:p>
    <w:p w14:paraId="69F52AA5" w14:textId="77777777" w:rsidR="00E85A5D" w:rsidRPr="00E85A5D" w:rsidRDefault="00E85A5D" w:rsidP="00E85A5D">
      <w:pPr>
        <w:spacing w:after="0" w:line="240" w:lineRule="auto"/>
        <w:ind w:left="708"/>
        <w:rPr>
          <w:rFonts w:ascii="Arial" w:eastAsia="Calibri" w:hAnsi="Arial" w:cs="Arial"/>
          <w:sz w:val="24"/>
          <w:szCs w:val="24"/>
        </w:rPr>
      </w:pPr>
    </w:p>
    <w:p w14:paraId="7D71ECB4" w14:textId="77777777" w:rsidR="00E85A5D" w:rsidRPr="00E85A5D" w:rsidRDefault="00E85A5D" w:rsidP="00E85A5D">
      <w:pPr>
        <w:numPr>
          <w:ilvl w:val="0"/>
          <w:numId w:val="21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85A5D">
        <w:rPr>
          <w:rFonts w:ascii="Arial" w:eastAsia="Calibri" w:hAnsi="Arial" w:cs="Arial"/>
          <w:sz w:val="24"/>
          <w:szCs w:val="24"/>
        </w:rPr>
        <w:lastRenderedPageBreak/>
        <w:t>Inne koszty:</w:t>
      </w:r>
    </w:p>
    <w:p w14:paraId="1692C3C2" w14:textId="4D32992B" w:rsidR="00E85A5D" w:rsidRPr="00E85A5D" w:rsidRDefault="00E85A5D" w:rsidP="00E85A5D">
      <w:pPr>
        <w:numPr>
          <w:ilvl w:val="1"/>
          <w:numId w:val="22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85A5D">
        <w:rPr>
          <w:rFonts w:ascii="Arial" w:eastAsia="Calibri" w:hAnsi="Arial" w:cs="Arial"/>
          <w:sz w:val="24"/>
          <w:szCs w:val="24"/>
        </w:rPr>
        <w:t>.....................................................</w:t>
      </w:r>
      <w:r>
        <w:rPr>
          <w:rFonts w:ascii="Arial" w:eastAsia="Calibri" w:hAnsi="Arial" w:cs="Arial"/>
          <w:sz w:val="24"/>
          <w:szCs w:val="24"/>
        </w:rPr>
        <w:t>....................: .........</w:t>
      </w:r>
      <w:r w:rsidRPr="00E85A5D">
        <w:rPr>
          <w:rFonts w:ascii="Arial" w:eastAsia="Calibri" w:hAnsi="Arial" w:cs="Arial"/>
          <w:sz w:val="24"/>
          <w:szCs w:val="24"/>
        </w:rPr>
        <w:t>..</w:t>
      </w:r>
      <w:r w:rsidR="00CB6F70">
        <w:rPr>
          <w:rFonts w:ascii="Arial" w:eastAsia="Calibri" w:hAnsi="Arial" w:cs="Arial"/>
          <w:sz w:val="24"/>
          <w:szCs w:val="24"/>
        </w:rPr>
        <w:t>.</w:t>
      </w:r>
      <w:r w:rsidRPr="00E85A5D">
        <w:rPr>
          <w:rFonts w:ascii="Arial" w:eastAsia="Calibri" w:hAnsi="Arial" w:cs="Arial"/>
          <w:sz w:val="24"/>
          <w:szCs w:val="24"/>
        </w:rPr>
        <w:t>.......zł</w:t>
      </w:r>
    </w:p>
    <w:p w14:paraId="176CA173" w14:textId="77777777" w:rsidR="00E85A5D" w:rsidRPr="00E85A5D" w:rsidRDefault="00E85A5D" w:rsidP="00E85A5D">
      <w:pPr>
        <w:numPr>
          <w:ilvl w:val="1"/>
          <w:numId w:val="22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85A5D">
        <w:rPr>
          <w:rFonts w:ascii="Arial" w:eastAsia="Calibri" w:hAnsi="Arial" w:cs="Arial"/>
          <w:sz w:val="24"/>
          <w:szCs w:val="24"/>
        </w:rPr>
        <w:t>......................................................</w:t>
      </w:r>
      <w:r>
        <w:rPr>
          <w:rFonts w:ascii="Arial" w:eastAsia="Calibri" w:hAnsi="Arial" w:cs="Arial"/>
          <w:sz w:val="24"/>
          <w:szCs w:val="24"/>
        </w:rPr>
        <w:t>...................: ..........</w:t>
      </w:r>
      <w:r w:rsidRPr="00E85A5D">
        <w:rPr>
          <w:rFonts w:ascii="Arial" w:eastAsia="Calibri" w:hAnsi="Arial" w:cs="Arial"/>
          <w:sz w:val="24"/>
          <w:szCs w:val="24"/>
        </w:rPr>
        <w:t>.........zł</w:t>
      </w:r>
    </w:p>
    <w:p w14:paraId="3D7A868E" w14:textId="77777777" w:rsidR="00E85A5D" w:rsidRPr="00E85A5D" w:rsidRDefault="00E85A5D" w:rsidP="00E85A5D">
      <w:pPr>
        <w:numPr>
          <w:ilvl w:val="1"/>
          <w:numId w:val="22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85A5D">
        <w:rPr>
          <w:rFonts w:ascii="Arial" w:eastAsia="Calibri" w:hAnsi="Arial" w:cs="Arial"/>
          <w:sz w:val="24"/>
          <w:szCs w:val="24"/>
        </w:rPr>
        <w:t>..............................................................</w:t>
      </w:r>
      <w:r>
        <w:rPr>
          <w:rFonts w:ascii="Arial" w:eastAsia="Calibri" w:hAnsi="Arial" w:cs="Arial"/>
          <w:sz w:val="24"/>
          <w:szCs w:val="24"/>
        </w:rPr>
        <w:t>...........: ..............</w:t>
      </w:r>
      <w:r w:rsidRPr="00E85A5D">
        <w:rPr>
          <w:rFonts w:ascii="Arial" w:eastAsia="Calibri" w:hAnsi="Arial" w:cs="Arial"/>
          <w:sz w:val="24"/>
          <w:szCs w:val="24"/>
        </w:rPr>
        <w:t>.....zł</w:t>
      </w:r>
    </w:p>
    <w:p w14:paraId="2088BDE5" w14:textId="77777777" w:rsidR="00E85A5D" w:rsidRPr="00E85A5D" w:rsidRDefault="00E85A5D" w:rsidP="00E85A5D">
      <w:pPr>
        <w:numPr>
          <w:ilvl w:val="1"/>
          <w:numId w:val="22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85A5D">
        <w:rPr>
          <w:rFonts w:ascii="Arial" w:eastAsia="Calibri" w:hAnsi="Arial" w:cs="Arial"/>
          <w:sz w:val="24"/>
          <w:szCs w:val="24"/>
        </w:rPr>
        <w:t>.........................................................................: .....</w:t>
      </w:r>
      <w:r>
        <w:rPr>
          <w:rFonts w:ascii="Arial" w:eastAsia="Calibri" w:hAnsi="Arial" w:cs="Arial"/>
          <w:sz w:val="24"/>
          <w:szCs w:val="24"/>
        </w:rPr>
        <w:t>...</w:t>
      </w:r>
      <w:r w:rsidRPr="00E85A5D">
        <w:rPr>
          <w:rFonts w:ascii="Arial" w:eastAsia="Calibri" w:hAnsi="Arial" w:cs="Arial"/>
          <w:sz w:val="24"/>
          <w:szCs w:val="24"/>
        </w:rPr>
        <w:t>...........zł</w:t>
      </w:r>
    </w:p>
    <w:p w14:paraId="38E9B888" w14:textId="77777777" w:rsidR="008C2280" w:rsidRDefault="008C2280" w:rsidP="003B00BA">
      <w:pPr>
        <w:pStyle w:val="Bezodstpw"/>
        <w:tabs>
          <w:tab w:val="left" w:pos="426"/>
        </w:tabs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959180A" w14:textId="77777777" w:rsidR="005C31FD" w:rsidRPr="00484675" w:rsidRDefault="005C31FD" w:rsidP="008C2280">
      <w:pPr>
        <w:pStyle w:val="Bezodstpw"/>
        <w:numPr>
          <w:ilvl w:val="0"/>
          <w:numId w:val="23"/>
        </w:numPr>
        <w:tabs>
          <w:tab w:val="left" w:pos="426"/>
        </w:tabs>
        <w:spacing w:line="360" w:lineRule="auto"/>
        <w:ind w:left="0" w:firstLine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3" w:name="bookmark10"/>
      <w:r w:rsidRPr="00484675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Gwarancja:</w:t>
      </w:r>
      <w:bookmarkEnd w:id="3"/>
    </w:p>
    <w:p w14:paraId="69FC2148" w14:textId="6D08FD3D" w:rsidR="005C31FD" w:rsidRPr="00484675" w:rsidRDefault="005C31FD" w:rsidP="00B31A1C">
      <w:pPr>
        <w:pStyle w:val="Bezodstpw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Na wykonane usługi serwisowe udzielona będzie 12-to miesięczna gwarancja. Czas reakcji na usunięcie usterki, w ramach udzielonej gwarancji wymagającej przejazdu </w:t>
      </w:r>
      <w:r w:rsidR="00C67148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zakładu serwisowego do obiektu, wynosić będzie</w:t>
      </w:r>
      <w:r w:rsidRPr="0048467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30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godzin.</w:t>
      </w:r>
    </w:p>
    <w:p w14:paraId="0895A57F" w14:textId="77777777" w:rsidR="005C31FD" w:rsidRPr="00484675" w:rsidRDefault="005C31FD" w:rsidP="00E85A5D">
      <w:pPr>
        <w:pStyle w:val="Bezodstpw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OŚWIADCZAMY, że zapoznaliśmy się z </w:t>
      </w:r>
      <w:r w:rsidR="00B31A1C">
        <w:rPr>
          <w:rFonts w:ascii="Arial" w:eastAsia="Times New Roman" w:hAnsi="Arial" w:cs="Arial"/>
          <w:sz w:val="24"/>
          <w:szCs w:val="24"/>
          <w:lang w:eastAsia="pl-PL"/>
        </w:rPr>
        <w:t xml:space="preserve">treścią </w:t>
      </w:r>
      <w:r w:rsidR="00BE309D">
        <w:rPr>
          <w:rFonts w:ascii="Arial" w:eastAsia="Times New Roman" w:hAnsi="Arial" w:cs="Arial"/>
          <w:sz w:val="24"/>
          <w:szCs w:val="24"/>
          <w:lang w:eastAsia="pl-PL"/>
        </w:rPr>
        <w:t xml:space="preserve">Ogłoszenia o </w:t>
      </w:r>
      <w:r w:rsidR="008A3C9D">
        <w:rPr>
          <w:rFonts w:ascii="Arial" w:eastAsia="Times New Roman" w:hAnsi="Arial" w:cs="Arial"/>
          <w:sz w:val="24"/>
          <w:szCs w:val="24"/>
          <w:lang w:eastAsia="pl-PL"/>
        </w:rPr>
        <w:t>przetargu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>, nie wnosimy zastrzeżeń do przedstawionych w ni</w:t>
      </w:r>
      <w:r w:rsidR="00B31A1C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warunków oraz uznajemy się za związanych określonymi w ni</w:t>
      </w:r>
      <w:r w:rsidR="00B31A1C">
        <w:rPr>
          <w:rFonts w:ascii="Arial" w:eastAsia="Times New Roman" w:hAnsi="Arial" w:cs="Arial"/>
          <w:sz w:val="24"/>
          <w:szCs w:val="24"/>
          <w:lang w:eastAsia="pl-PL"/>
        </w:rPr>
        <w:t>ch</w:t>
      </w:r>
      <w:r w:rsidRPr="00484675">
        <w:rPr>
          <w:rFonts w:ascii="Arial" w:eastAsia="Times New Roman" w:hAnsi="Arial" w:cs="Arial"/>
          <w:sz w:val="24"/>
          <w:szCs w:val="24"/>
          <w:lang w:eastAsia="pl-PL"/>
        </w:rPr>
        <w:t xml:space="preserve"> zasadami postępowania.</w:t>
      </w:r>
    </w:p>
    <w:p w14:paraId="6FFAA08C" w14:textId="77777777" w:rsidR="005C31FD" w:rsidRDefault="005C31FD" w:rsidP="00E85A5D">
      <w:pPr>
        <w:pStyle w:val="Bezodstpw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UWAŻAMY się za związanych niniejszą ofertą przez okres 45 dni od upływu terminu składania ofert.</w:t>
      </w:r>
    </w:p>
    <w:p w14:paraId="52F064D2" w14:textId="77777777" w:rsidR="00B31A1C" w:rsidRDefault="00B31A1C" w:rsidP="00B31A1C">
      <w:pPr>
        <w:pStyle w:val="Bezodstpw"/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58B1F7" w14:textId="77777777" w:rsidR="00B31A1C" w:rsidRPr="00484675" w:rsidRDefault="00B31A1C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</w:t>
      </w:r>
    </w:p>
    <w:p w14:paraId="3225E9F5" w14:textId="292AD8F8" w:rsidR="008669F0" w:rsidRPr="00CB6F70" w:rsidRDefault="005C31FD" w:rsidP="00CB6F70">
      <w:pPr>
        <w:pStyle w:val="Bezodstpw"/>
        <w:spacing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84675">
        <w:rPr>
          <w:rFonts w:ascii="Arial" w:eastAsia="Times New Roman" w:hAnsi="Arial" w:cs="Arial"/>
          <w:sz w:val="24"/>
          <w:szCs w:val="24"/>
          <w:lang w:eastAsia="pl-PL"/>
        </w:rPr>
        <w:t>(podpis osoby reprezentującej Wykonawcę)</w:t>
      </w:r>
    </w:p>
    <w:p w14:paraId="5E4F668E" w14:textId="77777777" w:rsidR="00D726DA" w:rsidRDefault="00D726DA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D6CEA7E" w14:textId="77777777" w:rsidR="00D726DA" w:rsidRDefault="00D726DA" w:rsidP="00B31A1C">
      <w:pPr>
        <w:pStyle w:val="Bezodstpw"/>
        <w:spacing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19B89AB" w14:textId="051ACB30" w:rsidR="00440848" w:rsidRPr="00B31A1C" w:rsidRDefault="00C1094A" w:rsidP="00C1094A">
      <w:pPr>
        <w:pStyle w:val="Bezodstpw"/>
        <w:tabs>
          <w:tab w:val="left" w:pos="7890"/>
        </w:tabs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sectPr w:rsidR="00440848" w:rsidRPr="00B31A1C" w:rsidSect="005C5554">
      <w:headerReference w:type="default" r:id="rId8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6F810" w14:textId="77777777" w:rsidR="008031D3" w:rsidRDefault="008031D3" w:rsidP="00B44EC2">
      <w:pPr>
        <w:spacing w:after="0" w:line="240" w:lineRule="auto"/>
      </w:pPr>
      <w:r>
        <w:separator/>
      </w:r>
    </w:p>
  </w:endnote>
  <w:endnote w:type="continuationSeparator" w:id="0">
    <w:p w14:paraId="5CB7B493" w14:textId="77777777" w:rsidR="008031D3" w:rsidRDefault="008031D3" w:rsidP="00B4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FE334" w14:textId="77777777" w:rsidR="008031D3" w:rsidRDefault="008031D3" w:rsidP="00B44EC2">
      <w:pPr>
        <w:spacing w:after="0" w:line="240" w:lineRule="auto"/>
      </w:pPr>
      <w:r>
        <w:separator/>
      </w:r>
    </w:p>
  </w:footnote>
  <w:footnote w:type="continuationSeparator" w:id="0">
    <w:p w14:paraId="0277E7CA" w14:textId="77777777" w:rsidR="008031D3" w:rsidRDefault="008031D3" w:rsidP="00B44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67C7" w14:textId="77777777" w:rsidR="00484675" w:rsidRDefault="00484675">
    <w:pPr>
      <w:pStyle w:val="Nagwek"/>
      <w:jc w:val="right"/>
      <w:rPr>
        <w:color w:val="4F81BD" w:themeColor="accent1"/>
      </w:rPr>
    </w:pPr>
    <w:r w:rsidRPr="00A0771B">
      <w:rPr>
        <w:noProof/>
        <w:color w:val="FFFFFF" w:themeColor="background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1DB489" wp14:editId="70A3CCA6">
              <wp:simplePos x="0" y="0"/>
              <wp:positionH relativeFrom="margin">
                <wp:posOffset>1462405</wp:posOffset>
              </wp:positionH>
              <wp:positionV relativeFrom="page">
                <wp:posOffset>152400</wp:posOffset>
              </wp:positionV>
              <wp:extent cx="4480560" cy="1593850"/>
              <wp:effectExtent l="0" t="0" r="15240" b="25400"/>
              <wp:wrapNone/>
              <wp:docPr id="59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80560" cy="1593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AD07A1" w14:textId="77777777" w:rsidR="00484675" w:rsidRPr="00A0771B" w:rsidRDefault="00484675" w:rsidP="003453CD">
                          <w:pPr>
                            <w:pStyle w:val="Nagwek2"/>
                            <w:spacing w:before="0" w:line="240" w:lineRule="auto"/>
                            <w:jc w:val="center"/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</w:pP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Ciepłownia Sierpc</w:t>
                          </w:r>
                          <w:r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 xml:space="preserve"> </w:t>
                          </w: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Sp</w:t>
                          </w:r>
                          <w:r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>.</w:t>
                          </w:r>
                          <w:r w:rsidRPr="00A0771B">
                            <w:rPr>
                              <w:rFonts w:ascii="Arial Black" w:hAnsi="Arial Black"/>
                              <w:color w:val="4BACC6" w:themeColor="accent5"/>
                              <w:sz w:val="36"/>
                              <w:szCs w:val="36"/>
                            </w:rPr>
                            <w:t xml:space="preserve"> z o.o.</w:t>
                          </w:r>
                        </w:p>
                        <w:p w14:paraId="680AA2FF" w14:textId="77777777" w:rsidR="00484675" w:rsidRDefault="00484675" w:rsidP="003453CD">
                          <w:pPr>
                            <w:pStyle w:val="Nagwek3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5C5554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ul. Przemysłowa 2a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 xml:space="preserve">, </w:t>
                          </w:r>
                          <w:r w:rsidRPr="005C5554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09-200 Sierpc</w:t>
                          </w:r>
                          <w:r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7B1C060C" w14:textId="77777777" w:rsidR="00484675" w:rsidRPr="00CA69A0" w:rsidRDefault="00484675" w:rsidP="003453CD">
                          <w:pPr>
                            <w:pStyle w:val="Nagwek3"/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CA69A0">
                            <w:rPr>
                              <w:rFonts w:ascii="Arial" w:hAnsi="Arial" w:cs="Arial"/>
                              <w:b w:val="0"/>
                              <w:color w:val="000000" w:themeColor="text1"/>
                              <w:sz w:val="24"/>
                              <w:szCs w:val="24"/>
                            </w:rPr>
                            <w:t>tel. 24 275 22 47 fax. 24 275 50 17                                                                          NIP 776-000-18-88 REG. 610027484                                        e-mail: sekretariat@cieplownia-sierpc.pl</w:t>
                          </w:r>
                        </w:p>
                        <w:p w14:paraId="7D20EC66" w14:textId="77777777" w:rsidR="00484675" w:rsidRPr="00967B5B" w:rsidRDefault="00484675" w:rsidP="003453CD">
                          <w:pPr>
                            <w:rPr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NIP</w:t>
                          </w:r>
                        </w:p>
                        <w:p w14:paraId="7319F093" w14:textId="77777777" w:rsidR="00484675" w:rsidRPr="00967B5B" w:rsidRDefault="00484675" w:rsidP="003453CD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967B5B">
                            <w:rPr>
                              <w:lang w:val="en-US"/>
                            </w:rPr>
                            <w:t>tel.</w:t>
                          </w:r>
                        </w:p>
                        <w:p w14:paraId="452F2A6B" w14:textId="77777777" w:rsidR="00484675" w:rsidRPr="00967B5B" w:rsidRDefault="00484675" w:rsidP="00A0771B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4A1DB489" id="Prostokąt 4" o:spid="_x0000_s1026" style="position:absolute;left:0;text-align:left;margin-left:115.15pt;margin-top:12pt;width:352.8pt;height:1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" fillcolor="white [3212]" strokecolor="white [3212]" strokeweight="2pt">
              <v:textbox>
                <w:txbxContent>
                  <w:p w14:paraId="6BAD07A1" w14:textId="77777777" w:rsidR="00484675" w:rsidRPr="00A0771B" w:rsidRDefault="00484675" w:rsidP="003453CD">
                    <w:pPr>
                      <w:pStyle w:val="Nagwek2"/>
                      <w:spacing w:before="0" w:line="240" w:lineRule="auto"/>
                      <w:jc w:val="center"/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</w:pP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Ciepłownia Sierpc</w:t>
                    </w:r>
                    <w:r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 xml:space="preserve"> </w:t>
                    </w: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Sp</w:t>
                    </w:r>
                    <w:r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>.</w:t>
                    </w:r>
                    <w:r w:rsidRPr="00A0771B">
                      <w:rPr>
                        <w:rFonts w:ascii="Arial Black" w:hAnsi="Arial Black"/>
                        <w:color w:val="4BACC6" w:themeColor="accent5"/>
                        <w:sz w:val="36"/>
                        <w:szCs w:val="36"/>
                      </w:rPr>
                      <w:t xml:space="preserve"> z o.o.</w:t>
                    </w:r>
                  </w:p>
                  <w:p w14:paraId="680AA2FF" w14:textId="77777777" w:rsidR="00484675" w:rsidRDefault="00484675" w:rsidP="003453CD">
                    <w:pPr>
                      <w:pStyle w:val="Nagwek3"/>
                      <w:spacing w:line="240" w:lineRule="auto"/>
                      <w:jc w:val="center"/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</w:pPr>
                    <w:r w:rsidRPr="005C5554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ul. Przemysłowa 2a</w:t>
                    </w:r>
                    <w:r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 xml:space="preserve">, </w:t>
                    </w:r>
                    <w:r w:rsidRPr="005C5554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09-200 Sierpc</w:t>
                    </w:r>
                    <w:r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 xml:space="preserve"> </w:t>
                    </w:r>
                  </w:p>
                  <w:p w14:paraId="7B1C060C" w14:textId="77777777" w:rsidR="00484675" w:rsidRPr="00CA69A0" w:rsidRDefault="00484675" w:rsidP="003453CD">
                    <w:pPr>
                      <w:pStyle w:val="Nagwek3"/>
                      <w:spacing w:line="240" w:lineRule="auto"/>
                      <w:jc w:val="center"/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</w:pPr>
                    <w:r w:rsidRPr="00CA69A0">
                      <w:rPr>
                        <w:rFonts w:ascii="Arial" w:hAnsi="Arial" w:cs="Arial"/>
                        <w:b w:val="0"/>
                        <w:color w:val="000000" w:themeColor="text1"/>
                        <w:sz w:val="24"/>
                        <w:szCs w:val="24"/>
                      </w:rPr>
                      <w:t>tel. 24 275 22 47 fax. 24 275 50 17                                                                          NIP 776-000-18-88 REG. 610027484                                        e-mail: sekretariat@cieplownia-sierpc.pl</w:t>
                    </w:r>
                  </w:p>
                  <w:p w14:paraId="7D20EC66" w14:textId="77777777" w:rsidR="00484675" w:rsidRPr="00967B5B" w:rsidRDefault="00484675" w:rsidP="003453CD">
                    <w:pPr>
                      <w:rPr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NIP</w:t>
                    </w:r>
                  </w:p>
                  <w:p w14:paraId="7319F093" w14:textId="77777777" w:rsidR="00484675" w:rsidRPr="00967B5B" w:rsidRDefault="00484675" w:rsidP="003453CD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967B5B">
                      <w:rPr>
                        <w:lang w:val="en-US"/>
                      </w:rPr>
                      <w:t>tel.</w:t>
                    </w:r>
                  </w:p>
                  <w:p w14:paraId="452F2A6B" w14:textId="77777777" w:rsidR="00484675" w:rsidRPr="00967B5B" w:rsidRDefault="00484675" w:rsidP="00A0771B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14:paraId="7ED32AE9" w14:textId="77777777" w:rsidR="00484675" w:rsidRDefault="00484675" w:rsidP="00B44EC2">
    <w:pPr>
      <w:pStyle w:val="Nagwek"/>
      <w:ind w:left="-426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EEF730" wp14:editId="288DC215">
              <wp:simplePos x="0" y="0"/>
              <wp:positionH relativeFrom="column">
                <wp:posOffset>-625475</wp:posOffset>
              </wp:positionH>
              <wp:positionV relativeFrom="paragraph">
                <wp:posOffset>911225</wp:posOffset>
              </wp:positionV>
              <wp:extent cx="6972300" cy="0"/>
              <wp:effectExtent l="0" t="0" r="1905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F5541B" id="Łącznik prostoliniowy 6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9.25pt,71.75pt" to="499.7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" strokecolor="#4579b8 [3044]"/>
          </w:pict>
        </mc:Fallback>
      </mc:AlternateContent>
    </w:r>
    <w:r>
      <w:rPr>
        <w:noProof/>
        <w:lang w:eastAsia="pl-PL"/>
      </w:rPr>
      <w:drawing>
        <wp:inline distT="0" distB="0" distL="0" distR="0" wp14:anchorId="615B6AB5" wp14:editId="0B197BBF">
          <wp:extent cx="1158240" cy="754380"/>
          <wp:effectExtent l="0" t="0" r="3810" b="7620"/>
          <wp:docPr id="5" name="Obraz 5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7E0BD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lowerLetter"/>
      <w:lvlText w:val="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lowerLetter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48AC7C7E"/>
    <w:lvl w:ilvl="0">
      <w:start w:val="100"/>
      <w:numFmt w:val="lowerRoman"/>
      <w:lvlText w:val="%1)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00"/>
      <w:numFmt w:val="lowerRoman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2A1E3C76"/>
    <w:lvl w:ilvl="0">
      <w:start w:val="4"/>
      <w:numFmt w:val="lowerLetter"/>
      <w:lvlText w:val="%1)"/>
      <w:lvlJc w:val="left"/>
      <w:rPr>
        <w:rFonts w:ascii="Arial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AC68EC4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3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161F478A"/>
    <w:multiLevelType w:val="hybridMultilevel"/>
    <w:tmpl w:val="31501796"/>
    <w:lvl w:ilvl="0" w:tplc="54A83878">
      <w:start w:val="4"/>
      <w:numFmt w:val="decimal"/>
      <w:lvlText w:val="%1."/>
      <w:lvlJc w:val="left"/>
      <w:pPr>
        <w:ind w:left="928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A60C3"/>
    <w:multiLevelType w:val="hybridMultilevel"/>
    <w:tmpl w:val="26FE4B14"/>
    <w:lvl w:ilvl="0" w:tplc="A1EC7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52FE7"/>
    <w:multiLevelType w:val="hybridMultilevel"/>
    <w:tmpl w:val="D4AECB76"/>
    <w:lvl w:ilvl="0" w:tplc="3320DAC4">
      <w:start w:val="4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C182A"/>
    <w:multiLevelType w:val="hybridMultilevel"/>
    <w:tmpl w:val="602A9ABC"/>
    <w:lvl w:ilvl="0" w:tplc="E81AF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0117E"/>
    <w:multiLevelType w:val="hybridMultilevel"/>
    <w:tmpl w:val="514674D8"/>
    <w:lvl w:ilvl="0" w:tplc="BE067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616A0"/>
    <w:multiLevelType w:val="hybridMultilevel"/>
    <w:tmpl w:val="81E22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50CC7"/>
    <w:multiLevelType w:val="hybridMultilevel"/>
    <w:tmpl w:val="D6DE8AFE"/>
    <w:lvl w:ilvl="0" w:tplc="0026F5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F482D"/>
    <w:multiLevelType w:val="hybridMultilevel"/>
    <w:tmpl w:val="4784EF64"/>
    <w:lvl w:ilvl="0" w:tplc="BB08A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2459B"/>
    <w:multiLevelType w:val="multilevel"/>
    <w:tmpl w:val="FBBCDDA4"/>
    <w:lvl w:ilvl="0">
      <w:start w:val="1"/>
      <w:numFmt w:val="decimal"/>
      <w:lvlText w:val="%1)"/>
      <w:lvlJc w:val="left"/>
      <w:pPr>
        <w:tabs>
          <w:tab w:val="decimal" w:pos="288"/>
        </w:tabs>
        <w:ind w:left="720" w:firstLine="0"/>
      </w:pPr>
      <w:rPr>
        <w:rFonts w:ascii="Arial" w:hAnsi="Arial" w:cs="Arial" w:hint="default"/>
        <w:b/>
        <w:strike w:val="0"/>
        <w:dstrike w:val="0"/>
        <w:color w:val="000000"/>
        <w:spacing w:val="-7"/>
        <w:w w:val="100"/>
        <w:sz w:val="24"/>
        <w:szCs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9573222"/>
    <w:multiLevelType w:val="hybridMultilevel"/>
    <w:tmpl w:val="5D7A65A4"/>
    <w:lvl w:ilvl="0" w:tplc="DFBA8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07493"/>
    <w:multiLevelType w:val="hybridMultilevel"/>
    <w:tmpl w:val="6990177E"/>
    <w:lvl w:ilvl="0" w:tplc="AE5EE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7D3CB7"/>
    <w:multiLevelType w:val="multilevel"/>
    <w:tmpl w:val="F1EEBEE6"/>
    <w:lvl w:ilvl="0">
      <w:start w:val="2"/>
      <w:numFmt w:val="decimal"/>
      <w:lvlText w:val="%1."/>
      <w:lvlJc w:val="left"/>
      <w:pPr>
        <w:tabs>
          <w:tab w:val="decimal" w:pos="360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-5"/>
        <w:w w:val="100"/>
        <w:sz w:val="24"/>
        <w:szCs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0770493"/>
    <w:multiLevelType w:val="hybridMultilevel"/>
    <w:tmpl w:val="6BDE83BA"/>
    <w:lvl w:ilvl="0" w:tplc="9E06F2D0">
      <w:start w:val="5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62EFE"/>
    <w:multiLevelType w:val="hybridMultilevel"/>
    <w:tmpl w:val="66148E4A"/>
    <w:lvl w:ilvl="0" w:tplc="0FA46C26">
      <w:start w:val="1"/>
      <w:numFmt w:val="decimal"/>
      <w:lvlText w:val="%1."/>
      <w:lvlJc w:val="left"/>
      <w:pPr>
        <w:ind w:left="928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F4C09"/>
    <w:multiLevelType w:val="hybridMultilevel"/>
    <w:tmpl w:val="99060A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C2475DE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B16179"/>
    <w:multiLevelType w:val="hybridMultilevel"/>
    <w:tmpl w:val="B134B2C4"/>
    <w:lvl w:ilvl="0" w:tplc="A74A50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0"/>
  </w:num>
  <w:num w:numId="9">
    <w:abstractNumId w:val="8"/>
  </w:num>
  <w:num w:numId="10">
    <w:abstractNumId w:val="9"/>
  </w:num>
  <w:num w:numId="11">
    <w:abstractNumId w:val="10"/>
  </w:num>
  <w:num w:numId="12">
    <w:abstractNumId w:val="7"/>
  </w:num>
  <w:num w:numId="13">
    <w:abstractNumId w:val="17"/>
  </w:num>
  <w:num w:numId="14">
    <w:abstractNumId w:val="16"/>
  </w:num>
  <w:num w:numId="15">
    <w:abstractNumId w:val="11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</w:num>
  <w:num w:numId="19">
    <w:abstractNumId w:val="19"/>
  </w:num>
  <w:num w:numId="20">
    <w:abstractNumId w:val="22"/>
  </w:num>
  <w:num w:numId="21">
    <w:abstractNumId w:val="12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06"/>
    <w:rsid w:val="0001083E"/>
    <w:rsid w:val="00066D4B"/>
    <w:rsid w:val="000A5100"/>
    <w:rsid w:val="000B094D"/>
    <w:rsid w:val="000D19C7"/>
    <w:rsid w:val="000E30C3"/>
    <w:rsid w:val="0014378E"/>
    <w:rsid w:val="0026052E"/>
    <w:rsid w:val="00293A90"/>
    <w:rsid w:val="002A6883"/>
    <w:rsid w:val="003453CD"/>
    <w:rsid w:val="003B00BA"/>
    <w:rsid w:val="003D6933"/>
    <w:rsid w:val="003F4650"/>
    <w:rsid w:val="00414474"/>
    <w:rsid w:val="00440848"/>
    <w:rsid w:val="0044568D"/>
    <w:rsid w:val="0044719F"/>
    <w:rsid w:val="0047359E"/>
    <w:rsid w:val="00484675"/>
    <w:rsid w:val="00495ED3"/>
    <w:rsid w:val="004A41C3"/>
    <w:rsid w:val="004F3380"/>
    <w:rsid w:val="00511178"/>
    <w:rsid w:val="005170B8"/>
    <w:rsid w:val="00545D6C"/>
    <w:rsid w:val="0058790D"/>
    <w:rsid w:val="00593B6F"/>
    <w:rsid w:val="005A0013"/>
    <w:rsid w:val="005A5A69"/>
    <w:rsid w:val="005C31FD"/>
    <w:rsid w:val="005C5554"/>
    <w:rsid w:val="0068537F"/>
    <w:rsid w:val="006C1F54"/>
    <w:rsid w:val="006E29D6"/>
    <w:rsid w:val="006E676F"/>
    <w:rsid w:val="006F5616"/>
    <w:rsid w:val="00732C46"/>
    <w:rsid w:val="0073694D"/>
    <w:rsid w:val="00742EA6"/>
    <w:rsid w:val="00785757"/>
    <w:rsid w:val="00795BA5"/>
    <w:rsid w:val="008031D3"/>
    <w:rsid w:val="00806C37"/>
    <w:rsid w:val="00850FE0"/>
    <w:rsid w:val="008669F0"/>
    <w:rsid w:val="00866BA0"/>
    <w:rsid w:val="008A254B"/>
    <w:rsid w:val="008A3C9D"/>
    <w:rsid w:val="008C2280"/>
    <w:rsid w:val="008F749E"/>
    <w:rsid w:val="00967B5B"/>
    <w:rsid w:val="0099255E"/>
    <w:rsid w:val="009C2DF9"/>
    <w:rsid w:val="009E33D2"/>
    <w:rsid w:val="00A0771B"/>
    <w:rsid w:val="00A61483"/>
    <w:rsid w:val="00AE5558"/>
    <w:rsid w:val="00AE69A1"/>
    <w:rsid w:val="00B31A1C"/>
    <w:rsid w:val="00B44EC2"/>
    <w:rsid w:val="00B465D7"/>
    <w:rsid w:val="00B62806"/>
    <w:rsid w:val="00B651A9"/>
    <w:rsid w:val="00B8115A"/>
    <w:rsid w:val="00BD1310"/>
    <w:rsid w:val="00BE23F5"/>
    <w:rsid w:val="00BE309D"/>
    <w:rsid w:val="00BE456E"/>
    <w:rsid w:val="00C1094A"/>
    <w:rsid w:val="00C33951"/>
    <w:rsid w:val="00C539B9"/>
    <w:rsid w:val="00C67148"/>
    <w:rsid w:val="00C707CD"/>
    <w:rsid w:val="00C84C81"/>
    <w:rsid w:val="00CA69A0"/>
    <w:rsid w:val="00CB6F70"/>
    <w:rsid w:val="00D165F3"/>
    <w:rsid w:val="00D23E76"/>
    <w:rsid w:val="00D520F9"/>
    <w:rsid w:val="00D53584"/>
    <w:rsid w:val="00D56BDC"/>
    <w:rsid w:val="00D726DA"/>
    <w:rsid w:val="00D94B96"/>
    <w:rsid w:val="00DA08AB"/>
    <w:rsid w:val="00DC1B65"/>
    <w:rsid w:val="00DE6EE0"/>
    <w:rsid w:val="00E12BCA"/>
    <w:rsid w:val="00E22389"/>
    <w:rsid w:val="00E3403A"/>
    <w:rsid w:val="00E76140"/>
    <w:rsid w:val="00E85A5D"/>
    <w:rsid w:val="00E9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8D85080"/>
  <w15:docId w15:val="{72652F9A-5D18-42D0-8B47-14DF057C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07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077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55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E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EC2"/>
  </w:style>
  <w:style w:type="paragraph" w:styleId="Stopka">
    <w:name w:val="footer"/>
    <w:basedOn w:val="Normalny"/>
    <w:link w:val="StopkaZnak"/>
    <w:uiPriority w:val="99"/>
    <w:unhideWhenUsed/>
    <w:rsid w:val="00B44E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EC2"/>
  </w:style>
  <w:style w:type="paragraph" w:styleId="Bezodstpw">
    <w:name w:val="No Spacing"/>
    <w:uiPriority w:val="1"/>
    <w:qFormat/>
    <w:rsid w:val="00B44EC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077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07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C55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0">
    <w:name w:val="Nagłówek #1_"/>
    <w:basedOn w:val="Domylnaczcionkaakapitu"/>
    <w:link w:val="Nagwek11"/>
    <w:uiPriority w:val="99"/>
    <w:rsid w:val="005C31F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111">
    <w:name w:val="Nagłówek #1 + 11"/>
    <w:aliases w:val="5 pt10"/>
    <w:basedOn w:val="Nagwek10"/>
    <w:uiPriority w:val="99"/>
    <w:rsid w:val="005C31F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uiPriority w:val="99"/>
    <w:rsid w:val="005C31F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5C31FD"/>
    <w:pPr>
      <w:shd w:val="clear" w:color="auto" w:fill="FFFFFF"/>
      <w:spacing w:after="240" w:line="274" w:lineRule="exact"/>
      <w:ind w:hanging="380"/>
      <w:jc w:val="center"/>
      <w:outlineLvl w:val="0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Teksttreci210">
    <w:name w:val="Tekst treści (21)"/>
    <w:basedOn w:val="Normalny"/>
    <w:link w:val="Teksttreci21"/>
    <w:uiPriority w:val="99"/>
    <w:rsid w:val="005C31FD"/>
    <w:pPr>
      <w:shd w:val="clear" w:color="auto" w:fill="FFFFFF"/>
      <w:spacing w:before="300" w:after="240" w:line="274" w:lineRule="exact"/>
      <w:ind w:hanging="380"/>
      <w:jc w:val="both"/>
    </w:pPr>
    <w:rPr>
      <w:rFonts w:ascii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A41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0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2BDE5-0A5C-4A6A-9832-443444D3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aterlogic</cp:lastModifiedBy>
  <cp:revision>3</cp:revision>
  <cp:lastPrinted>2019-12-12T11:14:00Z</cp:lastPrinted>
  <dcterms:created xsi:type="dcterms:W3CDTF">2021-12-16T11:32:00Z</dcterms:created>
  <dcterms:modified xsi:type="dcterms:W3CDTF">2021-12-16T11:39:00Z</dcterms:modified>
</cp:coreProperties>
</file>