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32D4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004CE110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2062C19C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7AA4A41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2AEF538A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3A64AA41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4982B444" w14:textId="55C5F3A3" w:rsidR="00E64F41" w:rsidRDefault="0091511F" w:rsidP="0091511F">
      <w:pPr>
        <w:pStyle w:val="Nagwek11"/>
        <w:keepNext/>
        <w:keepLines/>
        <w:spacing w:after="275" w:line="276" w:lineRule="auto"/>
        <w:ind w:firstLine="0"/>
        <w:jc w:val="left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MODERNIZACJĘ INSTALACJI ODGAZOW</w:t>
      </w:r>
      <w:r w:rsidR="00873524">
        <w:rPr>
          <w:rFonts w:ascii="Arial" w:hAnsi="Arial" w:cs="Arial"/>
          <w:sz w:val="28"/>
          <w:szCs w:val="28"/>
          <w:shd w:val="clear" w:color="auto" w:fill="FFFFFF"/>
        </w:rPr>
        <w:t>YW</w:t>
      </w: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183116">
        <w:rPr>
          <w:rFonts w:ascii="Arial" w:hAnsi="Arial" w:cs="Arial"/>
          <w:sz w:val="28"/>
          <w:szCs w:val="28"/>
          <w:shd w:val="clear" w:color="auto" w:fill="FFFFFF"/>
        </w:rPr>
        <w:t>CZA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PRÓŻNIOWEGO</w:t>
      </w:r>
    </w:p>
    <w:p w14:paraId="364A71B1" w14:textId="7C338DD6" w:rsidR="00E64F41" w:rsidRDefault="00E64F41" w:rsidP="00E64F4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511F">
        <w:rPr>
          <w:rFonts w:ascii="Arial" w:hAnsi="Arial" w:cs="Arial"/>
          <w:sz w:val="28"/>
          <w:szCs w:val="28"/>
          <w:shd w:val="clear" w:color="auto" w:fill="FFFFFF"/>
        </w:rPr>
        <w:t>w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Ciepłowni Sierpc Sp. z o.o.,</w:t>
      </w:r>
    </w:p>
    <w:p w14:paraId="60F856BC" w14:textId="61EA31AF" w:rsidR="005C31FD" w:rsidRPr="00E94630" w:rsidRDefault="00B111FC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 w:rsidRPr="00993E34">
        <w:rPr>
          <w:rFonts w:ascii="Arial" w:hAnsi="Arial" w:cs="Arial"/>
          <w:sz w:val="28"/>
          <w:szCs w:val="28"/>
          <w:shd w:val="clear" w:color="auto" w:fill="FFFFFF"/>
        </w:rPr>
        <w:t>numer sprawy: CS/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P/0</w:t>
      </w:r>
      <w:r w:rsidR="0091511F">
        <w:rPr>
          <w:rFonts w:ascii="Arial" w:hAnsi="Arial" w:cs="Arial"/>
          <w:sz w:val="28"/>
          <w:szCs w:val="28"/>
          <w:shd w:val="clear" w:color="auto" w:fill="FFFFFF"/>
        </w:rPr>
        <w:t>5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Pr="00D757E9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3224566B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71424D5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AD5D0A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7B359C3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6874A4E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1F3A8295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22B0455A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F616283" w14:textId="77777777" w:rsidR="005C31FD" w:rsidRPr="005C31FD" w:rsidRDefault="005C31FD" w:rsidP="00B111F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60D2D1B" w14:textId="7080FF35" w:rsid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1FCB7F07" w14:textId="77777777" w:rsidR="0091511F" w:rsidRPr="005C31FD" w:rsidRDefault="0091511F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28845C4" w14:textId="65EEBC55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, </w:t>
      </w:r>
      <w:r w:rsidR="0062328D">
        <w:rPr>
          <w:rStyle w:val="Nagwek111"/>
          <w:rFonts w:ascii="Arial" w:hAnsi="Arial" w:cs="Arial"/>
          <w:b/>
          <w:bCs/>
          <w:sz w:val="28"/>
          <w:szCs w:val="28"/>
        </w:rPr>
        <w:t>07</w:t>
      </w:r>
      <w:r w:rsidR="0091511F">
        <w:rPr>
          <w:rStyle w:val="Nagwek111"/>
          <w:rFonts w:ascii="Arial" w:hAnsi="Arial" w:cs="Arial"/>
          <w:b/>
          <w:bCs/>
          <w:sz w:val="28"/>
          <w:szCs w:val="28"/>
        </w:rPr>
        <w:t xml:space="preserve"> MAJA</w:t>
      </w:r>
      <w:r w:rsidR="000B3259"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B111FC" w:rsidRPr="00D757E9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30E94BB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010996D4" w14:textId="77777777" w:rsidR="00B111FC" w:rsidRDefault="00B111FC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 xml:space="preserve">z dn. 11.12.2019 r. (dostępny na stronie internetowej: </w:t>
      </w:r>
      <w:hyperlink r:id="rId8" w:history="1">
        <w:r w:rsidR="006F1275" w:rsidRPr="001A51B2">
          <w:rPr>
            <w:rStyle w:val="Hipercze"/>
            <w:rFonts w:ascii="Arial" w:hAnsi="Arial" w:cs="Arial"/>
            <w:b w:val="0"/>
            <w:sz w:val="24"/>
            <w:szCs w:val="24"/>
          </w:rPr>
          <w:t>www.cieplownia-sierpc.pl</w:t>
        </w:r>
      </w:hyperlink>
      <w:r>
        <w:rPr>
          <w:rFonts w:ascii="Arial" w:hAnsi="Arial" w:cs="Arial"/>
          <w:b w:val="0"/>
          <w:sz w:val="24"/>
          <w:szCs w:val="24"/>
        </w:rPr>
        <w:t>).</w:t>
      </w:r>
    </w:p>
    <w:p w14:paraId="67EBE81A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60342A46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4C46BC43" w14:textId="77777777" w:rsidR="000B3259" w:rsidRPr="00E732B1" w:rsidRDefault="000B3259" w:rsidP="00455A87">
      <w:pPr>
        <w:pStyle w:val="Akapitzlist"/>
        <w:numPr>
          <w:ilvl w:val="0"/>
          <w:numId w:val="21"/>
        </w:numPr>
        <w:tabs>
          <w:tab w:val="left" w:pos="284"/>
        </w:tabs>
        <w:spacing w:after="21"/>
        <w:ind w:left="0" w:right="2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50B12158" w14:textId="6430BB9F" w:rsidR="00E64F41" w:rsidRDefault="00183116" w:rsidP="00E64F41">
      <w:pPr>
        <w:pStyle w:val="Teksttreci210"/>
        <w:shd w:val="clear" w:color="auto" w:fill="auto"/>
        <w:ind w:left="20" w:right="40" w:hanging="20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71285027"/>
      <w:r>
        <w:rPr>
          <w:rFonts w:ascii="Arial" w:hAnsi="Arial" w:cs="Arial"/>
          <w:sz w:val="24"/>
          <w:szCs w:val="24"/>
          <w:shd w:val="clear" w:color="auto" w:fill="FFFFFF"/>
        </w:rPr>
        <w:t>Modernizacja instalacji odgazow</w:t>
      </w:r>
      <w:r w:rsidR="00873524">
        <w:rPr>
          <w:rFonts w:ascii="Arial" w:hAnsi="Arial" w:cs="Arial"/>
          <w:sz w:val="24"/>
          <w:szCs w:val="24"/>
          <w:shd w:val="clear" w:color="auto" w:fill="FFFFFF"/>
        </w:rPr>
        <w:t>yw</w:t>
      </w:r>
      <w:r>
        <w:rPr>
          <w:rFonts w:ascii="Arial" w:hAnsi="Arial" w:cs="Arial"/>
          <w:sz w:val="24"/>
          <w:szCs w:val="24"/>
          <w:shd w:val="clear" w:color="auto" w:fill="FFFFFF"/>
        </w:rPr>
        <w:t>acza próżnioweg</w:t>
      </w:r>
      <w:bookmarkEnd w:id="1"/>
      <w:r>
        <w:rPr>
          <w:rFonts w:ascii="Arial" w:hAnsi="Arial" w:cs="Arial"/>
          <w:sz w:val="24"/>
          <w:szCs w:val="24"/>
          <w:shd w:val="clear" w:color="auto" w:fill="FFFFFF"/>
        </w:rPr>
        <w:t>o na podstawie Koncepcji stanowiącej załącznik nr 1 do Ogłoszenia o przetargu.</w:t>
      </w:r>
      <w:r w:rsidR="003915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6CB8244" w14:textId="6871EC0A" w:rsidR="0039154B" w:rsidRPr="0039154B" w:rsidRDefault="0039154B" w:rsidP="0039154B">
      <w:pPr>
        <w:pStyle w:val="Teksttreci210"/>
        <w:numPr>
          <w:ilvl w:val="0"/>
          <w:numId w:val="24"/>
        </w:numPr>
        <w:shd w:val="clear" w:color="auto" w:fill="auto"/>
        <w:tabs>
          <w:tab w:val="left" w:pos="284"/>
        </w:tabs>
        <w:ind w:left="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Zakres zamówienia obejmuje:</w:t>
      </w:r>
    </w:p>
    <w:p w14:paraId="06B405E3" w14:textId="2A793BE2" w:rsidR="0039154B" w:rsidRPr="0039154B" w:rsidRDefault="0039154B" w:rsidP="0039154B">
      <w:pPr>
        <w:pStyle w:val="Akapitzlist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9154B">
        <w:rPr>
          <w:rFonts w:ascii="Arial" w:eastAsia="Calibri" w:hAnsi="Arial" w:cs="Arial"/>
          <w:sz w:val="24"/>
          <w:szCs w:val="24"/>
        </w:rPr>
        <w:t xml:space="preserve">a) wykonanie </w:t>
      </w:r>
      <w:r>
        <w:rPr>
          <w:rFonts w:ascii="Arial" w:eastAsia="Calibri" w:hAnsi="Arial" w:cs="Arial"/>
          <w:sz w:val="24"/>
          <w:szCs w:val="24"/>
        </w:rPr>
        <w:t>dokumentacji technicznej,</w:t>
      </w:r>
    </w:p>
    <w:p w14:paraId="435276CF" w14:textId="552FBEF6" w:rsidR="0039154B" w:rsidRPr="0039154B" w:rsidRDefault="0039154B" w:rsidP="0039154B">
      <w:pPr>
        <w:pStyle w:val="Akapitzlist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9154B">
        <w:rPr>
          <w:rFonts w:ascii="Arial" w:eastAsia="Calibri" w:hAnsi="Arial" w:cs="Arial"/>
          <w:sz w:val="24"/>
          <w:szCs w:val="24"/>
        </w:rPr>
        <w:t>c) dostawę i montaż aparatury</w:t>
      </w:r>
      <w:r>
        <w:rPr>
          <w:rFonts w:ascii="Arial" w:eastAsia="Calibri" w:hAnsi="Arial" w:cs="Arial"/>
          <w:sz w:val="24"/>
          <w:szCs w:val="24"/>
        </w:rPr>
        <w:t xml:space="preserve"> i wyposażenia</w:t>
      </w:r>
      <w:r w:rsidRPr="0039154B">
        <w:rPr>
          <w:rFonts w:ascii="Arial" w:eastAsia="Calibri" w:hAnsi="Arial" w:cs="Arial"/>
          <w:sz w:val="24"/>
          <w:szCs w:val="24"/>
        </w:rPr>
        <w:t xml:space="preserve"> zgodnie z </w:t>
      </w:r>
      <w:r>
        <w:rPr>
          <w:rFonts w:ascii="Arial" w:eastAsia="Calibri" w:hAnsi="Arial" w:cs="Arial"/>
          <w:sz w:val="24"/>
          <w:szCs w:val="24"/>
        </w:rPr>
        <w:t>Koncepcją</w:t>
      </w:r>
      <w:r w:rsidRPr="0039154B">
        <w:rPr>
          <w:rFonts w:ascii="Arial" w:eastAsia="Calibri" w:hAnsi="Arial" w:cs="Arial"/>
          <w:sz w:val="24"/>
          <w:szCs w:val="24"/>
        </w:rPr>
        <w:t>,</w:t>
      </w:r>
    </w:p>
    <w:p w14:paraId="4DA4B685" w14:textId="76A4A262" w:rsidR="0039154B" w:rsidRPr="0039154B" w:rsidRDefault="0039154B" w:rsidP="0039154B">
      <w:pPr>
        <w:pStyle w:val="Akapitzlist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9154B">
        <w:rPr>
          <w:rFonts w:ascii="Arial" w:eastAsia="Calibri" w:hAnsi="Arial" w:cs="Arial"/>
          <w:sz w:val="24"/>
          <w:szCs w:val="24"/>
        </w:rPr>
        <w:t>d) materiały montażowe</w:t>
      </w:r>
      <w:r>
        <w:rPr>
          <w:rFonts w:ascii="Arial" w:eastAsia="Calibri" w:hAnsi="Arial" w:cs="Arial"/>
          <w:sz w:val="24"/>
          <w:szCs w:val="24"/>
        </w:rPr>
        <w:t>,</w:t>
      </w:r>
    </w:p>
    <w:p w14:paraId="75792069" w14:textId="44F5DF0D" w:rsidR="0039154B" w:rsidRDefault="0039154B" w:rsidP="0039154B">
      <w:pPr>
        <w:pStyle w:val="Akapitzlist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39154B">
        <w:rPr>
          <w:rFonts w:ascii="Arial" w:eastAsia="Calibri" w:hAnsi="Arial" w:cs="Arial"/>
          <w:sz w:val="24"/>
          <w:szCs w:val="24"/>
        </w:rPr>
        <w:t>e) montaż i uruchomienie obiektowe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77AC48D" w14:textId="77777777" w:rsidR="0039154B" w:rsidRPr="0039154B" w:rsidRDefault="0039154B" w:rsidP="0039154B">
      <w:pPr>
        <w:pStyle w:val="Akapitzlist"/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D7A79" w14:textId="34469881" w:rsidR="005E109C" w:rsidRPr="0039154B" w:rsidRDefault="005E109C" w:rsidP="0039154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154B">
        <w:rPr>
          <w:rFonts w:ascii="Arial" w:hAnsi="Arial" w:cs="Arial"/>
          <w:sz w:val="24"/>
          <w:szCs w:val="24"/>
        </w:rPr>
        <w:t xml:space="preserve">Wszystkie materiały specjalistyczne użyte do </w:t>
      </w:r>
      <w:r w:rsidR="00183116" w:rsidRPr="0039154B">
        <w:rPr>
          <w:rFonts w:ascii="Arial" w:hAnsi="Arial" w:cs="Arial"/>
          <w:sz w:val="24"/>
          <w:szCs w:val="24"/>
        </w:rPr>
        <w:t>modernizacji</w:t>
      </w:r>
      <w:r w:rsidRPr="0039154B">
        <w:rPr>
          <w:rFonts w:ascii="Arial" w:hAnsi="Arial" w:cs="Arial"/>
          <w:sz w:val="24"/>
          <w:szCs w:val="24"/>
        </w:rPr>
        <w:t xml:space="preserve"> muszą posiadać odpowiednie aprobaty techniczne i certyfikaty.</w:t>
      </w:r>
    </w:p>
    <w:p w14:paraId="4A8055AA" w14:textId="13555D6A" w:rsidR="005D0A0A" w:rsidRPr="0039154B" w:rsidRDefault="005D0A0A" w:rsidP="0039154B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9154B">
        <w:rPr>
          <w:rFonts w:ascii="Arial" w:hAnsi="Arial" w:cs="Arial"/>
          <w:sz w:val="24"/>
          <w:szCs w:val="24"/>
        </w:rPr>
        <w:t>Przedmiot zamówienia należy wykonać zgodnie z zasadami użycia zastosowanych metod i materiałów, zasadami wiedzy technicznej, obowiązującymi przepisami i normami techniczno-budowlanymi, ogólnymi zasadami bezpieczeństwa i higieny pracy, oraz szczegółowymi przepisami bhp i ppoż. obowiązującymi na terenie Ciepłowni Sierpc. Spółka z o.o. Wszystkie prace wykonać pod ścisłym nadzorem technicznym, przy zachowaniu warunków BHP i Ppoż.</w:t>
      </w:r>
    </w:p>
    <w:p w14:paraId="10E705E1" w14:textId="77777777" w:rsidR="0008750C" w:rsidRPr="0039154B" w:rsidRDefault="0008750C" w:rsidP="0008750C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E67037" w14:textId="77777777" w:rsidR="00807B44" w:rsidRPr="00E732B1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6BD23C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UWAGI:</w:t>
      </w:r>
    </w:p>
    <w:p w14:paraId="7FD4B9BD" w14:textId="5D18ED0B" w:rsidR="0039154B" w:rsidRPr="007516E5" w:rsidRDefault="0039154B" w:rsidP="0039154B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Oferent, przed złożeniem oferty, zobowiązany jest zapoznać się w Ciepłowni Sierpc ze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w obiekcie Kotłowi</w:t>
      </w:r>
      <w:r w:rsidR="0071208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E679B4" w14:textId="77777777" w:rsidR="0039154B" w:rsidRPr="007516E5" w:rsidRDefault="0039154B" w:rsidP="0039154B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0FF4CD" w14:textId="13A620E7" w:rsidR="0039154B" w:rsidRPr="009C0724" w:rsidRDefault="0039154B" w:rsidP="0039154B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2. W warunkach organizacyjno-finansowych realizacji prac remontowych należy m.in. uwzględnić używanie odpowiednich zabezpieczeń i sprzętu oraz wykonanie niezbędnych zabezpieczeń </w:t>
      </w:r>
      <w:r>
        <w:rPr>
          <w:rFonts w:ascii="Arial" w:eastAsia="Times New Roman" w:hAnsi="Arial" w:cs="Arial"/>
          <w:sz w:val="24"/>
          <w:szCs w:val="24"/>
          <w:lang w:eastAsia="pl-PL"/>
        </w:rPr>
        <w:t>z uwagi na fakt realizacji prac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w czynnym obiekcie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>w bezpośrednim sąsiedztwie pr</w:t>
      </w:r>
      <w:r>
        <w:rPr>
          <w:rFonts w:ascii="Arial" w:eastAsia="Times New Roman" w:hAnsi="Arial" w:cs="Arial"/>
          <w:sz w:val="24"/>
          <w:szCs w:val="24"/>
          <w:lang w:eastAsia="pl-PL"/>
        </w:rPr>
        <w:t>acujących urządzeń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i instalacji.</w:t>
      </w:r>
    </w:p>
    <w:p w14:paraId="78076077" w14:textId="744A8265" w:rsidR="0039154B" w:rsidRPr="006163D0" w:rsidRDefault="0071208D" w:rsidP="0039154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9154B" w:rsidRPr="009C0724">
        <w:rPr>
          <w:rFonts w:ascii="Arial" w:eastAsia="Calibri" w:hAnsi="Arial" w:cs="Arial"/>
          <w:sz w:val="24"/>
          <w:szCs w:val="24"/>
        </w:rPr>
        <w:t xml:space="preserve">. </w:t>
      </w:r>
      <w:r w:rsidR="0039154B">
        <w:rPr>
          <w:rFonts w:ascii="Arial" w:eastAsia="Calibri" w:hAnsi="Arial" w:cs="Arial"/>
          <w:sz w:val="24"/>
          <w:szCs w:val="24"/>
        </w:rPr>
        <w:t>Zamawiający</w:t>
      </w:r>
      <w:r w:rsidR="0039154B" w:rsidRPr="009C0724">
        <w:rPr>
          <w:rFonts w:ascii="Arial" w:eastAsia="Calibri" w:hAnsi="Arial" w:cs="Arial"/>
          <w:sz w:val="24"/>
          <w:szCs w:val="24"/>
        </w:rPr>
        <w:t xml:space="preserve"> udostępni Wykonawcy niezbędne pomieszczenia socjalne </w:t>
      </w:r>
      <w:r w:rsidR="0039154B">
        <w:rPr>
          <w:rFonts w:ascii="Arial" w:eastAsia="Calibri" w:hAnsi="Arial" w:cs="Arial"/>
          <w:sz w:val="24"/>
          <w:szCs w:val="24"/>
        </w:rPr>
        <w:t xml:space="preserve">                </w:t>
      </w:r>
      <w:r w:rsidR="0039154B" w:rsidRPr="009C0724">
        <w:rPr>
          <w:rFonts w:ascii="Arial" w:eastAsia="Calibri" w:hAnsi="Arial" w:cs="Arial"/>
          <w:sz w:val="24"/>
          <w:szCs w:val="24"/>
        </w:rPr>
        <w:t xml:space="preserve">i magazynowe. </w:t>
      </w:r>
    </w:p>
    <w:p w14:paraId="4E0CB954" w14:textId="6979570C" w:rsidR="0039154B" w:rsidRDefault="0039154B" w:rsidP="0039154B">
      <w:pPr>
        <w:spacing w:after="21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F2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.</w:t>
      </w:r>
    </w:p>
    <w:p w14:paraId="592EAE58" w14:textId="5198A91A" w:rsidR="0039154B" w:rsidRDefault="0062328D" w:rsidP="0039154B">
      <w:pPr>
        <w:spacing w:after="21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9154B">
        <w:rPr>
          <w:rFonts w:ascii="Arial" w:eastAsia="Times New Roman" w:hAnsi="Arial" w:cs="Arial"/>
          <w:sz w:val="24"/>
          <w:szCs w:val="24"/>
          <w:lang w:eastAsia="pl-PL"/>
        </w:rPr>
        <w:t>. W ramach zadania Wykonawca</w:t>
      </w:r>
      <w:r w:rsidR="0039154B" w:rsidRPr="003F0F20">
        <w:rPr>
          <w:rFonts w:ascii="Arial" w:eastAsia="Times New Roman" w:hAnsi="Arial" w:cs="Arial"/>
          <w:sz w:val="24"/>
          <w:szCs w:val="24"/>
          <w:lang w:eastAsia="pl-PL"/>
        </w:rPr>
        <w:t xml:space="preserve"> przekaże Zamawiającemu opracowaną w języku</w:t>
      </w:r>
      <w:r w:rsidR="0039154B">
        <w:rPr>
          <w:rFonts w:ascii="Arial" w:eastAsia="Times New Roman" w:hAnsi="Arial" w:cs="Arial"/>
          <w:sz w:val="24"/>
          <w:szCs w:val="24"/>
          <w:lang w:eastAsia="pl-PL"/>
        </w:rPr>
        <w:t xml:space="preserve"> polskim instrukcję działania zamontowanego</w:t>
      </w:r>
      <w:r w:rsidR="0039154B" w:rsidRPr="003F0F20">
        <w:rPr>
          <w:rFonts w:ascii="Arial" w:eastAsia="Times New Roman" w:hAnsi="Arial" w:cs="Arial"/>
          <w:sz w:val="24"/>
          <w:szCs w:val="24"/>
          <w:lang w:eastAsia="pl-PL"/>
        </w:rPr>
        <w:t xml:space="preserve"> systemu oraz przekaże Zamawiającemu kody źródłowe i licencje dot. zainstalowanego oprogramowania</w:t>
      </w:r>
      <w:r w:rsidR="0071208D">
        <w:rPr>
          <w:rFonts w:ascii="Arial" w:eastAsia="Times New Roman" w:hAnsi="Arial" w:cs="Arial"/>
          <w:sz w:val="24"/>
          <w:szCs w:val="24"/>
          <w:lang w:eastAsia="pl-PL"/>
        </w:rPr>
        <w:t xml:space="preserve"> jeżeli takie zostanie zainstalowane w ramach modernizacji</w:t>
      </w:r>
      <w:r w:rsidR="0039154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4CDF6F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247E6B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719E9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4D128139" w14:textId="63DBA56C" w:rsidR="00E94630" w:rsidRDefault="0064413C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7120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września 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DF7C66" w14:textId="77777777" w:rsidR="007516E5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14:paraId="3AB41498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2986E642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373C400D" w14:textId="73094A5B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71208D">
        <w:rPr>
          <w:rFonts w:ascii="Arial" w:hAnsi="Arial" w:cs="Arial"/>
          <w:color w:val="000000"/>
          <w:spacing w:val="-4"/>
          <w:sz w:val="24"/>
          <w:szCs w:val="24"/>
        </w:rPr>
        <w:t>24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 xml:space="preserve"> miesi</w:t>
      </w:r>
      <w:r w:rsidR="0071208D">
        <w:rPr>
          <w:rFonts w:ascii="Arial" w:hAnsi="Arial" w:cs="Arial"/>
          <w:color w:val="000000"/>
          <w:spacing w:val="-4"/>
          <w:sz w:val="24"/>
          <w:szCs w:val="24"/>
        </w:rPr>
        <w:t>ące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 xml:space="preserve"> od dnia podpisania protokołu odbioru.</w:t>
      </w:r>
    </w:p>
    <w:p w14:paraId="1D7216E7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7A32992E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022B6769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62AD79F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449EDC9C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1D822218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2462A8E5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77F6192D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3730D832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67E2D1F3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039D44AD" w14:textId="77777777" w:rsidR="00FF7EB0" w:rsidRPr="00FF7EB0" w:rsidRDefault="00FF7EB0" w:rsidP="00FF7EB0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>Złożenie oświadczenia o spełnianiu warunków udziału w postępowaniu oraz oświadczenia o niepodleganiu wykluczenia z postępowania – zgodnie z załącznikiem nr 2.</w:t>
      </w:r>
    </w:p>
    <w:p w14:paraId="62AF38E4" w14:textId="423B47F4" w:rsidR="00FF7EB0" w:rsidRPr="00FF7EB0" w:rsidRDefault="0071208D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>. Posiadania wiedzy i doświadczenia - Wykonawca wykaże się realizacją w ciągu ostatnich trzech lat, co najmniej dwóch zadań w zakresie zbliżonym do przedmiotu zamówienia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załączyć do oferty 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>wykaz prac + referencje),</w:t>
      </w:r>
    </w:p>
    <w:p w14:paraId="7726661B" w14:textId="0E882413" w:rsidR="00FF7EB0" w:rsidRPr="00FF7EB0" w:rsidRDefault="0071208D" w:rsidP="00FF7EB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 xml:space="preserve">. Wykonawca musi posiadać polisę odpowiedzialności cywilnej z tytułu prowadzonej działalności 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na kwotę minimum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00 000,00 zł. 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>– proszę o załączenie kserokopii aktualnej polisy.</w:t>
      </w:r>
    </w:p>
    <w:p w14:paraId="17280D80" w14:textId="77777777" w:rsidR="00971240" w:rsidRPr="00D61332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9AAC5B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26D31C7E" w14:textId="4565C4B8" w:rsidR="00971240" w:rsidRPr="000704F0" w:rsidRDefault="000704F0" w:rsidP="009C07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71208D">
        <w:rPr>
          <w:rFonts w:ascii="Arial" w:hAnsi="Arial" w:cs="Arial"/>
          <w:sz w:val="24"/>
          <w:szCs w:val="24"/>
        </w:rPr>
        <w:t>8</w:t>
      </w:r>
      <w:r w:rsidR="00FF7EB0">
        <w:rPr>
          <w:rFonts w:ascii="Arial" w:hAnsi="Arial" w:cs="Arial"/>
          <w:sz w:val="24"/>
          <w:szCs w:val="24"/>
        </w:rPr>
        <w:t xml:space="preserve"> </w:t>
      </w:r>
      <w:r w:rsidR="0071208D">
        <w:rPr>
          <w:rFonts w:ascii="Arial" w:hAnsi="Arial" w:cs="Arial"/>
          <w:sz w:val="24"/>
          <w:szCs w:val="24"/>
        </w:rPr>
        <w:t>0</w:t>
      </w:r>
      <w:r w:rsidR="00971240" w:rsidRPr="000704F0">
        <w:rPr>
          <w:rFonts w:ascii="Arial" w:hAnsi="Arial" w:cs="Arial"/>
          <w:sz w:val="24"/>
          <w:szCs w:val="24"/>
        </w:rPr>
        <w:t xml:space="preserve">00,00 zł </w:t>
      </w:r>
      <w:r w:rsidR="0071208D">
        <w:rPr>
          <w:rFonts w:ascii="Arial" w:hAnsi="Arial" w:cs="Arial"/>
          <w:sz w:val="24"/>
          <w:szCs w:val="24"/>
        </w:rPr>
        <w:t xml:space="preserve">(osiem tysięcy </w:t>
      </w:r>
      <w:r w:rsidR="00971240" w:rsidRPr="000704F0">
        <w:rPr>
          <w:rFonts w:ascii="Arial" w:hAnsi="Arial" w:cs="Arial"/>
          <w:sz w:val="24"/>
          <w:szCs w:val="24"/>
        </w:rPr>
        <w:t>złotych).</w:t>
      </w:r>
    </w:p>
    <w:p w14:paraId="0BF8C3F3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61820144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53776C30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277E4927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32C91D3C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687345E2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294CED0F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072F18E4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DA9E66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41FB720A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6652D24E" w14:textId="59C58560" w:rsidR="005C31FD" w:rsidRPr="00E732B1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71208D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208D">
        <w:rPr>
          <w:rFonts w:ascii="Arial" w:eastAsia="Times New Roman" w:hAnsi="Arial" w:cs="Arial"/>
          <w:b/>
          <w:sz w:val="24"/>
          <w:szCs w:val="24"/>
          <w:lang w:eastAsia="pl-PL"/>
        </w:rPr>
        <w:t>maja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45DD423B" w14:textId="7A7C4440" w:rsidR="00D757E9" w:rsidRPr="0071208D" w:rsidRDefault="005D3779" w:rsidP="0071208D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732B1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E732B1">
        <w:rPr>
          <w:rFonts w:ascii="Arial" w:hAnsi="Arial" w:cs="Arial"/>
          <w:b/>
          <w:bCs/>
          <w:sz w:val="24"/>
          <w:szCs w:val="24"/>
        </w:rPr>
        <w:t xml:space="preserve"> </w:t>
      </w:r>
      <w:r w:rsidR="0071208D">
        <w:rPr>
          <w:rFonts w:ascii="Arial" w:hAnsi="Arial" w:cs="Arial"/>
          <w:b/>
          <w:bCs/>
          <w:sz w:val="24"/>
          <w:szCs w:val="24"/>
        </w:rPr>
        <w:t>17 maja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E732B1">
        <w:rPr>
          <w:rFonts w:ascii="Arial" w:hAnsi="Arial" w:cs="Arial"/>
          <w:b/>
          <w:bCs/>
          <w:sz w:val="24"/>
          <w:szCs w:val="24"/>
        </w:rPr>
        <w:t>2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FF7EB0">
        <w:rPr>
          <w:rFonts w:ascii="Arial" w:hAnsi="Arial" w:cs="Arial"/>
          <w:b/>
          <w:bCs/>
          <w:sz w:val="24"/>
          <w:szCs w:val="24"/>
        </w:rPr>
        <w:t>12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: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15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.</w:t>
      </w:r>
    </w:p>
    <w:p w14:paraId="54429D1C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A92268C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3DD877F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14A40DA6" w14:textId="4BB86E90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208D"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warunku wiedzy i doświadczenia.</w:t>
      </w:r>
    </w:p>
    <w:p w14:paraId="74AC4C2E" w14:textId="77777777"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10F3675E" w14:textId="77777777" w:rsidR="00971240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64D12EED" w14:textId="77777777" w:rsidR="00971240" w:rsidRPr="00971240" w:rsidRDefault="00971240" w:rsidP="00D757E9">
      <w:pPr>
        <w:tabs>
          <w:tab w:val="left" w:pos="142"/>
        </w:tabs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koncesje, zezwolenia lub licencje na podjęcie działalności gospodarczej zakres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1240">
        <w:rPr>
          <w:rFonts w:ascii="Arial" w:hAnsi="Arial" w:cs="Arial"/>
          <w:sz w:val="24"/>
          <w:szCs w:val="24"/>
          <w:lang w:eastAsia="pl-PL"/>
        </w:rPr>
        <w:t>objętym przedmiotem przetargu, jeżeli prz</w:t>
      </w:r>
      <w:r>
        <w:rPr>
          <w:rFonts w:ascii="Arial" w:hAnsi="Arial" w:cs="Arial"/>
          <w:sz w:val="24"/>
          <w:szCs w:val="24"/>
          <w:lang w:eastAsia="pl-PL"/>
        </w:rPr>
        <w:t>episy nakładają taki obowiązek,</w:t>
      </w:r>
    </w:p>
    <w:p w14:paraId="480239A0" w14:textId="77777777" w:rsidR="00971240" w:rsidRPr="00D61332" w:rsidRDefault="00971240" w:rsidP="00D757E9">
      <w:pPr>
        <w:pStyle w:val="Bezodstpw"/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18698ED0" w14:textId="0B53EB8F" w:rsidR="005C31FD" w:rsidRPr="00D757E9" w:rsidRDefault="005C31FD" w:rsidP="00D757E9">
      <w:pPr>
        <w:pStyle w:val="Teksttreci210"/>
        <w:shd w:val="clear" w:color="auto" w:fill="auto"/>
        <w:ind w:right="40" w:firstLine="0"/>
        <w:rPr>
          <w:rFonts w:ascii="Arial" w:hAnsi="Arial" w:cs="Arial"/>
          <w:b/>
          <w:bCs/>
          <w:sz w:val="24"/>
          <w:szCs w:val="24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993E34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, z dopiskiem </w:t>
      </w:r>
      <w:r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71208D" w:rsidRPr="0071208D">
        <w:rPr>
          <w:rFonts w:ascii="Arial" w:hAnsi="Arial" w:cs="Arial"/>
          <w:b/>
          <w:bCs/>
          <w:sz w:val="24"/>
          <w:szCs w:val="24"/>
          <w:shd w:val="clear" w:color="auto" w:fill="FFFFFF"/>
        </w:rPr>
        <w:t>Modernizacja instalacji odgazow</w:t>
      </w:r>
      <w:r w:rsidR="00873524">
        <w:rPr>
          <w:rFonts w:ascii="Arial" w:hAnsi="Arial" w:cs="Arial"/>
          <w:b/>
          <w:bCs/>
          <w:sz w:val="24"/>
          <w:szCs w:val="24"/>
          <w:shd w:val="clear" w:color="auto" w:fill="FFFFFF"/>
        </w:rPr>
        <w:t>yw</w:t>
      </w:r>
      <w:r w:rsidR="0071208D" w:rsidRPr="0071208D">
        <w:rPr>
          <w:rFonts w:ascii="Arial" w:hAnsi="Arial" w:cs="Arial"/>
          <w:b/>
          <w:bCs/>
          <w:sz w:val="24"/>
          <w:szCs w:val="24"/>
          <w:shd w:val="clear" w:color="auto" w:fill="FFFFFF"/>
        </w:rPr>
        <w:t>acza próżnioweg</w:t>
      </w:r>
      <w:r w:rsidR="007120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 w </w:t>
      </w:r>
      <w:r w:rsidR="00D757E9" w:rsidRPr="0071208D">
        <w:rPr>
          <w:rFonts w:ascii="Arial" w:hAnsi="Arial" w:cs="Arial"/>
          <w:b/>
          <w:bCs/>
          <w:sz w:val="24"/>
          <w:szCs w:val="24"/>
        </w:rPr>
        <w:t>Ciepłowni Sierpc Sp. z o.o., numer sprawy: CS/P/0</w:t>
      </w:r>
      <w:r w:rsidR="0071208D">
        <w:rPr>
          <w:rFonts w:ascii="Arial" w:hAnsi="Arial" w:cs="Arial"/>
          <w:b/>
          <w:bCs/>
          <w:sz w:val="24"/>
          <w:szCs w:val="24"/>
        </w:rPr>
        <w:t>5</w:t>
      </w:r>
      <w:r w:rsidR="00D757E9" w:rsidRPr="0071208D">
        <w:rPr>
          <w:rFonts w:ascii="Arial" w:hAnsi="Arial" w:cs="Arial"/>
          <w:b/>
          <w:bCs/>
          <w:sz w:val="24"/>
          <w:szCs w:val="24"/>
        </w:rPr>
        <w:t>/2021</w:t>
      </w:r>
      <w:r w:rsidR="00D757E9" w:rsidRPr="0071208D">
        <w:rPr>
          <w:rFonts w:ascii="Arial" w:hAnsi="Arial" w:cs="Arial"/>
          <w:b/>
          <w:bCs/>
          <w:sz w:val="24"/>
          <w:szCs w:val="24"/>
          <w:shd w:val="clear" w:color="auto" w:fill="FFFFFF"/>
        </w:rPr>
        <w:t>”</w:t>
      </w:r>
      <w:r w:rsidR="00964B37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3147E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E3147E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OTWIERAĆ</w:t>
      </w:r>
      <w:r w:rsidR="00964B37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 </w:t>
      </w:r>
      <w:r w:rsidR="0071208D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 w:rsidR="00964B37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71208D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964B37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6163D0"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7120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".</w:t>
      </w:r>
    </w:p>
    <w:p w14:paraId="24987351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078CB548" w14:textId="77777777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3C13503E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4BFA2022" w14:textId="77777777" w:rsidR="0001083E" w:rsidRDefault="0001083E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Kierownik ds. wytwarzania</w:t>
      </w:r>
      <w:r w:rsidR="00D6133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752B8">
        <w:rPr>
          <w:rFonts w:ascii="Arial" w:eastAsia="Times New Roman" w:hAnsi="Arial" w:cs="Arial"/>
          <w:sz w:val="24"/>
          <w:szCs w:val="24"/>
          <w:lang w:eastAsia="pl-PL"/>
        </w:rPr>
        <w:t>kogeneracji</w:t>
      </w:r>
    </w:p>
    <w:p w14:paraId="55AF8860" w14:textId="77777777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4F3380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4A0FA46A" w14:textId="77777777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993E34" w:rsidRPr="00993E34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lkowalski@cieplownia-sierpc.pl</w:t>
        </w:r>
      </w:hyperlink>
    </w:p>
    <w:p w14:paraId="552352AB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472753FF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lastRenderedPageBreak/>
        <w:t>Załączniki:</w:t>
      </w:r>
    </w:p>
    <w:p w14:paraId="4ACE2A5D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623C0B9F" w14:textId="6429C335" w:rsidR="00D61332" w:rsidRDefault="00440848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3132B7D3" w14:textId="14071E65" w:rsidR="0071208D" w:rsidRDefault="0071208D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Koncepcja modernizacji instalacji odgaz</w:t>
      </w:r>
      <w:r w:rsidR="0062328D"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="00873524">
        <w:rPr>
          <w:rFonts w:ascii="Arial" w:eastAsia="Times New Roman" w:hAnsi="Arial" w:cs="Arial"/>
          <w:sz w:val="24"/>
          <w:szCs w:val="24"/>
          <w:lang w:eastAsia="pl-PL"/>
        </w:rPr>
        <w:t>yw</w:t>
      </w:r>
      <w:r w:rsidR="0062328D">
        <w:rPr>
          <w:rFonts w:ascii="Arial" w:eastAsia="Times New Roman" w:hAnsi="Arial" w:cs="Arial"/>
          <w:sz w:val="24"/>
          <w:szCs w:val="24"/>
          <w:lang w:eastAsia="pl-PL"/>
        </w:rPr>
        <w:t>acza próżniowego.</w:t>
      </w:r>
    </w:p>
    <w:p w14:paraId="3496CACC" w14:textId="638DA2B6" w:rsidR="00D757E9" w:rsidRDefault="00D757E9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A7FC81" w14:textId="068EB948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66BF85" w14:textId="7CCE2C47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58D44" w14:textId="7A892BB6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5EE64A" w14:textId="02B5AAC9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584EA" w14:textId="67A8B8B5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C2F555" w14:textId="284AA834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3A310" w14:textId="1933844B" w:rsidR="0071208D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66DECD" w14:textId="77777777" w:rsidR="0071208D" w:rsidRPr="00D757E9" w:rsidRDefault="0071208D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EECD80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3F4E75BA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072C53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6E3C3821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17422AE0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2" w:name="bookmark6"/>
    </w:p>
    <w:p w14:paraId="6073819B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A3FF3EB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127D6BB2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14:paraId="70993FA9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22C38D8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358D9973" w14:textId="77777777" w:rsidR="00B31A1C" w:rsidRPr="00993E34" w:rsidRDefault="00B31A1C" w:rsidP="00D757E9">
      <w:pPr>
        <w:pStyle w:val="Bezodstpw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1444A899" w14:textId="753A3210" w:rsidR="00993E34" w:rsidRDefault="005C31FD" w:rsidP="00D757E9">
      <w:pPr>
        <w:pStyle w:val="Nagwek11"/>
        <w:keepNext/>
        <w:keepLines/>
        <w:spacing w:after="2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993E34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>modernizację instalacji odgazow</w:t>
      </w:r>
      <w:r w:rsidR="00873524">
        <w:rPr>
          <w:rFonts w:ascii="Arial" w:hAnsi="Arial" w:cs="Arial"/>
          <w:sz w:val="24"/>
          <w:szCs w:val="24"/>
          <w:shd w:val="clear" w:color="auto" w:fill="FFFFFF"/>
        </w:rPr>
        <w:t>yw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 xml:space="preserve">acza próżniowego </w:t>
      </w:r>
      <w:r w:rsidR="0062328D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Sp. z o.o., 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71208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/2021</w:t>
      </w:r>
    </w:p>
    <w:p w14:paraId="5FCCFF39" w14:textId="77777777" w:rsidR="0071208D" w:rsidRDefault="0071208D" w:rsidP="00D757E9">
      <w:pPr>
        <w:pStyle w:val="Nagwek11"/>
        <w:keepNext/>
        <w:keepLines/>
        <w:spacing w:after="2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04A490" w14:textId="77777777" w:rsidR="005C31FD" w:rsidRPr="003D0911" w:rsidRDefault="00993E34" w:rsidP="0071208D">
      <w:pPr>
        <w:pStyle w:val="Teksttreci210"/>
        <w:shd w:val="clear" w:color="auto" w:fill="auto"/>
        <w:spacing w:line="276" w:lineRule="auto"/>
        <w:ind w:left="20" w:right="40" w:firstLine="688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 zryczałtowaną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3229FDE2" w14:textId="77777777" w:rsid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</w:p>
    <w:p w14:paraId="0FFD8B37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CD274BB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4"/>
    </w:p>
    <w:p w14:paraId="00D4E2CF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20DCD82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691B171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7E5130BF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0BC8082D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13EE5255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38D95242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357D7B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14:paraId="131B8073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211B6810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3373EEB4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01992E69" w14:textId="77777777" w:rsidR="005C31FD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6C961C67" w14:textId="77777777" w:rsidR="00D757E9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55CC8657" w14:textId="77777777" w:rsidR="00D757E9" w:rsidRPr="00B372B8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Osoba wyznaczona do kontaktów s prawie złożonej oferty ……………………….., tel. ………………………………………………</w:t>
      </w:r>
    </w:p>
    <w:p w14:paraId="224AA4C7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A032B9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C6A12D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F21F724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6512F7F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3BFC16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6B843B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BC8FEB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EA04F5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CD1C0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B7DC2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86A2AE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1BE27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CC202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F9B2E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525AF5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78449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EB472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1603F4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A27E7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DB2288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C879D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F652E4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D6DA5B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883B39E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8E971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46BC93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0BD12DD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89A2B8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343F0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BC9CEE" w14:textId="77777777" w:rsidR="00624A3D" w:rsidRDefault="00624A3D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DD4090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20028F95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4B149C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6462681B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E40BFEE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050FEB6D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EC75F88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1A8C151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20D2341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5D0E64DB" w14:textId="77777777" w:rsidR="00440848" w:rsidRPr="00D757E9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C400326" w14:textId="06BB4E58" w:rsidR="00993E34" w:rsidRPr="00D757E9" w:rsidRDefault="00440848" w:rsidP="00D757E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D757E9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>modernizację instalacji odgazow</w:t>
      </w:r>
      <w:r w:rsidR="00873524">
        <w:rPr>
          <w:rFonts w:ascii="Arial" w:hAnsi="Arial" w:cs="Arial"/>
          <w:sz w:val="24"/>
          <w:szCs w:val="24"/>
          <w:shd w:val="clear" w:color="auto" w:fill="FFFFFF"/>
        </w:rPr>
        <w:t>yw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 xml:space="preserve">acza próżniowego w 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>Ciepłowni Sierpc Sp. z o.o., numer sprawy: CS/P/0</w:t>
      </w:r>
      <w:r w:rsidR="0071208D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>/2021</w:t>
      </w:r>
      <w:r w:rsidR="00993E34" w:rsidRPr="00D757E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EC57743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D107E" w14:textId="77777777" w:rsid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00EE92BC" w14:textId="77777777" w:rsidR="00440848" w:rsidRP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5B7FEB6B" w14:textId="77777777" w:rsidR="00440848" w:rsidRDefault="00440848" w:rsidP="00D757E9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5FC2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A16C64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449C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EC82D24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70789EBC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6E7846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08F783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0C2D84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3ADB06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14641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20F39F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8580" w14:textId="77777777" w:rsidR="00EE2393" w:rsidRDefault="00EE2393" w:rsidP="00B44EC2">
      <w:pPr>
        <w:spacing w:after="0" w:line="240" w:lineRule="auto"/>
      </w:pPr>
      <w:r>
        <w:separator/>
      </w:r>
    </w:p>
  </w:endnote>
  <w:endnote w:type="continuationSeparator" w:id="0">
    <w:p w14:paraId="205C4A17" w14:textId="77777777" w:rsidR="00EE2393" w:rsidRDefault="00EE2393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38FFCF54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78">
          <w:rPr>
            <w:noProof/>
          </w:rPr>
          <w:t>8</w:t>
        </w:r>
        <w:r>
          <w:fldChar w:fldCharType="end"/>
        </w:r>
      </w:p>
    </w:sdtContent>
  </w:sdt>
  <w:p w14:paraId="48C193FF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A7B0" w14:textId="77777777" w:rsidR="00EE2393" w:rsidRDefault="00EE2393" w:rsidP="00B44EC2">
      <w:pPr>
        <w:spacing w:after="0" w:line="240" w:lineRule="auto"/>
      </w:pPr>
      <w:r>
        <w:separator/>
      </w:r>
    </w:p>
  </w:footnote>
  <w:footnote w:type="continuationSeparator" w:id="0">
    <w:p w14:paraId="0B99A8C4" w14:textId="77777777" w:rsidR="00EE2393" w:rsidRDefault="00EE2393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84E9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8E9415" wp14:editId="39D3C15F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4B9B8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17659AA4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FEA5467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4BB4D08E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2B1A8F5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24ABA2E3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58E9415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5254B9B8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17659AA4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2FEA5467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4BB4D08E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2B1A8F5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24ABA2E3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90BB7BB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E27E4" wp14:editId="333D0928">
              <wp:simplePos x="0" y="0"/>
              <wp:positionH relativeFrom="column">
                <wp:posOffset>-701675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4CAEF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5pt,70.55pt" to="49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47950744" wp14:editId="3B449D56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2D25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400B8"/>
    <w:multiLevelType w:val="hybridMultilevel"/>
    <w:tmpl w:val="80023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9"/>
  </w:num>
  <w:num w:numId="14">
    <w:abstractNumId w:val="18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21"/>
  </w:num>
  <w:num w:numId="20">
    <w:abstractNumId w:val="22"/>
  </w:num>
  <w:num w:numId="21">
    <w:abstractNumId w:val="17"/>
  </w:num>
  <w:num w:numId="22">
    <w:abstractNumId w:val="7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37033"/>
    <w:rsid w:val="00044964"/>
    <w:rsid w:val="000503B5"/>
    <w:rsid w:val="000565D2"/>
    <w:rsid w:val="00057073"/>
    <w:rsid w:val="000704F0"/>
    <w:rsid w:val="0008750C"/>
    <w:rsid w:val="000B094D"/>
    <w:rsid w:val="000B3259"/>
    <w:rsid w:val="000E30C3"/>
    <w:rsid w:val="001262C1"/>
    <w:rsid w:val="00183116"/>
    <w:rsid w:val="0026052E"/>
    <w:rsid w:val="00273EAD"/>
    <w:rsid w:val="00280701"/>
    <w:rsid w:val="002870D5"/>
    <w:rsid w:val="002A6883"/>
    <w:rsid w:val="00315CF4"/>
    <w:rsid w:val="003453CD"/>
    <w:rsid w:val="0039154B"/>
    <w:rsid w:val="003B7BDF"/>
    <w:rsid w:val="003D0911"/>
    <w:rsid w:val="003D09FC"/>
    <w:rsid w:val="003D6933"/>
    <w:rsid w:val="003E73EA"/>
    <w:rsid w:val="003F0F20"/>
    <w:rsid w:val="00440848"/>
    <w:rsid w:val="00455A87"/>
    <w:rsid w:val="00484675"/>
    <w:rsid w:val="004A41C3"/>
    <w:rsid w:val="004C32E0"/>
    <w:rsid w:val="004C40EB"/>
    <w:rsid w:val="004E3C72"/>
    <w:rsid w:val="004F3380"/>
    <w:rsid w:val="00511178"/>
    <w:rsid w:val="005170B8"/>
    <w:rsid w:val="005449C8"/>
    <w:rsid w:val="00545D6C"/>
    <w:rsid w:val="00577B2B"/>
    <w:rsid w:val="00580721"/>
    <w:rsid w:val="0058790D"/>
    <w:rsid w:val="005A5A69"/>
    <w:rsid w:val="005A7019"/>
    <w:rsid w:val="005C31FD"/>
    <w:rsid w:val="005C5554"/>
    <w:rsid w:val="005D0A0A"/>
    <w:rsid w:val="005D3779"/>
    <w:rsid w:val="005E109C"/>
    <w:rsid w:val="006163D0"/>
    <w:rsid w:val="0062328D"/>
    <w:rsid w:val="00624A3D"/>
    <w:rsid w:val="0064413C"/>
    <w:rsid w:val="006752B8"/>
    <w:rsid w:val="0067765E"/>
    <w:rsid w:val="0068537F"/>
    <w:rsid w:val="006A12D7"/>
    <w:rsid w:val="006E676F"/>
    <w:rsid w:val="006E6859"/>
    <w:rsid w:val="006F1275"/>
    <w:rsid w:val="0071208D"/>
    <w:rsid w:val="00742EA6"/>
    <w:rsid w:val="007516E5"/>
    <w:rsid w:val="00785757"/>
    <w:rsid w:val="00795BA5"/>
    <w:rsid w:val="007C74AD"/>
    <w:rsid w:val="007D0D8B"/>
    <w:rsid w:val="007F28AB"/>
    <w:rsid w:val="00807B44"/>
    <w:rsid w:val="00837934"/>
    <w:rsid w:val="00873524"/>
    <w:rsid w:val="008A3C9D"/>
    <w:rsid w:val="008C2545"/>
    <w:rsid w:val="0091511F"/>
    <w:rsid w:val="00964B37"/>
    <w:rsid w:val="00967B5B"/>
    <w:rsid w:val="00971240"/>
    <w:rsid w:val="00987992"/>
    <w:rsid w:val="00993E34"/>
    <w:rsid w:val="009C0724"/>
    <w:rsid w:val="009C2DF9"/>
    <w:rsid w:val="00A0771B"/>
    <w:rsid w:val="00A6652F"/>
    <w:rsid w:val="00AA6199"/>
    <w:rsid w:val="00AC2B14"/>
    <w:rsid w:val="00AD0E79"/>
    <w:rsid w:val="00AE5558"/>
    <w:rsid w:val="00AE69A1"/>
    <w:rsid w:val="00B111FC"/>
    <w:rsid w:val="00B31A1C"/>
    <w:rsid w:val="00B372B8"/>
    <w:rsid w:val="00B44EC2"/>
    <w:rsid w:val="00B62806"/>
    <w:rsid w:val="00BC3178"/>
    <w:rsid w:val="00BE309D"/>
    <w:rsid w:val="00BE456E"/>
    <w:rsid w:val="00C60351"/>
    <w:rsid w:val="00C84C81"/>
    <w:rsid w:val="00CA69A0"/>
    <w:rsid w:val="00CD3286"/>
    <w:rsid w:val="00CE77A8"/>
    <w:rsid w:val="00D520F9"/>
    <w:rsid w:val="00D61332"/>
    <w:rsid w:val="00D719E9"/>
    <w:rsid w:val="00D757E9"/>
    <w:rsid w:val="00D94B96"/>
    <w:rsid w:val="00DD0932"/>
    <w:rsid w:val="00DD257E"/>
    <w:rsid w:val="00DE6EE0"/>
    <w:rsid w:val="00E163E1"/>
    <w:rsid w:val="00E253A8"/>
    <w:rsid w:val="00E3147E"/>
    <w:rsid w:val="00E64F41"/>
    <w:rsid w:val="00E732B1"/>
    <w:rsid w:val="00E94630"/>
    <w:rsid w:val="00EE2393"/>
    <w:rsid w:val="00F0231B"/>
    <w:rsid w:val="00F20FE5"/>
    <w:rsid w:val="00F75334"/>
    <w:rsid w:val="00F84348"/>
    <w:rsid w:val="00F904C6"/>
    <w:rsid w:val="00FC6D07"/>
    <w:rsid w:val="00FE2174"/>
    <w:rsid w:val="00FE30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80AB0"/>
  <w15:docId w15:val="{94CDD80A-334A-4516-A17A-28ACB16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E9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kowalski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D44-FB36-47B0-A49C-BD83D07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8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56</cp:revision>
  <cp:lastPrinted>2021-03-04T11:37:00Z</cp:lastPrinted>
  <dcterms:created xsi:type="dcterms:W3CDTF">2019-08-14T05:42:00Z</dcterms:created>
  <dcterms:modified xsi:type="dcterms:W3CDTF">2021-05-07T11:26:00Z</dcterms:modified>
</cp:coreProperties>
</file>