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4C5B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60EA00EB" w14:textId="77777777" w:rsidR="005C31FD" w:rsidRPr="00E94630" w:rsidRDefault="00BE309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0C322A9D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B998A72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4C612735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4629F665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52DE47DF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34782548" w14:textId="77777777" w:rsidR="00B111FC" w:rsidRDefault="00B111FC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K</w:t>
      </w:r>
      <w:r w:rsidRPr="00B111FC">
        <w:rPr>
          <w:rFonts w:ascii="Arial" w:hAnsi="Arial" w:cs="Arial"/>
          <w:sz w:val="28"/>
          <w:szCs w:val="28"/>
          <w:shd w:val="clear" w:color="auto" w:fill="FFFFFF"/>
        </w:rPr>
        <w:t xml:space="preserve">ompleksowe wykonanie układów elektrycznych i </w:t>
      </w:r>
      <w:r w:rsidR="00D61332" w:rsidRPr="00D61332">
        <w:rPr>
          <w:rFonts w:ascii="Arial" w:hAnsi="Arial" w:cs="Arial"/>
          <w:sz w:val="28"/>
          <w:szCs w:val="28"/>
          <w:shd w:val="clear" w:color="auto" w:fill="FFFFFF"/>
        </w:rPr>
        <w:t xml:space="preserve">sterowania </w:t>
      </w:r>
      <w:r w:rsidRPr="00B111FC">
        <w:rPr>
          <w:rFonts w:ascii="Arial" w:hAnsi="Arial" w:cs="Arial"/>
          <w:sz w:val="28"/>
          <w:szCs w:val="28"/>
          <w:shd w:val="clear" w:color="auto" w:fill="FFFFFF"/>
        </w:rPr>
        <w:t xml:space="preserve">automatyki dwóch kotłów WR10 K1 i K2 w </w:t>
      </w:r>
      <w:r>
        <w:rPr>
          <w:rFonts w:ascii="Arial" w:hAnsi="Arial" w:cs="Arial"/>
          <w:sz w:val="28"/>
          <w:szCs w:val="28"/>
          <w:shd w:val="clear" w:color="auto" w:fill="FFFFFF"/>
        </w:rPr>
        <w:t>C</w:t>
      </w:r>
      <w:r w:rsidRPr="00B111FC">
        <w:rPr>
          <w:rFonts w:ascii="Arial" w:hAnsi="Arial" w:cs="Arial"/>
          <w:sz w:val="28"/>
          <w:szCs w:val="28"/>
          <w:shd w:val="clear" w:color="auto" w:fill="FFFFFF"/>
        </w:rPr>
        <w:t>iepłowni Sierpc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61332">
        <w:rPr>
          <w:rFonts w:ascii="Arial" w:hAnsi="Arial" w:cs="Arial"/>
          <w:sz w:val="28"/>
          <w:szCs w:val="28"/>
          <w:shd w:val="clear" w:color="auto" w:fill="FFFFFF"/>
        </w:rPr>
        <w:t xml:space="preserve">         </w:t>
      </w:r>
      <w:r>
        <w:rPr>
          <w:rFonts w:ascii="Arial" w:hAnsi="Arial" w:cs="Arial"/>
          <w:sz w:val="28"/>
          <w:szCs w:val="28"/>
          <w:shd w:val="clear" w:color="auto" w:fill="FFFFFF"/>
        </w:rPr>
        <w:t>Sp. z o.o.,</w:t>
      </w:r>
    </w:p>
    <w:p w14:paraId="003B0AE2" w14:textId="77777777" w:rsidR="005C31FD" w:rsidRPr="00E94630" w:rsidRDefault="00B111FC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B111F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64B37" w:rsidRPr="00993E34">
        <w:rPr>
          <w:rFonts w:ascii="Arial" w:hAnsi="Arial" w:cs="Arial"/>
          <w:sz w:val="28"/>
          <w:szCs w:val="28"/>
          <w:shd w:val="clear" w:color="auto" w:fill="FFFFFF"/>
        </w:rPr>
        <w:t>numer sprawy: CS/P/0</w:t>
      </w:r>
      <w:r w:rsidRPr="00993E34"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964B37" w:rsidRPr="00993E34">
        <w:rPr>
          <w:rFonts w:ascii="Arial" w:hAnsi="Arial" w:cs="Arial"/>
          <w:sz w:val="28"/>
          <w:szCs w:val="28"/>
          <w:shd w:val="clear" w:color="auto" w:fill="FFFFFF"/>
        </w:rPr>
        <w:t>/202</w:t>
      </w:r>
      <w:r w:rsidRPr="00993E34">
        <w:rPr>
          <w:rFonts w:ascii="Arial" w:hAnsi="Arial" w:cs="Arial"/>
          <w:sz w:val="28"/>
          <w:szCs w:val="28"/>
          <w:shd w:val="clear" w:color="auto" w:fill="FFFFFF"/>
        </w:rPr>
        <w:t>1</w:t>
      </w:r>
    </w:p>
    <w:p w14:paraId="741D3DC4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0D774DA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04AA9F99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20B9603D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02ADCBB9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606D173A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5420ED8E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0E463722" w14:textId="77777777" w:rsidR="005C31FD" w:rsidRPr="005C31FD" w:rsidRDefault="005C31FD" w:rsidP="00B111F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36BDBEF6" w14:textId="77777777" w:rsidR="005C31FD" w:rsidRP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2853B245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SIERPC, </w:t>
      </w:r>
      <w:r w:rsidR="00B111FC">
        <w:rPr>
          <w:rStyle w:val="Nagwek111"/>
          <w:rFonts w:ascii="Arial" w:hAnsi="Arial" w:cs="Arial"/>
          <w:b/>
          <w:bCs/>
          <w:sz w:val="28"/>
          <w:szCs w:val="28"/>
        </w:rPr>
        <w:t>03 MARCA</w:t>
      </w:r>
      <w:r w:rsidR="000B3259" w:rsidRPr="00455A87">
        <w:rPr>
          <w:rStyle w:val="Nagwek111"/>
          <w:rFonts w:ascii="Arial" w:hAnsi="Arial" w:cs="Arial"/>
          <w:b/>
          <w:bCs/>
          <w:sz w:val="28"/>
          <w:szCs w:val="28"/>
        </w:rPr>
        <w:t xml:space="preserve"> 202</w:t>
      </w:r>
      <w:r w:rsidR="00B111FC">
        <w:rPr>
          <w:rStyle w:val="Nagwek111"/>
          <w:rFonts w:ascii="Arial" w:hAnsi="Arial" w:cs="Arial"/>
          <w:b/>
          <w:bCs/>
          <w:sz w:val="28"/>
          <w:szCs w:val="28"/>
        </w:rPr>
        <w:t>1</w:t>
      </w:r>
      <w:r w:rsidRPr="00455A87">
        <w:rPr>
          <w:rStyle w:val="Nagwek111"/>
          <w:rFonts w:ascii="Arial" w:hAnsi="Arial" w:cs="Arial"/>
          <w:b/>
          <w:bCs/>
          <w:sz w:val="28"/>
          <w:szCs w:val="28"/>
        </w:rPr>
        <w:t xml:space="preserve"> R.</w:t>
      </w:r>
    </w:p>
    <w:p w14:paraId="2DEABECF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bookmarkEnd w:id="0"/>
    <w:p w14:paraId="21A6D874" w14:textId="77777777" w:rsidR="00B111FC" w:rsidRDefault="00B111FC" w:rsidP="006F1275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>
        <w:rPr>
          <w:rFonts w:ascii="Arial" w:hAnsi="Arial" w:cs="Arial"/>
          <w:b w:val="0"/>
          <w:sz w:val="24"/>
          <w:szCs w:val="24"/>
        </w:rPr>
        <w:t xml:space="preserve">z dn. 11.12.2019 r. (dostępny na stronie internetowej: </w:t>
      </w:r>
      <w:hyperlink r:id="rId8" w:history="1">
        <w:r w:rsidR="006F1275" w:rsidRPr="001A51B2">
          <w:rPr>
            <w:rStyle w:val="Hipercze"/>
            <w:rFonts w:ascii="Arial" w:hAnsi="Arial" w:cs="Arial"/>
            <w:b w:val="0"/>
            <w:sz w:val="24"/>
            <w:szCs w:val="24"/>
          </w:rPr>
          <w:t>www.cieplownia-sierpc.pl</w:t>
        </w:r>
      </w:hyperlink>
      <w:r>
        <w:rPr>
          <w:rFonts w:ascii="Arial" w:hAnsi="Arial" w:cs="Arial"/>
          <w:b w:val="0"/>
          <w:sz w:val="24"/>
          <w:szCs w:val="24"/>
        </w:rPr>
        <w:t>).</w:t>
      </w:r>
    </w:p>
    <w:p w14:paraId="18CA9809" w14:textId="77777777" w:rsidR="006F1275" w:rsidRPr="006F1275" w:rsidRDefault="006F1275" w:rsidP="006F1275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"/>
          <w:szCs w:val="2"/>
        </w:rPr>
      </w:pPr>
    </w:p>
    <w:p w14:paraId="2F374618" w14:textId="77777777"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7688E2BA" w14:textId="77777777" w:rsidR="000B3259" w:rsidRPr="00E732B1" w:rsidRDefault="000B3259" w:rsidP="00455A87">
      <w:pPr>
        <w:pStyle w:val="Akapitzlist"/>
        <w:numPr>
          <w:ilvl w:val="0"/>
          <w:numId w:val="21"/>
        </w:numPr>
        <w:tabs>
          <w:tab w:val="left" w:pos="284"/>
        </w:tabs>
        <w:spacing w:after="21"/>
        <w:ind w:left="0" w:right="2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Przedmiotem przetargu jest:</w:t>
      </w:r>
    </w:p>
    <w:p w14:paraId="7C6EFBDE" w14:textId="77777777" w:rsidR="00807B44" w:rsidRPr="00E732B1" w:rsidRDefault="00807B44" w:rsidP="00807B44">
      <w:pPr>
        <w:pStyle w:val="Teksttreci210"/>
        <w:shd w:val="clear" w:color="auto" w:fill="auto"/>
        <w:spacing w:before="0" w:line="276" w:lineRule="auto"/>
        <w:ind w:right="40" w:firstLine="0"/>
        <w:rPr>
          <w:rFonts w:ascii="Arial" w:hAnsi="Arial" w:cs="Arial"/>
          <w:bCs/>
          <w:sz w:val="24"/>
          <w:szCs w:val="24"/>
        </w:rPr>
      </w:pPr>
      <w:r w:rsidRPr="00E732B1">
        <w:rPr>
          <w:rFonts w:ascii="Arial" w:hAnsi="Arial" w:cs="Arial"/>
          <w:bCs/>
          <w:sz w:val="24"/>
          <w:szCs w:val="24"/>
        </w:rPr>
        <w:t xml:space="preserve">Kompleksowe wykonanie układów </w:t>
      </w:r>
      <w:r w:rsidRPr="00D61332">
        <w:rPr>
          <w:rFonts w:ascii="Arial" w:hAnsi="Arial" w:cs="Arial"/>
          <w:bCs/>
          <w:sz w:val="24"/>
          <w:szCs w:val="24"/>
        </w:rPr>
        <w:t>elektrycznych i</w:t>
      </w:r>
      <w:r w:rsidR="006752B8" w:rsidRPr="00D61332">
        <w:rPr>
          <w:rFonts w:ascii="Arial" w:hAnsi="Arial" w:cs="Arial"/>
          <w:bCs/>
          <w:sz w:val="24"/>
          <w:szCs w:val="24"/>
        </w:rPr>
        <w:t xml:space="preserve"> sterowania</w:t>
      </w:r>
      <w:r w:rsidRPr="00D61332">
        <w:rPr>
          <w:rFonts w:ascii="Arial" w:hAnsi="Arial" w:cs="Arial"/>
          <w:bCs/>
          <w:sz w:val="24"/>
          <w:szCs w:val="24"/>
        </w:rPr>
        <w:t xml:space="preserve"> automatyki </w:t>
      </w:r>
      <w:r w:rsidRPr="00E732B1">
        <w:rPr>
          <w:rFonts w:ascii="Arial" w:hAnsi="Arial" w:cs="Arial"/>
          <w:bCs/>
          <w:sz w:val="24"/>
          <w:szCs w:val="24"/>
        </w:rPr>
        <w:t>dwóch kotłów WR10</w:t>
      </w:r>
      <w:r w:rsidR="006F1275">
        <w:rPr>
          <w:rFonts w:ascii="Arial" w:hAnsi="Arial" w:cs="Arial"/>
          <w:bCs/>
          <w:sz w:val="24"/>
          <w:szCs w:val="24"/>
        </w:rPr>
        <w:t xml:space="preserve"> </w:t>
      </w:r>
      <w:r w:rsidRPr="00E732B1">
        <w:rPr>
          <w:rFonts w:ascii="Arial" w:hAnsi="Arial" w:cs="Arial"/>
          <w:bCs/>
          <w:sz w:val="24"/>
          <w:szCs w:val="24"/>
        </w:rPr>
        <w:t xml:space="preserve">K1 i K2 </w:t>
      </w:r>
      <w:r w:rsidR="006F1275">
        <w:rPr>
          <w:rFonts w:ascii="Arial" w:hAnsi="Arial" w:cs="Arial"/>
          <w:bCs/>
          <w:sz w:val="24"/>
          <w:szCs w:val="24"/>
        </w:rPr>
        <w:t>(ograniczonych automatyką do mocy 8MW)</w:t>
      </w:r>
      <w:r w:rsidR="006F1275" w:rsidRPr="00E732B1">
        <w:rPr>
          <w:rFonts w:ascii="Arial" w:hAnsi="Arial" w:cs="Arial"/>
          <w:bCs/>
          <w:sz w:val="24"/>
          <w:szCs w:val="24"/>
        </w:rPr>
        <w:t xml:space="preserve"> </w:t>
      </w:r>
      <w:r w:rsidRPr="00E732B1">
        <w:rPr>
          <w:rFonts w:ascii="Arial" w:hAnsi="Arial" w:cs="Arial"/>
          <w:bCs/>
          <w:sz w:val="24"/>
          <w:szCs w:val="24"/>
        </w:rPr>
        <w:t>w Ciepłowni Sierpc Sp. z o.o.</w:t>
      </w:r>
    </w:p>
    <w:p w14:paraId="48C16F0E" w14:textId="77777777" w:rsidR="00807B44" w:rsidRPr="00E732B1" w:rsidRDefault="000B3259" w:rsidP="00807B44">
      <w:pPr>
        <w:pStyle w:val="Akapitzlist"/>
        <w:numPr>
          <w:ilvl w:val="0"/>
          <w:numId w:val="21"/>
        </w:numPr>
        <w:tabs>
          <w:tab w:val="left" w:pos="284"/>
        </w:tabs>
        <w:spacing w:after="21"/>
        <w:ind w:left="0" w:right="2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sz w:val="24"/>
          <w:szCs w:val="24"/>
          <w:lang w:eastAsia="pl-PL"/>
        </w:rPr>
        <w:t>Zakres prac obejmuje:</w:t>
      </w:r>
    </w:p>
    <w:p w14:paraId="3FCE4C38" w14:textId="77777777" w:rsidR="00807B44" w:rsidRPr="00E732B1" w:rsidRDefault="00807B44" w:rsidP="00807B44">
      <w:pPr>
        <w:pStyle w:val="Akapitzlist"/>
        <w:tabs>
          <w:tab w:val="left" w:pos="284"/>
        </w:tabs>
        <w:spacing w:after="21"/>
        <w:ind w:left="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4EDBE7" w14:textId="77777777" w:rsidR="00807B44" w:rsidRPr="00E732B1" w:rsidRDefault="00AC2B14" w:rsidP="00807B4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>a)</w:t>
      </w:r>
      <w:r w:rsidR="00807B44" w:rsidRPr="00E732B1">
        <w:rPr>
          <w:rFonts w:ascii="Arial" w:eastAsia="Calibri" w:hAnsi="Arial" w:cs="Arial"/>
          <w:sz w:val="24"/>
          <w:szCs w:val="24"/>
        </w:rPr>
        <w:t xml:space="preserve"> wykonanie projektu elektrycznego i </w:t>
      </w:r>
      <w:proofErr w:type="spellStart"/>
      <w:r w:rsidR="00807B44" w:rsidRPr="00E732B1">
        <w:rPr>
          <w:rFonts w:ascii="Arial" w:eastAsia="Calibri" w:hAnsi="Arial" w:cs="Arial"/>
          <w:sz w:val="24"/>
          <w:szCs w:val="24"/>
        </w:rPr>
        <w:t>AKPiA</w:t>
      </w:r>
      <w:proofErr w:type="spellEnd"/>
      <w:r w:rsidR="00807B44" w:rsidRPr="00E732B1">
        <w:rPr>
          <w:rFonts w:ascii="Arial" w:eastAsia="Calibri" w:hAnsi="Arial" w:cs="Arial"/>
          <w:sz w:val="24"/>
          <w:szCs w:val="24"/>
        </w:rPr>
        <w:t xml:space="preserve"> kotła uzgodnionego z Zamawiającym </w:t>
      </w:r>
      <w:r w:rsidR="00D61332">
        <w:rPr>
          <w:rFonts w:ascii="Arial" w:eastAsia="Calibri" w:hAnsi="Arial" w:cs="Arial"/>
          <w:sz w:val="24"/>
          <w:szCs w:val="24"/>
        </w:rPr>
        <w:t xml:space="preserve">      </w:t>
      </w:r>
      <w:r w:rsidR="00807B44" w:rsidRPr="00E732B1">
        <w:rPr>
          <w:rFonts w:ascii="Arial" w:eastAsia="Calibri" w:hAnsi="Arial" w:cs="Arial"/>
          <w:sz w:val="24"/>
          <w:szCs w:val="24"/>
        </w:rPr>
        <w:t>i UDT,</w:t>
      </w:r>
    </w:p>
    <w:p w14:paraId="34572BC6" w14:textId="77777777" w:rsidR="00807B44" w:rsidRPr="00E732B1" w:rsidRDefault="00AC2B14" w:rsidP="00807B4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>b)</w:t>
      </w:r>
      <w:r w:rsidR="00807B44" w:rsidRPr="00E732B1">
        <w:rPr>
          <w:rFonts w:ascii="Arial" w:eastAsia="Calibri" w:hAnsi="Arial" w:cs="Arial"/>
          <w:sz w:val="24"/>
          <w:szCs w:val="24"/>
        </w:rPr>
        <w:t xml:space="preserve"> dostawa szaf zasilających i sterujących dla kotłów K1 oraz K2,</w:t>
      </w:r>
    </w:p>
    <w:p w14:paraId="0F371244" w14:textId="77777777" w:rsidR="00807B44" w:rsidRPr="00E732B1" w:rsidRDefault="00AC2B14" w:rsidP="00807B4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>c)</w:t>
      </w:r>
      <w:r w:rsidR="00807B44" w:rsidRPr="00E732B1">
        <w:rPr>
          <w:rFonts w:ascii="Arial" w:eastAsia="Calibri" w:hAnsi="Arial" w:cs="Arial"/>
          <w:sz w:val="24"/>
          <w:szCs w:val="24"/>
        </w:rPr>
        <w:t xml:space="preserve"> dostawę i montaż aparatury obiektowej zgodnie z poniższym opisem,</w:t>
      </w:r>
    </w:p>
    <w:p w14:paraId="4EC46B2E" w14:textId="77777777" w:rsidR="00807B44" w:rsidRPr="00E732B1" w:rsidRDefault="00AC2B14" w:rsidP="00807B4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>d)</w:t>
      </w:r>
      <w:r w:rsidR="00807B44" w:rsidRPr="00E732B1">
        <w:rPr>
          <w:rFonts w:ascii="Arial" w:eastAsia="Calibri" w:hAnsi="Arial" w:cs="Arial"/>
          <w:sz w:val="24"/>
          <w:szCs w:val="24"/>
        </w:rPr>
        <w:t xml:space="preserve"> materiały montażowe (koryta kablowe, kable itp.),</w:t>
      </w:r>
    </w:p>
    <w:p w14:paraId="6050B18E" w14:textId="77777777" w:rsidR="00807B44" w:rsidRPr="00E732B1" w:rsidRDefault="00AC2B14" w:rsidP="00807B4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>e)</w:t>
      </w:r>
      <w:r w:rsidR="00807B44" w:rsidRPr="00E732B1">
        <w:rPr>
          <w:rFonts w:ascii="Arial" w:eastAsia="Calibri" w:hAnsi="Arial" w:cs="Arial"/>
          <w:sz w:val="24"/>
          <w:szCs w:val="24"/>
        </w:rPr>
        <w:t xml:space="preserve"> montaż i uruchomienie obiektowe,</w:t>
      </w:r>
    </w:p>
    <w:p w14:paraId="12B8795E" w14:textId="77777777" w:rsidR="00807B44" w:rsidRPr="00E732B1" w:rsidRDefault="00AC2B14" w:rsidP="00807B4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>f)</w:t>
      </w:r>
      <w:r w:rsidR="00807B44" w:rsidRPr="00E732B1">
        <w:rPr>
          <w:rFonts w:ascii="Arial" w:eastAsia="Calibri" w:hAnsi="Arial" w:cs="Arial"/>
          <w:sz w:val="24"/>
          <w:szCs w:val="24"/>
        </w:rPr>
        <w:t xml:space="preserve"> wykonanie projektu wykonawczego uzgodnionego z UDT na określony zakres zadania zgodnie z wytycznymi Zamawiającego. </w:t>
      </w:r>
    </w:p>
    <w:p w14:paraId="4A14CA63" w14:textId="77777777" w:rsidR="00AC2B14" w:rsidRPr="00E732B1" w:rsidRDefault="00AC2B14" w:rsidP="00807B4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A51D7F" w14:textId="77777777" w:rsidR="00807B44" w:rsidRPr="00E732B1" w:rsidRDefault="00AC2B14" w:rsidP="00807B4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 xml:space="preserve">3. </w:t>
      </w:r>
      <w:r w:rsidR="00807B44" w:rsidRPr="00E732B1">
        <w:rPr>
          <w:rFonts w:ascii="Arial" w:eastAsia="Calibri" w:hAnsi="Arial" w:cs="Arial"/>
          <w:sz w:val="24"/>
          <w:szCs w:val="24"/>
        </w:rPr>
        <w:t>Projekt wykonawczy swym zakresem musi obejmować:</w:t>
      </w:r>
    </w:p>
    <w:p w14:paraId="4B694955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>• układy silnoprądowe</w:t>
      </w:r>
    </w:p>
    <w:p w14:paraId="212F2490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 xml:space="preserve">• układy </w:t>
      </w:r>
      <w:proofErr w:type="spellStart"/>
      <w:r w:rsidRPr="00E732B1">
        <w:rPr>
          <w:rFonts w:ascii="Arial" w:eastAsia="Calibri" w:hAnsi="Arial" w:cs="Arial"/>
          <w:sz w:val="24"/>
          <w:szCs w:val="24"/>
        </w:rPr>
        <w:t>AKPiA</w:t>
      </w:r>
      <w:proofErr w:type="spellEnd"/>
      <w:r w:rsidRPr="00E732B1">
        <w:rPr>
          <w:rFonts w:ascii="Arial" w:eastAsia="Calibri" w:hAnsi="Arial" w:cs="Arial"/>
          <w:sz w:val="24"/>
          <w:szCs w:val="24"/>
        </w:rPr>
        <w:t>.</w:t>
      </w:r>
    </w:p>
    <w:p w14:paraId="289A6442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 xml:space="preserve">• po zakończeniu zadania musi zostać sporządzona dokumentacja powykonawcza na wykonany przez firmę zakres zadania. </w:t>
      </w:r>
    </w:p>
    <w:p w14:paraId="4604F771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7957E1F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D143D75" w14:textId="77777777" w:rsidR="00807B44" w:rsidRPr="00E732B1" w:rsidRDefault="00AC2B1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>4</w:t>
      </w:r>
      <w:r w:rsidR="00807B44" w:rsidRPr="00E732B1">
        <w:rPr>
          <w:rFonts w:ascii="Arial" w:eastAsia="Calibri" w:hAnsi="Arial" w:cs="Arial"/>
          <w:sz w:val="24"/>
          <w:szCs w:val="24"/>
        </w:rPr>
        <w:t>. Zakres dostaw:</w:t>
      </w:r>
    </w:p>
    <w:p w14:paraId="1C869550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1ACF70" w14:textId="77777777" w:rsidR="00807B44" w:rsidRPr="006752B8" w:rsidRDefault="00AC2B14" w:rsidP="00807B4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752B8">
        <w:rPr>
          <w:rFonts w:ascii="Arial" w:eastAsia="Calibri" w:hAnsi="Arial" w:cs="Arial"/>
          <w:b/>
          <w:sz w:val="24"/>
          <w:szCs w:val="24"/>
        </w:rPr>
        <w:t>a)</w:t>
      </w:r>
      <w:r w:rsidR="006752B8" w:rsidRPr="006752B8">
        <w:rPr>
          <w:rFonts w:ascii="Arial" w:eastAsia="Calibri" w:hAnsi="Arial" w:cs="Arial"/>
          <w:b/>
          <w:sz w:val="24"/>
          <w:szCs w:val="24"/>
        </w:rPr>
        <w:t>. Kompletne</w:t>
      </w:r>
      <w:r w:rsidR="00807B44" w:rsidRPr="006752B8">
        <w:rPr>
          <w:rFonts w:ascii="Arial" w:eastAsia="Calibri" w:hAnsi="Arial" w:cs="Arial"/>
          <w:b/>
          <w:sz w:val="24"/>
          <w:szCs w:val="24"/>
        </w:rPr>
        <w:t xml:space="preserve"> szafy zasilające i sterujące kotłów</w:t>
      </w:r>
      <w:r w:rsidR="006752B8">
        <w:rPr>
          <w:rFonts w:ascii="Arial" w:eastAsia="Calibri" w:hAnsi="Arial" w:cs="Arial"/>
          <w:b/>
          <w:sz w:val="24"/>
          <w:szCs w:val="24"/>
        </w:rPr>
        <w:t>.</w:t>
      </w:r>
      <w:r w:rsidR="00807B44" w:rsidRPr="006752B8">
        <w:rPr>
          <w:rFonts w:ascii="Arial" w:eastAsia="Calibri" w:hAnsi="Arial" w:cs="Arial"/>
          <w:b/>
          <w:sz w:val="24"/>
          <w:szCs w:val="24"/>
        </w:rPr>
        <w:cr/>
      </w:r>
    </w:p>
    <w:p w14:paraId="0994F06E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 xml:space="preserve">Szafa kompletna dla potrzeb zasilania napędów kotła wyposażona w oświetlenie szafy, wentylator chłodzący z termostatem, układ szyn zbiorczych, szyny ze </w:t>
      </w:r>
      <w:r w:rsidRPr="00E732B1">
        <w:rPr>
          <w:rFonts w:ascii="Arial" w:eastAsia="Calibri" w:hAnsi="Arial" w:cs="Arial"/>
          <w:sz w:val="24"/>
          <w:szCs w:val="24"/>
        </w:rPr>
        <w:lastRenderedPageBreak/>
        <w:t xml:space="preserve">wspornikami, rozłączniki bezpiecznikowe, przemienniki częstotliwości (WS, WPP, Ruszt, Odżużlacz), tory </w:t>
      </w:r>
      <w:r w:rsidR="007F28AB" w:rsidRPr="00E732B1">
        <w:rPr>
          <w:rFonts w:ascii="Arial" w:eastAsia="Calibri" w:hAnsi="Arial" w:cs="Arial"/>
          <w:sz w:val="24"/>
          <w:szCs w:val="24"/>
        </w:rPr>
        <w:t>silnoprądowe, układy sterowania</w:t>
      </w:r>
      <w:r w:rsidRPr="00E732B1">
        <w:rPr>
          <w:rFonts w:ascii="Arial" w:eastAsia="Calibri" w:hAnsi="Arial" w:cs="Arial"/>
          <w:sz w:val="24"/>
          <w:szCs w:val="24"/>
        </w:rPr>
        <w:t>, ochronnik przeciwprzepięciowy, układy zasilania obwodów własnych szafy, okablowanie szafy, kasetki awaryjnego wyłączenia przy napędach.</w:t>
      </w:r>
    </w:p>
    <w:p w14:paraId="31D85F70" w14:textId="77777777" w:rsidR="00807B44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 xml:space="preserve">Wyposażenie </w:t>
      </w:r>
      <w:proofErr w:type="spellStart"/>
      <w:r w:rsidRPr="00E732B1">
        <w:rPr>
          <w:rFonts w:ascii="Arial" w:eastAsia="Calibri" w:hAnsi="Arial" w:cs="Arial"/>
          <w:sz w:val="24"/>
          <w:szCs w:val="24"/>
        </w:rPr>
        <w:t>AKPiA</w:t>
      </w:r>
      <w:proofErr w:type="spellEnd"/>
      <w:r w:rsidRPr="00E732B1">
        <w:rPr>
          <w:rFonts w:ascii="Arial" w:eastAsia="Calibri" w:hAnsi="Arial" w:cs="Arial"/>
          <w:sz w:val="24"/>
          <w:szCs w:val="24"/>
        </w:rPr>
        <w:t xml:space="preserve"> kotła, ze sterownikiem PLC oraz panelem na elewacji</w:t>
      </w:r>
      <w:r w:rsidR="006752B8">
        <w:rPr>
          <w:rFonts w:ascii="Arial" w:eastAsia="Calibri" w:hAnsi="Arial" w:cs="Arial"/>
          <w:sz w:val="24"/>
          <w:szCs w:val="24"/>
        </w:rPr>
        <w:t xml:space="preserve"> m in. 12”</w:t>
      </w:r>
      <w:r w:rsidRPr="00E732B1">
        <w:rPr>
          <w:rFonts w:ascii="Arial" w:eastAsia="Calibri" w:hAnsi="Arial" w:cs="Arial"/>
          <w:sz w:val="24"/>
          <w:szCs w:val="24"/>
        </w:rPr>
        <w:t>, układem zasilania, układem zasilania 230VAC/24VDC, sygnalizacji poprawności zasilania oraz pracy i awarii urządzeń), układami sterowania i osprzętem tablicowym. Mierniki dozorowe w szafie – zakłada się wykorzystanie istniejących mierników na elewacji.</w:t>
      </w:r>
      <w:r w:rsidRPr="00E732B1">
        <w:rPr>
          <w:rFonts w:ascii="Arial" w:eastAsia="Calibri" w:hAnsi="Arial" w:cs="Arial"/>
          <w:sz w:val="24"/>
          <w:szCs w:val="24"/>
        </w:rPr>
        <w:cr/>
      </w:r>
    </w:p>
    <w:p w14:paraId="54D21D5C" w14:textId="77777777" w:rsidR="006752B8" w:rsidRDefault="006752B8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Wspólna szafa zbiorcza mieszcząca wszystkie przemienniki napędów (ruszt, wentylatory itp.).</w:t>
      </w:r>
    </w:p>
    <w:p w14:paraId="1BBD2BD0" w14:textId="77777777" w:rsidR="006752B8" w:rsidRPr="00E732B1" w:rsidRDefault="006752B8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4698CA" w14:textId="77777777" w:rsidR="00807B44" w:rsidRPr="00E732B1" w:rsidRDefault="00AC2B14" w:rsidP="00807B4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732B1">
        <w:rPr>
          <w:rFonts w:ascii="Arial" w:eastAsia="Calibri" w:hAnsi="Arial" w:cs="Arial"/>
          <w:b/>
          <w:sz w:val="24"/>
          <w:szCs w:val="24"/>
        </w:rPr>
        <w:t>b)</w:t>
      </w:r>
      <w:r w:rsidR="00807B44" w:rsidRPr="00E732B1">
        <w:rPr>
          <w:rFonts w:ascii="Arial" w:eastAsia="Calibri" w:hAnsi="Arial" w:cs="Arial"/>
          <w:b/>
          <w:sz w:val="24"/>
          <w:szCs w:val="24"/>
        </w:rPr>
        <w:t>. Aparatura obiektowa</w:t>
      </w:r>
    </w:p>
    <w:p w14:paraId="06604924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6E28FB1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>Aparatura pomiarowa i sterownicza</w:t>
      </w:r>
      <w:r w:rsidR="007F28AB" w:rsidRPr="00E732B1">
        <w:rPr>
          <w:rFonts w:ascii="Arial" w:eastAsia="Calibri" w:hAnsi="Arial" w:cs="Arial"/>
          <w:sz w:val="24"/>
          <w:szCs w:val="24"/>
        </w:rPr>
        <w:t>:</w:t>
      </w:r>
    </w:p>
    <w:p w14:paraId="2CAF5A2F" w14:textId="77777777" w:rsidR="007F28AB" w:rsidRPr="00E732B1" w:rsidRDefault="007F28AB" w:rsidP="007F28AB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E732B1">
        <w:rPr>
          <w:rFonts w:ascii="Arial" w:eastAsia="Calibri" w:hAnsi="Arial" w:cs="Arial"/>
          <w:b/>
          <w:sz w:val="24"/>
          <w:szCs w:val="24"/>
        </w:rPr>
        <w:t xml:space="preserve">Tabela 1 – </w:t>
      </w:r>
      <w:r w:rsidR="00AC2B14" w:rsidRPr="00E732B1">
        <w:rPr>
          <w:rFonts w:ascii="Arial" w:eastAsia="Calibri" w:hAnsi="Arial" w:cs="Arial"/>
          <w:b/>
          <w:sz w:val="24"/>
          <w:szCs w:val="24"/>
        </w:rPr>
        <w:t>Niezbędne p</w:t>
      </w:r>
      <w:r w:rsidRPr="00E732B1">
        <w:rPr>
          <w:rFonts w:ascii="Arial" w:eastAsia="Calibri" w:hAnsi="Arial" w:cs="Arial"/>
          <w:b/>
          <w:sz w:val="24"/>
          <w:szCs w:val="24"/>
        </w:rPr>
        <w:t>omiary</w:t>
      </w:r>
      <w:r w:rsidR="00AC2B14" w:rsidRPr="00E732B1">
        <w:rPr>
          <w:rFonts w:ascii="Arial" w:eastAsia="Calibri" w:hAnsi="Arial" w:cs="Arial"/>
          <w:b/>
          <w:sz w:val="24"/>
          <w:szCs w:val="24"/>
        </w:rPr>
        <w:t>:</w:t>
      </w:r>
    </w:p>
    <w:p w14:paraId="5E239198" w14:textId="77777777" w:rsidR="007F28AB" w:rsidRPr="00E732B1" w:rsidRDefault="007F28AB" w:rsidP="007F28AB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35"/>
      </w:tblGrid>
      <w:tr w:rsidR="007F28AB" w:rsidRPr="00E732B1" w14:paraId="38BEEE8A" w14:textId="77777777" w:rsidTr="003F0F20">
        <w:tc>
          <w:tcPr>
            <w:tcW w:w="704" w:type="dxa"/>
          </w:tcPr>
          <w:p w14:paraId="159549DD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335" w:type="dxa"/>
          </w:tcPr>
          <w:p w14:paraId="1B3F6E5E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b/>
                <w:sz w:val="24"/>
                <w:szCs w:val="24"/>
              </w:rPr>
              <w:t>Nazwa obwodu</w:t>
            </w:r>
          </w:p>
          <w:p w14:paraId="6B79BFC6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F28AB" w:rsidRPr="00E732B1" w14:paraId="355861F2" w14:textId="77777777" w:rsidTr="003F0F20">
        <w:tc>
          <w:tcPr>
            <w:tcW w:w="704" w:type="dxa"/>
          </w:tcPr>
          <w:p w14:paraId="0FD1F549" w14:textId="77777777" w:rsidR="007F28AB" w:rsidRPr="00E732B1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  <w:p w14:paraId="04BB9A22" w14:textId="77777777" w:rsidR="007F28AB" w:rsidRPr="00E732B1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35" w:type="dxa"/>
          </w:tcPr>
          <w:p w14:paraId="2C14CF10" w14:textId="77777777" w:rsidR="007F28AB" w:rsidRPr="00E732B1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Temp. wody do kotła</w:t>
            </w:r>
          </w:p>
        </w:tc>
      </w:tr>
      <w:tr w:rsidR="007F28AB" w:rsidRPr="00E732B1" w14:paraId="4DEF7EC0" w14:textId="77777777" w:rsidTr="003F0F20">
        <w:tc>
          <w:tcPr>
            <w:tcW w:w="704" w:type="dxa"/>
          </w:tcPr>
          <w:p w14:paraId="1AB23F2F" w14:textId="77777777" w:rsidR="007F28AB" w:rsidRPr="00E732B1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  <w:p w14:paraId="432E9F61" w14:textId="77777777" w:rsidR="007F28AB" w:rsidRPr="00E732B1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35" w:type="dxa"/>
          </w:tcPr>
          <w:p w14:paraId="6EA513A4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Ciśnienie wody do kotła</w:t>
            </w:r>
          </w:p>
        </w:tc>
      </w:tr>
      <w:tr w:rsidR="007F28AB" w:rsidRPr="00E732B1" w14:paraId="77905A46" w14:textId="77777777" w:rsidTr="003F0F20">
        <w:tc>
          <w:tcPr>
            <w:tcW w:w="704" w:type="dxa"/>
          </w:tcPr>
          <w:p w14:paraId="77DE7579" w14:textId="77777777" w:rsidR="007F28AB" w:rsidRPr="00E732B1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  <w:p w14:paraId="2C4D881D" w14:textId="77777777" w:rsidR="007F28AB" w:rsidRPr="00E732B1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35" w:type="dxa"/>
          </w:tcPr>
          <w:p w14:paraId="356B7C67" w14:textId="77777777" w:rsidR="007F28AB" w:rsidRPr="00E732B1" w:rsidRDefault="00D61332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Temp. wody z kotła</w:t>
            </w:r>
          </w:p>
        </w:tc>
      </w:tr>
      <w:tr w:rsidR="007F28AB" w:rsidRPr="00E732B1" w14:paraId="73191F10" w14:textId="77777777" w:rsidTr="003F0F20">
        <w:tc>
          <w:tcPr>
            <w:tcW w:w="704" w:type="dxa"/>
          </w:tcPr>
          <w:p w14:paraId="77E42DFB" w14:textId="77777777" w:rsidR="007F28AB" w:rsidRPr="00E732B1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  <w:p w14:paraId="07C4EE72" w14:textId="77777777" w:rsidR="007F28AB" w:rsidRPr="00E732B1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35" w:type="dxa"/>
          </w:tcPr>
          <w:p w14:paraId="28FC536C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Ciśnienie wody z kotła</w:t>
            </w:r>
          </w:p>
        </w:tc>
      </w:tr>
      <w:tr w:rsidR="007F28AB" w:rsidRPr="00E732B1" w14:paraId="1BC3A457" w14:textId="77777777" w:rsidTr="003F0F20">
        <w:tc>
          <w:tcPr>
            <w:tcW w:w="704" w:type="dxa"/>
          </w:tcPr>
          <w:p w14:paraId="25C997EF" w14:textId="77777777" w:rsidR="007F28AB" w:rsidRPr="00E732B1" w:rsidRDefault="006752B8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7F28AB" w:rsidRPr="00E732B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335" w:type="dxa"/>
          </w:tcPr>
          <w:p w14:paraId="41D66DB0" w14:textId="77777777" w:rsidR="007F28AB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Temp. Spalin za kotłem i za ekonomizerem</w:t>
            </w:r>
          </w:p>
          <w:p w14:paraId="5A3AC5D0" w14:textId="77777777" w:rsidR="006752B8" w:rsidRPr="00E732B1" w:rsidRDefault="006752B8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F28AB" w:rsidRPr="00E732B1" w14:paraId="75C2046B" w14:textId="77777777" w:rsidTr="003F0F20">
        <w:tc>
          <w:tcPr>
            <w:tcW w:w="704" w:type="dxa"/>
          </w:tcPr>
          <w:p w14:paraId="3B846709" w14:textId="77777777" w:rsidR="007F28AB" w:rsidRPr="00E732B1" w:rsidRDefault="006752B8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7F28AB" w:rsidRPr="00E732B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335" w:type="dxa"/>
          </w:tcPr>
          <w:p w14:paraId="61719E68" w14:textId="77777777" w:rsidR="007F28AB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Pomiary ciśnienia w strefach</w:t>
            </w:r>
          </w:p>
          <w:p w14:paraId="5ED6E953" w14:textId="77777777" w:rsidR="006752B8" w:rsidRPr="00E732B1" w:rsidRDefault="006752B8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F28AB" w:rsidRPr="00E732B1" w14:paraId="614139BF" w14:textId="77777777" w:rsidTr="003F0F20">
        <w:tc>
          <w:tcPr>
            <w:tcW w:w="704" w:type="dxa"/>
          </w:tcPr>
          <w:p w14:paraId="2F3072F6" w14:textId="77777777" w:rsidR="007F28AB" w:rsidRPr="00E732B1" w:rsidRDefault="006752B8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7F28AB" w:rsidRPr="00E732B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335" w:type="dxa"/>
          </w:tcPr>
          <w:p w14:paraId="70B70508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Ciśnienie za wentylatorem podmuchu</w:t>
            </w:r>
          </w:p>
          <w:p w14:paraId="3848F08E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F28AB" w:rsidRPr="00E732B1" w14:paraId="3C00CB16" w14:textId="77777777" w:rsidTr="003F0F20">
        <w:tc>
          <w:tcPr>
            <w:tcW w:w="704" w:type="dxa"/>
          </w:tcPr>
          <w:p w14:paraId="1E513D24" w14:textId="77777777" w:rsidR="007F28AB" w:rsidRPr="00E732B1" w:rsidRDefault="006752B8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7F28AB" w:rsidRPr="00E732B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335" w:type="dxa"/>
          </w:tcPr>
          <w:p w14:paraId="2DA33F02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Temperatura wody w odżużlaczu</w:t>
            </w:r>
          </w:p>
          <w:p w14:paraId="6AB4FAA7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F28AB" w:rsidRPr="00E732B1" w14:paraId="240C49DD" w14:textId="77777777" w:rsidTr="003F0F20">
        <w:tc>
          <w:tcPr>
            <w:tcW w:w="704" w:type="dxa"/>
          </w:tcPr>
          <w:p w14:paraId="057BCC7C" w14:textId="77777777" w:rsidR="007F28AB" w:rsidRPr="00E732B1" w:rsidRDefault="006752B8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7F28AB" w:rsidRPr="00E732B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335" w:type="dxa"/>
          </w:tcPr>
          <w:p w14:paraId="79605B14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Pomiar grubości warstwy węgla</w:t>
            </w:r>
          </w:p>
          <w:p w14:paraId="00930AA7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F28AB" w:rsidRPr="00E732B1" w14:paraId="6489A416" w14:textId="77777777" w:rsidTr="003F0F20">
        <w:tc>
          <w:tcPr>
            <w:tcW w:w="704" w:type="dxa"/>
          </w:tcPr>
          <w:p w14:paraId="067A68AC" w14:textId="77777777" w:rsidR="007F28AB" w:rsidRPr="00E732B1" w:rsidRDefault="007F28AB" w:rsidP="006752B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752B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E732B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335" w:type="dxa"/>
          </w:tcPr>
          <w:p w14:paraId="210E551B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Pomiar temperatury wody powrotnej z miasta</w:t>
            </w:r>
          </w:p>
          <w:p w14:paraId="3DE3BAFF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F28AB" w:rsidRPr="00E732B1" w14:paraId="617948D5" w14:textId="77777777" w:rsidTr="003F0F20">
        <w:tc>
          <w:tcPr>
            <w:tcW w:w="704" w:type="dxa"/>
          </w:tcPr>
          <w:p w14:paraId="0F68C141" w14:textId="77777777" w:rsidR="007F28AB" w:rsidRPr="00E732B1" w:rsidRDefault="007F28AB" w:rsidP="006752B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752B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E732B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335" w:type="dxa"/>
          </w:tcPr>
          <w:p w14:paraId="40CA853F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Poziom wody w zbiorniku – wymiana czujnika</w:t>
            </w:r>
          </w:p>
          <w:p w14:paraId="3466A94A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F28AB" w:rsidRPr="00E732B1" w14:paraId="7D700643" w14:textId="77777777" w:rsidTr="003F0F20">
        <w:tc>
          <w:tcPr>
            <w:tcW w:w="704" w:type="dxa"/>
          </w:tcPr>
          <w:p w14:paraId="04EC0220" w14:textId="77777777" w:rsidR="007F28AB" w:rsidRPr="00E732B1" w:rsidRDefault="007F28AB" w:rsidP="006752B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752B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E732B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335" w:type="dxa"/>
          </w:tcPr>
          <w:p w14:paraId="6D1A4AEE" w14:textId="77777777" w:rsidR="007F28AB" w:rsidRPr="00E732B1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Prędkość silnika napędu rusztu</w:t>
            </w:r>
          </w:p>
          <w:p w14:paraId="24B98D57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F28AB" w:rsidRPr="00E732B1" w14:paraId="4E213454" w14:textId="77777777" w:rsidTr="003F0F20">
        <w:tc>
          <w:tcPr>
            <w:tcW w:w="704" w:type="dxa"/>
          </w:tcPr>
          <w:p w14:paraId="4DAD395E" w14:textId="77777777" w:rsidR="007F28AB" w:rsidRPr="00E732B1" w:rsidRDefault="007F28AB" w:rsidP="006752B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  <w:r w:rsidR="006752B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E732B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335" w:type="dxa"/>
          </w:tcPr>
          <w:p w14:paraId="097E9CE6" w14:textId="77777777" w:rsidR="007F28AB" w:rsidRPr="00E732B1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Prędkość silnika napędu WS</w:t>
            </w:r>
          </w:p>
          <w:p w14:paraId="5955DD8C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F28AB" w:rsidRPr="00E732B1" w14:paraId="65F18424" w14:textId="77777777" w:rsidTr="003F0F20">
        <w:tc>
          <w:tcPr>
            <w:tcW w:w="704" w:type="dxa"/>
          </w:tcPr>
          <w:p w14:paraId="6AE146A4" w14:textId="77777777" w:rsidR="007F28AB" w:rsidRPr="00E732B1" w:rsidRDefault="007F28AB" w:rsidP="006752B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752B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E732B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335" w:type="dxa"/>
          </w:tcPr>
          <w:p w14:paraId="5F5FF065" w14:textId="77777777" w:rsidR="007F28AB" w:rsidRPr="00E732B1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Prędkość silnika napędu WPP</w:t>
            </w:r>
          </w:p>
          <w:p w14:paraId="7E964567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F28AB" w:rsidRPr="00E732B1" w14:paraId="0EC43413" w14:textId="77777777" w:rsidTr="003F0F20">
        <w:tc>
          <w:tcPr>
            <w:tcW w:w="704" w:type="dxa"/>
          </w:tcPr>
          <w:p w14:paraId="7D673F80" w14:textId="77777777" w:rsidR="007F28AB" w:rsidRPr="00E732B1" w:rsidRDefault="007F28AB" w:rsidP="006752B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752B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E732B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335" w:type="dxa"/>
          </w:tcPr>
          <w:p w14:paraId="7CFC1D50" w14:textId="77777777" w:rsidR="007F28AB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Prędkość silnika napędu odżużlacza</w:t>
            </w:r>
          </w:p>
          <w:p w14:paraId="6EFD842A" w14:textId="77777777" w:rsidR="006752B8" w:rsidRPr="00E732B1" w:rsidRDefault="006752B8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F28AB" w:rsidRPr="00E732B1" w14:paraId="71A10839" w14:textId="77777777" w:rsidTr="003F0F20">
        <w:tc>
          <w:tcPr>
            <w:tcW w:w="704" w:type="dxa"/>
          </w:tcPr>
          <w:p w14:paraId="180E7746" w14:textId="77777777" w:rsidR="007F28AB" w:rsidRPr="00E732B1" w:rsidRDefault="007F28AB" w:rsidP="006752B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752B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E732B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8335" w:type="dxa"/>
          </w:tcPr>
          <w:p w14:paraId="7E027F02" w14:textId="77777777" w:rsidR="007F28AB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Pobór prądu silników napędów</w:t>
            </w:r>
          </w:p>
          <w:p w14:paraId="40CF73FA" w14:textId="77777777" w:rsidR="006752B8" w:rsidRPr="00E732B1" w:rsidRDefault="006752B8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49C55AB5" w14:textId="77777777" w:rsidR="007F28AB" w:rsidRPr="00E732B1" w:rsidRDefault="007F28AB" w:rsidP="007F28AB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14:paraId="3335B017" w14:textId="77777777" w:rsidR="007F28AB" w:rsidRPr="00E732B1" w:rsidRDefault="007F28AB" w:rsidP="007F28AB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14:paraId="2DB13022" w14:textId="77777777" w:rsidR="007F28AB" w:rsidRPr="00E732B1" w:rsidRDefault="007F28AB" w:rsidP="007F28AB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E732B1">
        <w:rPr>
          <w:rFonts w:ascii="Arial" w:eastAsia="Calibri" w:hAnsi="Arial" w:cs="Arial"/>
          <w:b/>
          <w:sz w:val="24"/>
          <w:szCs w:val="24"/>
        </w:rPr>
        <w:t xml:space="preserve">Tabela 2 – </w:t>
      </w:r>
      <w:r w:rsidR="00AC2B14" w:rsidRPr="00E732B1">
        <w:rPr>
          <w:rFonts w:ascii="Arial" w:eastAsia="Calibri" w:hAnsi="Arial" w:cs="Arial"/>
          <w:b/>
          <w:sz w:val="24"/>
          <w:szCs w:val="24"/>
        </w:rPr>
        <w:t>Niezbędna r</w:t>
      </w:r>
      <w:r w:rsidRPr="00E732B1">
        <w:rPr>
          <w:rFonts w:ascii="Arial" w:eastAsia="Calibri" w:hAnsi="Arial" w:cs="Arial"/>
          <w:b/>
          <w:sz w:val="24"/>
          <w:szCs w:val="24"/>
        </w:rPr>
        <w:t>egulacja i sterowanie</w:t>
      </w:r>
    </w:p>
    <w:p w14:paraId="019050A9" w14:textId="77777777" w:rsidR="007F28AB" w:rsidRPr="00E732B1" w:rsidRDefault="007F28AB" w:rsidP="007F28AB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35"/>
      </w:tblGrid>
      <w:tr w:rsidR="007F28AB" w:rsidRPr="00E732B1" w14:paraId="680A8F81" w14:textId="77777777" w:rsidTr="003F0F20">
        <w:tc>
          <w:tcPr>
            <w:tcW w:w="704" w:type="dxa"/>
          </w:tcPr>
          <w:p w14:paraId="187321BD" w14:textId="77777777" w:rsidR="007F28AB" w:rsidRPr="00E732B1" w:rsidRDefault="007F28AB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335" w:type="dxa"/>
          </w:tcPr>
          <w:p w14:paraId="13E207EF" w14:textId="77777777" w:rsidR="007F28AB" w:rsidRDefault="007F28AB" w:rsidP="006752B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b/>
                <w:sz w:val="24"/>
                <w:szCs w:val="24"/>
              </w:rPr>
              <w:t>Nazwa obwodu</w:t>
            </w:r>
          </w:p>
          <w:p w14:paraId="61572A9C" w14:textId="77777777" w:rsidR="005449C8" w:rsidRPr="00E732B1" w:rsidRDefault="005449C8" w:rsidP="006752B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F28AB" w:rsidRPr="00E732B1" w14:paraId="34CAF6BC" w14:textId="77777777" w:rsidTr="003F0F20">
        <w:tc>
          <w:tcPr>
            <w:tcW w:w="704" w:type="dxa"/>
          </w:tcPr>
          <w:p w14:paraId="78302E83" w14:textId="77777777" w:rsidR="007F28AB" w:rsidRPr="00E732B1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8335" w:type="dxa"/>
          </w:tcPr>
          <w:p w14:paraId="6B7551F2" w14:textId="77777777" w:rsidR="007F28AB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UAR podciśnienia w komorze paleniskowej</w:t>
            </w:r>
          </w:p>
          <w:p w14:paraId="0ED5A295" w14:textId="77777777" w:rsidR="006752B8" w:rsidRPr="00E732B1" w:rsidRDefault="006752B8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F28AB" w:rsidRPr="00E732B1" w14:paraId="30C9194C" w14:textId="77777777" w:rsidTr="003F0F20">
        <w:tc>
          <w:tcPr>
            <w:tcW w:w="704" w:type="dxa"/>
          </w:tcPr>
          <w:p w14:paraId="69686482" w14:textId="77777777" w:rsidR="007F28AB" w:rsidRPr="00E732B1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8335" w:type="dxa"/>
          </w:tcPr>
          <w:p w14:paraId="64E4C3BD" w14:textId="77777777" w:rsidR="007F28AB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UAR ilości powietrza do kotła</w:t>
            </w:r>
          </w:p>
          <w:p w14:paraId="373614CF" w14:textId="77777777" w:rsidR="006752B8" w:rsidRPr="00E732B1" w:rsidRDefault="006752B8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F28AB" w:rsidRPr="00E732B1" w14:paraId="5A35920B" w14:textId="77777777" w:rsidTr="003F0F20">
        <w:tc>
          <w:tcPr>
            <w:tcW w:w="704" w:type="dxa"/>
          </w:tcPr>
          <w:p w14:paraId="2DDC591E" w14:textId="77777777" w:rsidR="007F28AB" w:rsidRPr="00E732B1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8335" w:type="dxa"/>
          </w:tcPr>
          <w:p w14:paraId="7953ABF0" w14:textId="77777777" w:rsidR="007F28AB" w:rsidRDefault="007F28AB" w:rsidP="006876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732B1">
              <w:rPr>
                <w:rFonts w:ascii="Arial" w:eastAsia="Calibri" w:hAnsi="Arial" w:cs="Arial"/>
                <w:sz w:val="24"/>
                <w:szCs w:val="24"/>
              </w:rPr>
              <w:t>UAR temperatury /mocy / kotła</w:t>
            </w:r>
          </w:p>
          <w:p w14:paraId="19F80070" w14:textId="77777777" w:rsidR="006752B8" w:rsidRPr="00E732B1" w:rsidRDefault="006752B8" w:rsidP="006876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5430832A" w14:textId="77777777" w:rsidR="007F28AB" w:rsidRPr="00E732B1" w:rsidRDefault="007F28AB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24D3EC" w14:textId="77777777" w:rsidR="00807B44" w:rsidRPr="00E732B1" w:rsidRDefault="00AC2B14" w:rsidP="00807B4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732B1">
        <w:rPr>
          <w:rFonts w:ascii="Arial" w:eastAsia="Calibri" w:hAnsi="Arial" w:cs="Arial"/>
          <w:b/>
          <w:sz w:val="24"/>
          <w:szCs w:val="24"/>
        </w:rPr>
        <w:t>c)</w:t>
      </w:r>
      <w:r w:rsidR="00807B44" w:rsidRPr="00E732B1">
        <w:rPr>
          <w:rFonts w:ascii="Arial" w:eastAsia="Calibri" w:hAnsi="Arial" w:cs="Arial"/>
          <w:b/>
          <w:sz w:val="24"/>
          <w:szCs w:val="24"/>
        </w:rPr>
        <w:t>. Kable, koryta i inne materiały montażowe</w:t>
      </w:r>
    </w:p>
    <w:p w14:paraId="73E2F3A0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A93ABB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>Kable siłowe, kable sterownicze, trasy kablowe, wyposażenie dodatkowe – kształtki, zwężki, trójniki w wymaganych miejscach zgodnie z systemem.</w:t>
      </w:r>
      <w:r w:rsidRPr="00E732B1">
        <w:rPr>
          <w:rFonts w:ascii="Arial" w:eastAsia="Calibri" w:hAnsi="Arial" w:cs="Arial"/>
          <w:sz w:val="24"/>
          <w:szCs w:val="24"/>
        </w:rPr>
        <w:cr/>
      </w:r>
    </w:p>
    <w:p w14:paraId="4B3F10A5" w14:textId="77777777" w:rsidR="00807B44" w:rsidRPr="00E732B1" w:rsidRDefault="00AC2B14" w:rsidP="00807B4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732B1">
        <w:rPr>
          <w:rFonts w:ascii="Arial" w:eastAsia="Calibri" w:hAnsi="Arial" w:cs="Arial"/>
          <w:b/>
          <w:sz w:val="24"/>
          <w:szCs w:val="24"/>
        </w:rPr>
        <w:t>5</w:t>
      </w:r>
      <w:r w:rsidR="00807B44" w:rsidRPr="00E732B1">
        <w:rPr>
          <w:rFonts w:ascii="Arial" w:eastAsia="Calibri" w:hAnsi="Arial" w:cs="Arial"/>
          <w:b/>
          <w:sz w:val="24"/>
          <w:szCs w:val="24"/>
        </w:rPr>
        <w:t>. Montaż i uruchomienie</w:t>
      </w:r>
      <w:r w:rsidRPr="00E732B1">
        <w:rPr>
          <w:rFonts w:ascii="Arial" w:eastAsia="Calibri" w:hAnsi="Arial" w:cs="Arial"/>
          <w:b/>
          <w:sz w:val="24"/>
          <w:szCs w:val="24"/>
        </w:rPr>
        <w:t>:</w:t>
      </w:r>
    </w:p>
    <w:p w14:paraId="4D6E5552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CCBFA4A" w14:textId="77777777" w:rsidR="00807B44" w:rsidRPr="00E732B1" w:rsidRDefault="00AC2B14" w:rsidP="00807B4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732B1">
        <w:rPr>
          <w:rFonts w:ascii="Arial" w:eastAsia="Calibri" w:hAnsi="Arial" w:cs="Arial"/>
          <w:b/>
          <w:sz w:val="24"/>
          <w:szCs w:val="24"/>
        </w:rPr>
        <w:t>a)</w:t>
      </w:r>
      <w:r w:rsidR="00807B44" w:rsidRPr="00E732B1">
        <w:rPr>
          <w:rFonts w:ascii="Arial" w:eastAsia="Calibri" w:hAnsi="Arial" w:cs="Arial"/>
          <w:b/>
          <w:sz w:val="24"/>
          <w:szCs w:val="24"/>
        </w:rPr>
        <w:t>. Montaż szaf, montaż obiektowy i rozruch</w:t>
      </w:r>
    </w:p>
    <w:p w14:paraId="584DB802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898F760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>Montaż szafy zasilającej i sterującej, transport, okablowanie aparatury sterowniczej i zasilającej wewnątrz szaf.</w:t>
      </w:r>
    </w:p>
    <w:p w14:paraId="5F56DEC3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 xml:space="preserve">Montaż obiektowy obejmujący ułożenie tras kablowych (koryt kablowych), ułożenie kabli obiektowych, montaż przetworników obiektowych, okablowanie siłowe </w:t>
      </w:r>
      <w:r w:rsidR="006163D0">
        <w:rPr>
          <w:rFonts w:ascii="Arial" w:eastAsia="Calibri" w:hAnsi="Arial" w:cs="Arial"/>
          <w:sz w:val="24"/>
          <w:szCs w:val="24"/>
        </w:rPr>
        <w:t xml:space="preserve">                </w:t>
      </w:r>
      <w:r w:rsidRPr="00E732B1">
        <w:rPr>
          <w:rFonts w:ascii="Arial" w:eastAsia="Calibri" w:hAnsi="Arial" w:cs="Arial"/>
          <w:sz w:val="24"/>
          <w:szCs w:val="24"/>
        </w:rPr>
        <w:t>i sterownicze napędów, pomiarów, wyłączników awaryjnych, badanie elektryczne itp.</w:t>
      </w:r>
    </w:p>
    <w:p w14:paraId="22ACC438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F068F7" w14:textId="77777777" w:rsidR="00807B44" w:rsidRPr="00E732B1" w:rsidRDefault="00AC2B14" w:rsidP="00807B4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732B1">
        <w:rPr>
          <w:rFonts w:ascii="Arial" w:eastAsia="Calibri" w:hAnsi="Arial" w:cs="Arial"/>
          <w:b/>
          <w:sz w:val="24"/>
          <w:szCs w:val="24"/>
        </w:rPr>
        <w:t>b).</w:t>
      </w:r>
      <w:r w:rsidR="00807B44" w:rsidRPr="00E732B1">
        <w:rPr>
          <w:rFonts w:ascii="Arial" w:eastAsia="Calibri" w:hAnsi="Arial" w:cs="Arial"/>
          <w:b/>
          <w:sz w:val="24"/>
          <w:szCs w:val="24"/>
        </w:rPr>
        <w:t xml:space="preserve"> Oprogramowanie i uruchomienie</w:t>
      </w:r>
    </w:p>
    <w:p w14:paraId="19F7B6A8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F270639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732B1">
        <w:rPr>
          <w:rFonts w:ascii="Arial" w:eastAsia="Calibri" w:hAnsi="Arial" w:cs="Arial"/>
          <w:sz w:val="24"/>
          <w:szCs w:val="24"/>
        </w:rPr>
        <w:t xml:space="preserve">Przygotowanie oprogramowania sterownika procesowego kotła, zaimplementowanie w nim algorytmów sterowania i regulacji. Wykonanie sterowania i wizualizacji na panelu operatorskim </w:t>
      </w:r>
      <w:r w:rsidR="007F28AB" w:rsidRPr="00E732B1">
        <w:rPr>
          <w:rFonts w:ascii="Arial" w:eastAsia="Calibri" w:hAnsi="Arial" w:cs="Arial"/>
          <w:sz w:val="24"/>
          <w:szCs w:val="24"/>
        </w:rPr>
        <w:t xml:space="preserve">min. </w:t>
      </w:r>
      <w:r w:rsidRPr="00E732B1">
        <w:rPr>
          <w:rFonts w:ascii="Arial" w:eastAsia="Calibri" w:hAnsi="Arial" w:cs="Arial"/>
          <w:sz w:val="24"/>
          <w:szCs w:val="24"/>
        </w:rPr>
        <w:t>12’’. Wykonanie systemu SCADA i możliwości raportowania. Pomiary elektryczne. Rozruch kotła, uruchomienie, testy, odbiór przez UDT. Szkolenie załogi z zakresie obsługi i eksploatacji kotła.</w:t>
      </w:r>
    </w:p>
    <w:p w14:paraId="2726A594" w14:textId="77777777" w:rsidR="000B3259" w:rsidRPr="00E732B1" w:rsidRDefault="00E732B1" w:rsidP="005D3779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UWAGI:</w:t>
      </w:r>
    </w:p>
    <w:p w14:paraId="10AAF5B0" w14:textId="77777777" w:rsidR="000B3259" w:rsidRPr="007516E5" w:rsidRDefault="007516E5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Oferent, przed złożeniem oferty, zobowiązany jest zapoznać się w 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Ciepłowni Sierpc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ze szczegółowymi lokalnymi warunkami techn</w:t>
      </w:r>
      <w:r>
        <w:rPr>
          <w:rFonts w:ascii="Arial" w:eastAsia="Times New Roman" w:hAnsi="Arial" w:cs="Arial"/>
          <w:sz w:val="24"/>
          <w:szCs w:val="24"/>
          <w:lang w:eastAsia="pl-PL"/>
        </w:rPr>
        <w:t>icznymi istniejącymi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w obiekcie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Kotłowi z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zakresem prac związanych z </w:t>
      </w:r>
      <w:r w:rsidR="00807B44" w:rsidRPr="00B111FC">
        <w:rPr>
          <w:rFonts w:ascii="Arial" w:hAnsi="Arial" w:cs="Arial"/>
          <w:bCs/>
          <w:sz w:val="24"/>
          <w:szCs w:val="24"/>
        </w:rPr>
        <w:t>wykonanie</w:t>
      </w:r>
      <w:r w:rsidR="00807B44">
        <w:rPr>
          <w:rFonts w:ascii="Arial" w:hAnsi="Arial" w:cs="Arial"/>
          <w:bCs/>
          <w:sz w:val="24"/>
          <w:szCs w:val="24"/>
        </w:rPr>
        <w:t>m</w:t>
      </w:r>
      <w:r w:rsidR="00807B44" w:rsidRPr="00B111FC">
        <w:rPr>
          <w:rFonts w:ascii="Arial" w:hAnsi="Arial" w:cs="Arial"/>
          <w:bCs/>
          <w:sz w:val="24"/>
          <w:szCs w:val="24"/>
        </w:rPr>
        <w:t xml:space="preserve"> układów elektrycznych </w:t>
      </w:r>
      <w:r w:rsidR="00D61332">
        <w:rPr>
          <w:rFonts w:ascii="Arial" w:hAnsi="Arial" w:cs="Arial"/>
          <w:bCs/>
          <w:sz w:val="24"/>
          <w:szCs w:val="24"/>
        </w:rPr>
        <w:t xml:space="preserve">                </w:t>
      </w:r>
      <w:r w:rsidR="00807B44" w:rsidRPr="00B111FC">
        <w:rPr>
          <w:rFonts w:ascii="Arial" w:hAnsi="Arial" w:cs="Arial"/>
          <w:bCs/>
          <w:sz w:val="24"/>
          <w:szCs w:val="24"/>
        </w:rPr>
        <w:t xml:space="preserve">i automatyki dwóch kotłów WR10 </w:t>
      </w:r>
      <w:r w:rsidR="00807B44">
        <w:rPr>
          <w:rFonts w:ascii="Arial" w:eastAsia="Times New Roman" w:hAnsi="Arial" w:cs="Arial"/>
          <w:sz w:val="24"/>
          <w:szCs w:val="24"/>
          <w:lang w:eastAsia="pl-PL"/>
        </w:rPr>
        <w:t>przedstawionymi przez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amawiającego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9A00907" w14:textId="77777777" w:rsidR="003D09FC" w:rsidRPr="007516E5" w:rsidRDefault="003D09FC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870BD6" w14:textId="77777777" w:rsidR="00577B2B" w:rsidRDefault="007516E5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2. W warunkach organizacyjno-finan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sowych realizacj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i prac remontowych należy m.in. uwzględnić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używanie odpowiednich zabezpieczeń i spr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zętu oraz wykonanie niezbędnych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zabezpieczeń </w:t>
      </w:r>
      <w:r>
        <w:rPr>
          <w:rFonts w:ascii="Arial" w:eastAsia="Times New Roman" w:hAnsi="Arial" w:cs="Arial"/>
          <w:sz w:val="24"/>
          <w:szCs w:val="24"/>
          <w:lang w:eastAsia="pl-PL"/>
        </w:rPr>
        <w:t>z uwagi na fakt realizacji prac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czynnym obiekcie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w bezpośrednim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sąsiedztwie pr</w:t>
      </w:r>
      <w:r>
        <w:rPr>
          <w:rFonts w:ascii="Arial" w:eastAsia="Times New Roman" w:hAnsi="Arial" w:cs="Arial"/>
          <w:sz w:val="24"/>
          <w:szCs w:val="24"/>
          <w:lang w:eastAsia="pl-PL"/>
        </w:rPr>
        <w:t>acujących urządzeń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i instalacji.</w:t>
      </w:r>
    </w:p>
    <w:p w14:paraId="66DDF6B8" w14:textId="77777777" w:rsidR="007F28AB" w:rsidRPr="009C0724" w:rsidRDefault="009C0724" w:rsidP="009C0724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0724">
        <w:rPr>
          <w:rFonts w:ascii="Arial" w:eastAsia="Times New Roman" w:hAnsi="Arial" w:cs="Arial"/>
          <w:sz w:val="24"/>
          <w:szCs w:val="24"/>
          <w:lang w:eastAsia="pl-PL"/>
        </w:rPr>
        <w:t xml:space="preserve">3. W </w:t>
      </w:r>
      <w:r w:rsidRPr="009C0724">
        <w:rPr>
          <w:rFonts w:ascii="Arial" w:eastAsia="Calibri" w:hAnsi="Arial" w:cs="Arial"/>
          <w:sz w:val="24"/>
          <w:szCs w:val="24"/>
        </w:rPr>
        <w:t>o</w:t>
      </w:r>
      <w:r w:rsidR="007F28AB" w:rsidRPr="009C0724">
        <w:rPr>
          <w:rFonts w:ascii="Arial" w:eastAsia="Calibri" w:hAnsi="Arial" w:cs="Arial"/>
          <w:sz w:val="24"/>
          <w:szCs w:val="24"/>
        </w:rPr>
        <w:t>fer</w:t>
      </w:r>
      <w:r w:rsidRPr="009C0724">
        <w:rPr>
          <w:rFonts w:ascii="Arial" w:eastAsia="Calibri" w:hAnsi="Arial" w:cs="Arial"/>
          <w:sz w:val="24"/>
          <w:szCs w:val="24"/>
        </w:rPr>
        <w:t>cie</w:t>
      </w:r>
      <w:r w:rsidR="007F28AB" w:rsidRPr="009C0724">
        <w:rPr>
          <w:rFonts w:ascii="Arial" w:eastAsia="Calibri" w:hAnsi="Arial" w:cs="Arial"/>
          <w:sz w:val="24"/>
          <w:szCs w:val="24"/>
        </w:rPr>
        <w:t xml:space="preserve"> </w:t>
      </w:r>
      <w:r w:rsidRPr="009C0724">
        <w:rPr>
          <w:rFonts w:ascii="Arial" w:eastAsia="Calibri" w:hAnsi="Arial" w:cs="Arial"/>
          <w:sz w:val="24"/>
          <w:szCs w:val="24"/>
        </w:rPr>
        <w:t>należy uwzględnić wymianę</w:t>
      </w:r>
      <w:r w:rsidR="007F28AB" w:rsidRPr="009C0724">
        <w:rPr>
          <w:rFonts w:ascii="Arial" w:eastAsia="Calibri" w:hAnsi="Arial" w:cs="Arial"/>
          <w:sz w:val="24"/>
          <w:szCs w:val="24"/>
        </w:rPr>
        <w:t xml:space="preserve"> istniejących falowników</w:t>
      </w:r>
      <w:r w:rsidRPr="009C0724">
        <w:rPr>
          <w:rFonts w:ascii="Arial" w:eastAsia="Calibri" w:hAnsi="Arial" w:cs="Arial"/>
          <w:sz w:val="24"/>
          <w:szCs w:val="24"/>
        </w:rPr>
        <w:t>.</w:t>
      </w:r>
    </w:p>
    <w:p w14:paraId="6C4ED2D9" w14:textId="77777777" w:rsidR="007F28AB" w:rsidRPr="009C0724" w:rsidRDefault="009C0724" w:rsidP="009C07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7F28AB" w:rsidRPr="009C0724">
        <w:rPr>
          <w:rFonts w:ascii="Arial" w:eastAsia="Calibri" w:hAnsi="Arial" w:cs="Arial"/>
          <w:sz w:val="24"/>
          <w:szCs w:val="24"/>
        </w:rPr>
        <w:t xml:space="preserve">. </w:t>
      </w:r>
      <w:r w:rsidRPr="009C0724">
        <w:rPr>
          <w:rFonts w:ascii="Arial" w:eastAsia="Calibri" w:hAnsi="Arial" w:cs="Arial"/>
          <w:sz w:val="24"/>
          <w:szCs w:val="24"/>
        </w:rPr>
        <w:t xml:space="preserve">W ofercie nie należy uwzględniać wymiany </w:t>
      </w:r>
      <w:r w:rsidR="007F28AB" w:rsidRPr="009C0724">
        <w:rPr>
          <w:rFonts w:ascii="Arial" w:eastAsia="Calibri" w:hAnsi="Arial" w:cs="Arial"/>
          <w:sz w:val="24"/>
          <w:szCs w:val="24"/>
        </w:rPr>
        <w:t xml:space="preserve">instalacji oświetlenia, gniazd wtykowych i </w:t>
      </w:r>
      <w:r w:rsidRPr="009C0724">
        <w:rPr>
          <w:rFonts w:ascii="Arial" w:eastAsia="Calibri" w:hAnsi="Arial" w:cs="Arial"/>
          <w:sz w:val="24"/>
          <w:szCs w:val="24"/>
        </w:rPr>
        <w:t xml:space="preserve">instalacji </w:t>
      </w:r>
      <w:r w:rsidR="007F28AB" w:rsidRPr="009C0724">
        <w:rPr>
          <w:rFonts w:ascii="Arial" w:eastAsia="Calibri" w:hAnsi="Arial" w:cs="Arial"/>
          <w:sz w:val="24"/>
          <w:szCs w:val="24"/>
        </w:rPr>
        <w:t>odgromowej,</w:t>
      </w:r>
    </w:p>
    <w:p w14:paraId="26FBBF27" w14:textId="77777777" w:rsidR="007F28AB" w:rsidRPr="009C0724" w:rsidRDefault="009C0724" w:rsidP="009C07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7F28AB" w:rsidRPr="009C0724">
        <w:rPr>
          <w:rFonts w:ascii="Arial" w:eastAsia="Calibri" w:hAnsi="Arial" w:cs="Arial"/>
          <w:sz w:val="24"/>
          <w:szCs w:val="24"/>
        </w:rPr>
        <w:t xml:space="preserve">. </w:t>
      </w:r>
      <w:r w:rsidRPr="009C0724">
        <w:rPr>
          <w:rFonts w:ascii="Arial" w:eastAsia="Calibri" w:hAnsi="Arial" w:cs="Arial"/>
          <w:sz w:val="24"/>
          <w:szCs w:val="24"/>
        </w:rPr>
        <w:t>W ofercie nie należy uwzględniać</w:t>
      </w:r>
      <w:r w:rsidR="007F28AB" w:rsidRPr="009C0724">
        <w:rPr>
          <w:rFonts w:ascii="Arial" w:eastAsia="Calibri" w:hAnsi="Arial" w:cs="Arial"/>
          <w:sz w:val="24"/>
          <w:szCs w:val="24"/>
        </w:rPr>
        <w:t xml:space="preserve"> dostaw silników, siłowników, elektrozaworów</w:t>
      </w:r>
      <w:r w:rsidRPr="009C0724">
        <w:rPr>
          <w:rFonts w:ascii="Arial" w:eastAsia="Calibri" w:hAnsi="Arial" w:cs="Arial"/>
          <w:sz w:val="24"/>
          <w:szCs w:val="24"/>
        </w:rPr>
        <w:t>.</w:t>
      </w:r>
    </w:p>
    <w:p w14:paraId="22E0F96F" w14:textId="77777777" w:rsidR="007F28AB" w:rsidRPr="003F0F20" w:rsidRDefault="009C0724" w:rsidP="009C07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F0F20">
        <w:rPr>
          <w:rFonts w:ascii="Arial" w:eastAsia="Calibri" w:hAnsi="Arial" w:cs="Arial"/>
          <w:sz w:val="24"/>
          <w:szCs w:val="24"/>
        </w:rPr>
        <w:t>6</w:t>
      </w:r>
      <w:r w:rsidR="007F28AB" w:rsidRPr="003F0F20">
        <w:rPr>
          <w:rFonts w:ascii="Arial" w:eastAsia="Calibri" w:hAnsi="Arial" w:cs="Arial"/>
          <w:sz w:val="24"/>
          <w:szCs w:val="24"/>
        </w:rPr>
        <w:t xml:space="preserve">. </w:t>
      </w:r>
      <w:r w:rsidRPr="003F0F20">
        <w:rPr>
          <w:rFonts w:ascii="Arial" w:eastAsia="Calibri" w:hAnsi="Arial" w:cs="Arial"/>
          <w:sz w:val="24"/>
          <w:szCs w:val="24"/>
        </w:rPr>
        <w:t xml:space="preserve">W ofercie nie należy uwzględniać </w:t>
      </w:r>
      <w:r w:rsidR="007F28AB" w:rsidRPr="003F0F20">
        <w:rPr>
          <w:rFonts w:ascii="Arial" w:eastAsia="Calibri" w:hAnsi="Arial" w:cs="Arial"/>
          <w:sz w:val="24"/>
          <w:szCs w:val="24"/>
        </w:rPr>
        <w:t>pomiarów miejscowych na kotle</w:t>
      </w:r>
      <w:r w:rsidR="003F0F20" w:rsidRPr="003F0F20">
        <w:rPr>
          <w:rFonts w:ascii="Arial" w:eastAsia="Calibri" w:hAnsi="Arial" w:cs="Arial"/>
          <w:sz w:val="24"/>
          <w:szCs w:val="24"/>
        </w:rPr>
        <w:t xml:space="preserve"> typu barometr, manometr.</w:t>
      </w:r>
    </w:p>
    <w:p w14:paraId="2BCDEEFE" w14:textId="77777777" w:rsidR="007F28AB" w:rsidRPr="009C0724" w:rsidRDefault="009C0724" w:rsidP="009C07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7.</w:t>
      </w:r>
      <w:r w:rsidRPr="009C0724">
        <w:rPr>
          <w:rFonts w:ascii="Arial" w:eastAsia="Calibri" w:hAnsi="Arial" w:cs="Arial"/>
          <w:sz w:val="24"/>
          <w:szCs w:val="24"/>
        </w:rPr>
        <w:t xml:space="preserve"> W ofercie nie należy uwzględniać </w:t>
      </w:r>
      <w:r w:rsidR="007F28AB" w:rsidRPr="009C0724">
        <w:rPr>
          <w:rFonts w:ascii="Arial" w:eastAsia="Calibri" w:hAnsi="Arial" w:cs="Arial"/>
          <w:sz w:val="24"/>
          <w:szCs w:val="24"/>
        </w:rPr>
        <w:t>ręcznej armatury odcinającej i regulacyjnej.</w:t>
      </w:r>
    </w:p>
    <w:p w14:paraId="16564DAF" w14:textId="77777777" w:rsidR="007F28AB" w:rsidRPr="009C0724" w:rsidRDefault="009C0724" w:rsidP="009C07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7F28AB" w:rsidRPr="009C0724">
        <w:rPr>
          <w:rFonts w:ascii="Arial" w:eastAsia="Calibri" w:hAnsi="Arial" w:cs="Arial"/>
          <w:sz w:val="24"/>
          <w:szCs w:val="24"/>
        </w:rPr>
        <w:t xml:space="preserve">. </w:t>
      </w:r>
      <w:r w:rsidRPr="009C0724">
        <w:rPr>
          <w:rFonts w:ascii="Arial" w:eastAsia="Calibri" w:hAnsi="Arial" w:cs="Arial"/>
          <w:sz w:val="24"/>
          <w:szCs w:val="24"/>
        </w:rPr>
        <w:t xml:space="preserve">W ofercie nie należy uwzględniać </w:t>
      </w:r>
      <w:r w:rsidR="007F28AB" w:rsidRPr="009C0724">
        <w:rPr>
          <w:rFonts w:ascii="Arial" w:eastAsia="Calibri" w:hAnsi="Arial" w:cs="Arial"/>
          <w:sz w:val="24"/>
          <w:szCs w:val="24"/>
        </w:rPr>
        <w:t xml:space="preserve">prac spawalniczych – spawania </w:t>
      </w:r>
      <w:proofErr w:type="spellStart"/>
      <w:r w:rsidR="007F28AB" w:rsidRPr="009C0724">
        <w:rPr>
          <w:rFonts w:ascii="Arial" w:eastAsia="Calibri" w:hAnsi="Arial" w:cs="Arial"/>
          <w:sz w:val="24"/>
          <w:szCs w:val="24"/>
        </w:rPr>
        <w:t>króćcy</w:t>
      </w:r>
      <w:proofErr w:type="spellEnd"/>
      <w:r w:rsidR="007F28AB" w:rsidRPr="009C0724">
        <w:rPr>
          <w:rFonts w:ascii="Arial" w:eastAsia="Calibri" w:hAnsi="Arial" w:cs="Arial"/>
          <w:sz w:val="24"/>
          <w:szCs w:val="24"/>
        </w:rPr>
        <w:t>, kryz, rurek impulsowych</w:t>
      </w:r>
      <w:r w:rsidRPr="009C0724">
        <w:rPr>
          <w:rFonts w:ascii="Arial" w:eastAsia="Calibri" w:hAnsi="Arial" w:cs="Arial"/>
          <w:sz w:val="24"/>
          <w:szCs w:val="24"/>
        </w:rPr>
        <w:t xml:space="preserve"> – prace </w:t>
      </w:r>
      <w:r w:rsidR="006163D0">
        <w:rPr>
          <w:rFonts w:ascii="Arial" w:eastAsia="Calibri" w:hAnsi="Arial" w:cs="Arial"/>
          <w:sz w:val="24"/>
          <w:szCs w:val="24"/>
        </w:rPr>
        <w:t>te zostaną Wykonan</w:t>
      </w:r>
      <w:r w:rsidRPr="009C0724">
        <w:rPr>
          <w:rFonts w:ascii="Arial" w:eastAsia="Calibri" w:hAnsi="Arial" w:cs="Arial"/>
          <w:sz w:val="24"/>
          <w:szCs w:val="24"/>
        </w:rPr>
        <w:t>e przez Zamawiającego.</w:t>
      </w:r>
    </w:p>
    <w:p w14:paraId="07EEEA06" w14:textId="77777777" w:rsidR="007516E5" w:rsidRPr="006163D0" w:rsidRDefault="009C0724" w:rsidP="006163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C0724">
        <w:rPr>
          <w:rFonts w:ascii="Arial" w:eastAsia="Calibri" w:hAnsi="Arial" w:cs="Arial"/>
          <w:sz w:val="24"/>
          <w:szCs w:val="24"/>
        </w:rPr>
        <w:t>9</w:t>
      </w:r>
      <w:r w:rsidR="007F28AB" w:rsidRPr="009C0724">
        <w:rPr>
          <w:rFonts w:ascii="Arial" w:eastAsia="Calibri" w:hAnsi="Arial" w:cs="Arial"/>
          <w:sz w:val="24"/>
          <w:szCs w:val="24"/>
        </w:rPr>
        <w:t xml:space="preserve">. </w:t>
      </w:r>
      <w:r w:rsidR="006163D0">
        <w:rPr>
          <w:rFonts w:ascii="Arial" w:eastAsia="Calibri" w:hAnsi="Arial" w:cs="Arial"/>
          <w:sz w:val="24"/>
          <w:szCs w:val="24"/>
        </w:rPr>
        <w:t>Zamawiający</w:t>
      </w:r>
      <w:r w:rsidR="007F28AB" w:rsidRPr="009C0724">
        <w:rPr>
          <w:rFonts w:ascii="Arial" w:eastAsia="Calibri" w:hAnsi="Arial" w:cs="Arial"/>
          <w:sz w:val="24"/>
          <w:szCs w:val="24"/>
        </w:rPr>
        <w:t xml:space="preserve"> udostępni</w:t>
      </w:r>
      <w:r w:rsidRPr="009C0724">
        <w:rPr>
          <w:rFonts w:ascii="Arial" w:eastAsia="Calibri" w:hAnsi="Arial" w:cs="Arial"/>
          <w:sz w:val="24"/>
          <w:szCs w:val="24"/>
        </w:rPr>
        <w:t xml:space="preserve"> Wykonawcy</w:t>
      </w:r>
      <w:r w:rsidR="007F28AB" w:rsidRPr="009C0724">
        <w:rPr>
          <w:rFonts w:ascii="Arial" w:eastAsia="Calibri" w:hAnsi="Arial" w:cs="Arial"/>
          <w:sz w:val="24"/>
          <w:szCs w:val="24"/>
        </w:rPr>
        <w:t xml:space="preserve"> niezbędne pomieszczenia socjalne </w:t>
      </w:r>
      <w:r>
        <w:rPr>
          <w:rFonts w:ascii="Arial" w:eastAsia="Calibri" w:hAnsi="Arial" w:cs="Arial"/>
          <w:sz w:val="24"/>
          <w:szCs w:val="24"/>
        </w:rPr>
        <w:t xml:space="preserve">                </w:t>
      </w:r>
      <w:r w:rsidR="007F28AB" w:rsidRPr="009C0724">
        <w:rPr>
          <w:rFonts w:ascii="Arial" w:eastAsia="Calibri" w:hAnsi="Arial" w:cs="Arial"/>
          <w:sz w:val="24"/>
          <w:szCs w:val="24"/>
        </w:rPr>
        <w:t xml:space="preserve">i magazynowe. </w:t>
      </w:r>
    </w:p>
    <w:p w14:paraId="7394AB8A" w14:textId="77777777" w:rsidR="007516E5" w:rsidRDefault="003F0F20" w:rsidP="005D3779">
      <w:pPr>
        <w:spacing w:after="21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0F20">
        <w:rPr>
          <w:rFonts w:ascii="Arial" w:eastAsia="Times New Roman" w:hAnsi="Arial" w:cs="Arial"/>
          <w:sz w:val="24"/>
          <w:szCs w:val="24"/>
          <w:lang w:eastAsia="pl-PL"/>
        </w:rPr>
        <w:t>10. Zastosowywane układy sterowania automatycznego w sytuacjach awaryjnych oraz rozruchowych muszą przewidywać tzw. tryb ,,ręczny” sterowania kotłami przy wykorzystaniu przycisków ,,włącz”, ,,wyłącz” oraz potencjometru do sterowania prędkości napędów.</w:t>
      </w:r>
    </w:p>
    <w:p w14:paraId="2985B24A" w14:textId="77777777" w:rsidR="003F0F20" w:rsidRDefault="003F0F20" w:rsidP="005D3779">
      <w:pPr>
        <w:spacing w:after="21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11. W ramach zadania Wykonawca</w:t>
      </w:r>
      <w:r w:rsidRPr="003F0F20">
        <w:rPr>
          <w:rFonts w:ascii="Arial" w:eastAsia="Times New Roman" w:hAnsi="Arial" w:cs="Arial"/>
          <w:sz w:val="24"/>
          <w:szCs w:val="24"/>
          <w:lang w:eastAsia="pl-PL"/>
        </w:rPr>
        <w:t xml:space="preserve"> przekaże Zamawiającemu opracowaną w języku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polskim instrukcję działania zamontowanego</w:t>
      </w:r>
      <w:r w:rsidRPr="003F0F20">
        <w:rPr>
          <w:rFonts w:ascii="Arial" w:eastAsia="Times New Roman" w:hAnsi="Arial" w:cs="Arial"/>
          <w:sz w:val="24"/>
          <w:szCs w:val="24"/>
          <w:lang w:eastAsia="pl-PL"/>
        </w:rPr>
        <w:t xml:space="preserve"> systemu oraz przekaże Zamawiającemu kody źródłowe i licencje dot. zainstalowanego oprogramowania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157CC1" w14:textId="77777777" w:rsidR="003F0F20" w:rsidRDefault="003F0F2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5FB09D" w14:textId="77777777" w:rsidR="00E94630" w:rsidRPr="005C31FD" w:rsidRDefault="00E9463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TERMIN OBOWIĄZYWANIA UMOWY:</w:t>
      </w:r>
    </w:p>
    <w:p w14:paraId="2A0728DD" w14:textId="77777777" w:rsidR="00E94630" w:rsidRDefault="0064413C" w:rsidP="005D377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dnia podpisania umowy do </w:t>
      </w:r>
      <w:r w:rsidR="00F0231B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31 </w:t>
      </w:r>
      <w:r w:rsidR="007516E5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>sierpnia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E732B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FB7781B" w14:textId="77777777" w:rsidR="007516E5" w:rsidRDefault="00807B44" w:rsidP="006163D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udostępnienia kotłów</w:t>
      </w:r>
      <w:r w:rsidR="007516E5">
        <w:rPr>
          <w:rFonts w:ascii="Arial" w:eastAsia="Times New Roman" w:hAnsi="Arial" w:cs="Arial"/>
          <w:sz w:val="24"/>
          <w:szCs w:val="24"/>
          <w:lang w:eastAsia="pl-PL"/>
        </w:rPr>
        <w:t xml:space="preserve"> do wykonania </w:t>
      </w:r>
      <w:r>
        <w:rPr>
          <w:rFonts w:ascii="Arial" w:eastAsia="Times New Roman" w:hAnsi="Arial" w:cs="Arial"/>
          <w:sz w:val="24"/>
          <w:szCs w:val="24"/>
          <w:lang w:eastAsia="pl-PL"/>
        </w:rPr>
        <w:t>modernizacji</w:t>
      </w:r>
      <w:r w:rsidR="007516E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15 czerwca </w:t>
      </w:r>
      <w:r w:rsidR="007516E5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>– 31 sierpnia 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7516E5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6C878B22" w14:textId="77777777" w:rsidR="007516E5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26F183C6" w14:textId="77777777" w:rsidR="00CD3286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b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  <w:t>GWARANCJA:</w:t>
      </w:r>
    </w:p>
    <w:p w14:paraId="1A59167A" w14:textId="77777777" w:rsidR="00CD3286" w:rsidRDefault="00CD3286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>Minimalny okres gwarancji na prace będące przedmiotem przetargu</w:t>
      </w:r>
      <w:r>
        <w:rPr>
          <w:rFonts w:ascii="Arial" w:hAnsi="Arial" w:cs="Arial"/>
          <w:color w:val="000000"/>
          <w:spacing w:val="-4"/>
          <w:sz w:val="24"/>
          <w:szCs w:val="24"/>
        </w:rPr>
        <w:t>:</w:t>
      </w:r>
    </w:p>
    <w:p w14:paraId="66C00E19" w14:textId="77777777" w:rsidR="00CD3286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- </w:t>
      </w:r>
      <w:r w:rsidR="00807B44" w:rsidRPr="00807B44">
        <w:rPr>
          <w:rFonts w:ascii="Arial" w:hAnsi="Arial" w:cs="Arial"/>
          <w:color w:val="000000"/>
          <w:spacing w:val="-4"/>
          <w:sz w:val="24"/>
          <w:szCs w:val="24"/>
        </w:rPr>
        <w:t>Robocizna 36 miesięcy, dostawy</w:t>
      </w:r>
      <w:r w:rsidR="00807B44">
        <w:rPr>
          <w:rFonts w:ascii="Arial" w:hAnsi="Arial" w:cs="Arial"/>
          <w:color w:val="000000"/>
          <w:spacing w:val="-4"/>
          <w:sz w:val="24"/>
          <w:szCs w:val="24"/>
        </w:rPr>
        <w:t xml:space="preserve"> urządzeń -</w:t>
      </w:r>
      <w:r w:rsidR="00807B44" w:rsidRPr="00807B44">
        <w:rPr>
          <w:rFonts w:ascii="Arial" w:hAnsi="Arial" w:cs="Arial"/>
          <w:color w:val="000000"/>
          <w:spacing w:val="-4"/>
          <w:sz w:val="24"/>
          <w:szCs w:val="24"/>
        </w:rPr>
        <w:t xml:space="preserve"> wg gwarancji producenta.</w:t>
      </w:r>
    </w:p>
    <w:p w14:paraId="70E9D5BB" w14:textId="77777777" w:rsidR="00CE77A8" w:rsidRDefault="00CE77A8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</w:p>
    <w:p w14:paraId="55B9626A" w14:textId="77777777" w:rsidR="00CD3286" w:rsidRPr="00CD3286" w:rsidRDefault="00CD3286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lastRenderedPageBreak/>
        <w:t>Na poczet gwarancji należytego wykonania zobowiązań gwarancyjnych ustanowiona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zostanie kaucja gwarancyjna w wysokości 5% wartości netto przedmiotu umowy,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zabezpieczon</w:t>
      </w:r>
      <w:r w:rsidR="00C60351">
        <w:rPr>
          <w:rFonts w:ascii="Arial" w:hAnsi="Arial" w:cs="Arial"/>
          <w:color w:val="000000"/>
          <w:spacing w:val="-4"/>
          <w:sz w:val="24"/>
          <w:szCs w:val="24"/>
        </w:rPr>
        <w:t>a wg niżej określonych warunków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t>:</w:t>
      </w:r>
    </w:p>
    <w:p w14:paraId="44016389" w14:textId="77777777" w:rsidR="00CD3286" w:rsidRPr="00CD3286" w:rsidRDefault="00CD3286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>Zamawiający zatrzyma z każdej faktury wystawionej przez Wykonawcę 5% jej wartości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netto, która zostanie zwrócona Wykonawcy (na jego pisemny wniosek), po upływie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okresu gwarancyjnego na wykonane prace, albo po przekazaniu Zamawiającemu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odpowiedniej gwarancji bankowej lub gwarancji ubezpieczeniowej należytego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wykonania zobowiązań gwarancyjnych - z tytułu udzielonej gwarancji i rękojmi - na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br/>
        <w:t>okres jej udzielenia oraz na kwotę zatrzymanej jw. kaucji gwarancyjnej.</w:t>
      </w:r>
    </w:p>
    <w:p w14:paraId="04544F3F" w14:textId="77777777" w:rsidR="006163D0" w:rsidRPr="00D61332" w:rsidRDefault="006163D0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3170DA83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OKRES ZWIĄZANIA OFERTĄ</w:t>
      </w:r>
    </w:p>
    <w:p w14:paraId="517B9706" w14:textId="77777777" w:rsidR="004C40EB" w:rsidRPr="00D61332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0D5DAD4E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45 dni od upływu terminu składania ofert.</w:t>
      </w:r>
    </w:p>
    <w:p w14:paraId="5DCE40EE" w14:textId="77777777" w:rsidR="006163D0" w:rsidRPr="00D61332" w:rsidRDefault="006163D0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4C9DE21F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5FF89C2C" w14:textId="77777777" w:rsidR="00BE309D" w:rsidRPr="00D61332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14:paraId="5F8C26D0" w14:textId="77777777"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1EB9E9CF" w14:textId="77777777" w:rsidR="007516E5" w:rsidRPr="00D61332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D4B616B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</w:p>
    <w:p w14:paraId="2FE5410E" w14:textId="77777777" w:rsidR="00E94630" w:rsidRDefault="005170B8" w:rsidP="005D377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14:paraId="08FD813E" w14:textId="77777777" w:rsidR="000E30C3" w:rsidRPr="004C32E0" w:rsidRDefault="000E30C3" w:rsidP="004C32E0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Wykazanie posiadania doświadczenia w realizacji min. 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4413C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zamówie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ń </w:t>
      </w:r>
      <w:r w:rsidR="0064413C" w:rsidRPr="004C32E0">
        <w:rPr>
          <w:rFonts w:ascii="Arial" w:eastAsia="Times New Roman" w:hAnsi="Arial" w:cs="Arial"/>
          <w:sz w:val="24"/>
          <w:szCs w:val="24"/>
          <w:lang w:eastAsia="pl-PL"/>
        </w:rPr>
        <w:t>obejmując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64413C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swym zakresem </w:t>
      </w:r>
      <w:r w:rsidR="009C0724">
        <w:rPr>
          <w:rFonts w:ascii="Arial" w:hAnsi="Arial" w:cs="Arial"/>
          <w:bCs/>
          <w:sz w:val="24"/>
          <w:szCs w:val="24"/>
        </w:rPr>
        <w:t>k</w:t>
      </w:r>
      <w:r w:rsidR="009C0724" w:rsidRPr="00B111FC">
        <w:rPr>
          <w:rFonts w:ascii="Arial" w:hAnsi="Arial" w:cs="Arial"/>
          <w:bCs/>
          <w:sz w:val="24"/>
          <w:szCs w:val="24"/>
        </w:rPr>
        <w:t>ompleksowe wykonanie ukła</w:t>
      </w:r>
      <w:r w:rsidR="009C0724">
        <w:rPr>
          <w:rFonts w:ascii="Arial" w:hAnsi="Arial" w:cs="Arial"/>
          <w:bCs/>
          <w:sz w:val="24"/>
          <w:szCs w:val="24"/>
        </w:rPr>
        <w:t xml:space="preserve">dów elektrycznych i </w:t>
      </w:r>
      <w:r w:rsidR="00D61332" w:rsidRPr="00D61332">
        <w:rPr>
          <w:rFonts w:ascii="Arial" w:hAnsi="Arial" w:cs="Arial"/>
          <w:bCs/>
          <w:sz w:val="24"/>
          <w:szCs w:val="24"/>
        </w:rPr>
        <w:t>sterowania</w:t>
      </w:r>
      <w:r w:rsidR="00D61332">
        <w:rPr>
          <w:rFonts w:ascii="Arial" w:hAnsi="Arial" w:cs="Arial"/>
          <w:bCs/>
          <w:sz w:val="24"/>
          <w:szCs w:val="24"/>
        </w:rPr>
        <w:t xml:space="preserve"> </w:t>
      </w:r>
      <w:r w:rsidR="009C0724">
        <w:rPr>
          <w:rFonts w:ascii="Arial" w:hAnsi="Arial" w:cs="Arial"/>
          <w:bCs/>
          <w:sz w:val="24"/>
          <w:szCs w:val="24"/>
        </w:rPr>
        <w:t xml:space="preserve">automatyki </w:t>
      </w:r>
      <w:r w:rsidR="009C0724" w:rsidRPr="00B111FC">
        <w:rPr>
          <w:rFonts w:ascii="Arial" w:hAnsi="Arial" w:cs="Arial"/>
          <w:bCs/>
          <w:sz w:val="24"/>
          <w:szCs w:val="24"/>
        </w:rPr>
        <w:t>kotłów</w:t>
      </w:r>
      <w:r w:rsidR="009C072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C0724">
        <w:rPr>
          <w:rFonts w:ascii="Arial" w:hAnsi="Arial" w:cs="Arial"/>
          <w:bCs/>
          <w:sz w:val="24"/>
          <w:szCs w:val="24"/>
        </w:rPr>
        <w:t>miałowych</w:t>
      </w:r>
      <w:proofErr w:type="spellEnd"/>
      <w:r w:rsidR="009C0724" w:rsidRPr="00B111FC">
        <w:rPr>
          <w:rFonts w:ascii="Arial" w:hAnsi="Arial" w:cs="Arial"/>
          <w:bCs/>
          <w:sz w:val="24"/>
          <w:szCs w:val="24"/>
        </w:rPr>
        <w:t xml:space="preserve"> </w:t>
      </w:r>
      <w:r w:rsidR="009C0724">
        <w:rPr>
          <w:rFonts w:ascii="Arial" w:hAnsi="Arial" w:cs="Arial"/>
          <w:bCs/>
          <w:sz w:val="24"/>
          <w:szCs w:val="24"/>
        </w:rPr>
        <w:t xml:space="preserve">typu </w:t>
      </w:r>
      <w:r w:rsidR="009C0724" w:rsidRPr="00B111FC">
        <w:rPr>
          <w:rFonts w:ascii="Arial" w:hAnsi="Arial" w:cs="Arial"/>
          <w:bCs/>
          <w:sz w:val="24"/>
          <w:szCs w:val="24"/>
        </w:rPr>
        <w:t xml:space="preserve">WR10 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o mocy </w:t>
      </w:r>
      <w:r w:rsidR="004C32E0" w:rsidRPr="006752B8">
        <w:rPr>
          <w:rFonts w:ascii="Arial" w:eastAsia="Times New Roman" w:hAnsi="Arial" w:cs="Arial"/>
          <w:sz w:val="24"/>
          <w:szCs w:val="24"/>
          <w:lang w:eastAsia="pl-PL"/>
        </w:rPr>
        <w:t xml:space="preserve">cieplnej powyżej </w:t>
      </w:r>
      <w:r w:rsidR="006752B8" w:rsidRPr="006752B8">
        <w:rPr>
          <w:rFonts w:ascii="Arial" w:eastAsia="Times New Roman" w:hAnsi="Arial" w:cs="Arial"/>
          <w:sz w:val="24"/>
          <w:szCs w:val="24"/>
          <w:lang w:eastAsia="pl-PL"/>
        </w:rPr>
        <w:t xml:space="preserve">5 </w:t>
      </w:r>
      <w:r w:rsidR="004C32E0" w:rsidRPr="006752B8">
        <w:rPr>
          <w:rFonts w:ascii="Arial" w:eastAsia="Times New Roman" w:hAnsi="Arial" w:cs="Arial"/>
          <w:sz w:val="24"/>
          <w:szCs w:val="24"/>
          <w:lang w:eastAsia="pl-PL"/>
        </w:rPr>
        <w:t>MW</w:t>
      </w:r>
      <w:r w:rsidRPr="006752B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Niezbędne jest załączenie do oferty wykazu </w:t>
      </w:r>
      <w:r w:rsidR="004C32E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zrealizowanych bądź realizowanych usług </w:t>
      </w:r>
      <w:r w:rsidRPr="004C32E0">
        <w:rPr>
          <w:rFonts w:ascii="Arial" w:eastAsia="Times New Roman" w:hAnsi="Arial" w:cs="Arial"/>
          <w:sz w:val="24"/>
          <w:szCs w:val="24"/>
          <w:lang w:eastAsia="pl-PL"/>
        </w:rPr>
        <w:t>potwierdzonych referencjami/poświadczenia</w:t>
      </w:r>
      <w:r w:rsidR="009C0724">
        <w:rPr>
          <w:rFonts w:ascii="Arial" w:eastAsia="Times New Roman" w:hAnsi="Arial" w:cs="Arial"/>
          <w:sz w:val="24"/>
          <w:szCs w:val="24"/>
          <w:lang w:eastAsia="pl-PL"/>
        </w:rPr>
        <w:t>mi</w:t>
      </w:r>
      <w:r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należytego wykonania umowy.</w:t>
      </w:r>
    </w:p>
    <w:p w14:paraId="0053E21F" w14:textId="77777777" w:rsidR="00971240" w:rsidRPr="00D61332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167463" w14:textId="77777777" w:rsidR="00971240" w:rsidRPr="0097124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1240">
        <w:rPr>
          <w:rFonts w:ascii="Arial" w:eastAsia="Times New Roman" w:hAnsi="Arial" w:cs="Arial"/>
          <w:b/>
          <w:sz w:val="24"/>
          <w:szCs w:val="24"/>
          <w:lang w:eastAsia="pl-PL"/>
        </w:rPr>
        <w:t>WADIUM</w:t>
      </w:r>
    </w:p>
    <w:p w14:paraId="517BCB7D" w14:textId="77777777" w:rsidR="00971240" w:rsidRPr="000704F0" w:rsidRDefault="000704F0" w:rsidP="009C072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1240" w:rsidRPr="000704F0">
        <w:rPr>
          <w:rFonts w:ascii="Arial" w:hAnsi="Arial" w:cs="Arial"/>
          <w:sz w:val="24"/>
          <w:szCs w:val="24"/>
        </w:rPr>
        <w:t>Przy składaniu ofert obowiązuje wpłata wadium w kwocie</w:t>
      </w:r>
      <w:r w:rsidR="005D3779">
        <w:rPr>
          <w:rFonts w:ascii="Arial" w:hAnsi="Arial" w:cs="Arial"/>
          <w:sz w:val="24"/>
          <w:szCs w:val="24"/>
        </w:rPr>
        <w:t>:</w:t>
      </w:r>
      <w:r w:rsidR="00971240" w:rsidRPr="000704F0">
        <w:rPr>
          <w:rFonts w:ascii="Arial" w:hAnsi="Arial" w:cs="Arial"/>
          <w:sz w:val="24"/>
          <w:szCs w:val="24"/>
        </w:rPr>
        <w:t xml:space="preserve"> </w:t>
      </w:r>
      <w:r w:rsidR="009C0724">
        <w:rPr>
          <w:rFonts w:ascii="Arial" w:hAnsi="Arial" w:cs="Arial"/>
          <w:sz w:val="24"/>
          <w:szCs w:val="24"/>
        </w:rPr>
        <w:t>10</w:t>
      </w:r>
      <w:r w:rsidR="00971240" w:rsidRPr="000704F0">
        <w:rPr>
          <w:rFonts w:ascii="Arial" w:hAnsi="Arial" w:cs="Arial"/>
          <w:sz w:val="24"/>
          <w:szCs w:val="24"/>
        </w:rPr>
        <w:t xml:space="preserve"> 000,00 zł (</w:t>
      </w:r>
      <w:r w:rsidR="009C0724">
        <w:rPr>
          <w:rFonts w:ascii="Arial" w:hAnsi="Arial" w:cs="Arial"/>
          <w:sz w:val="24"/>
          <w:szCs w:val="24"/>
        </w:rPr>
        <w:t>dziesięć</w:t>
      </w:r>
      <w:r w:rsidR="00971240" w:rsidRPr="000704F0">
        <w:rPr>
          <w:rFonts w:ascii="Arial" w:hAnsi="Arial" w:cs="Arial"/>
          <w:sz w:val="24"/>
          <w:szCs w:val="24"/>
        </w:rPr>
        <w:br/>
        <w:t>tysięcy złotych).</w:t>
      </w:r>
    </w:p>
    <w:p w14:paraId="153A5441" w14:textId="77777777" w:rsidR="00971240" w:rsidRP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1240" w:rsidRPr="000704F0">
        <w:rPr>
          <w:rFonts w:ascii="Arial" w:hAnsi="Arial" w:cs="Arial"/>
          <w:sz w:val="24"/>
          <w:szCs w:val="24"/>
        </w:rPr>
        <w:t>Wpłata</w:t>
      </w:r>
      <w:r>
        <w:rPr>
          <w:rFonts w:ascii="Arial" w:hAnsi="Arial" w:cs="Arial"/>
          <w:sz w:val="24"/>
          <w:szCs w:val="24"/>
        </w:rPr>
        <w:t xml:space="preserve"> wadium</w:t>
      </w:r>
      <w:r w:rsidR="00971240" w:rsidRPr="000704F0">
        <w:rPr>
          <w:rFonts w:ascii="Arial" w:hAnsi="Arial" w:cs="Arial"/>
          <w:sz w:val="24"/>
          <w:szCs w:val="24"/>
        </w:rPr>
        <w:t xml:space="preserve"> na rachunek bankowy Zamawiającego: </w:t>
      </w:r>
      <w:r>
        <w:rPr>
          <w:rFonts w:ascii="Arial" w:hAnsi="Arial" w:cs="Arial"/>
          <w:sz w:val="24"/>
          <w:szCs w:val="24"/>
        </w:rPr>
        <w:t xml:space="preserve">PKO BANK POLSKI </w:t>
      </w:r>
      <w:r w:rsidRPr="00F20FE5">
        <w:rPr>
          <w:rFonts w:ascii="Arial" w:hAnsi="Arial" w:cs="Arial"/>
          <w:sz w:val="24"/>
          <w:szCs w:val="24"/>
        </w:rPr>
        <w:t>64 1020 3974 0000 5702 0002 8100</w:t>
      </w:r>
      <w:r w:rsidR="00971240" w:rsidRPr="00F20FE5">
        <w:rPr>
          <w:rFonts w:ascii="Arial" w:hAnsi="Arial" w:cs="Arial"/>
          <w:sz w:val="24"/>
          <w:szCs w:val="24"/>
        </w:rPr>
        <w:t>.</w:t>
      </w:r>
      <w:r w:rsidR="004C32E0" w:rsidRPr="004C32E0">
        <w:rPr>
          <w:rFonts w:ascii="Helvetica" w:hAnsi="Helvetica" w:cs="Helvetica"/>
          <w:color w:val="3C4858"/>
          <w:sz w:val="27"/>
          <w:szCs w:val="27"/>
          <w:shd w:val="clear" w:color="auto" w:fill="FFFFFF"/>
        </w:rPr>
        <w:t xml:space="preserve"> </w:t>
      </w:r>
    </w:p>
    <w:p w14:paraId="79BEECEB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Należy p</w:t>
      </w:r>
      <w:r w:rsidR="00971240" w:rsidRPr="000704F0">
        <w:rPr>
          <w:rFonts w:ascii="Arial" w:hAnsi="Arial" w:cs="Arial"/>
          <w:sz w:val="24"/>
          <w:szCs w:val="24"/>
        </w:rPr>
        <w:t>odać pełną nazwę firmy, adres i NIP oraz czego wpłata dotyczy.</w:t>
      </w:r>
    </w:p>
    <w:p w14:paraId="2C93F320" w14:textId="77777777" w:rsid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1240" w:rsidRPr="000704F0">
        <w:rPr>
          <w:rFonts w:ascii="Arial" w:hAnsi="Arial" w:cs="Arial"/>
          <w:sz w:val="24"/>
          <w:szCs w:val="24"/>
        </w:rPr>
        <w:t xml:space="preserve">Zwrot wadium dla oferenta, który wygrał przetarg </w:t>
      </w:r>
      <w:r>
        <w:rPr>
          <w:rFonts w:ascii="Arial" w:hAnsi="Arial" w:cs="Arial"/>
          <w:sz w:val="24"/>
          <w:szCs w:val="24"/>
        </w:rPr>
        <w:t xml:space="preserve">nastąpi </w:t>
      </w:r>
      <w:r w:rsidR="00971240" w:rsidRPr="000704F0">
        <w:rPr>
          <w:rFonts w:ascii="Arial" w:hAnsi="Arial" w:cs="Arial"/>
          <w:sz w:val="24"/>
          <w:szCs w:val="24"/>
        </w:rPr>
        <w:t>w ciągu 14 dni po podpisaniu</w:t>
      </w:r>
      <w:r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umowy, dla pozostałych</w:t>
      </w:r>
      <w:r>
        <w:rPr>
          <w:rFonts w:ascii="Arial" w:hAnsi="Arial" w:cs="Arial"/>
          <w:sz w:val="24"/>
          <w:szCs w:val="24"/>
        </w:rPr>
        <w:t xml:space="preserve"> oferentów</w:t>
      </w:r>
      <w:r w:rsidR="00971240" w:rsidRPr="000704F0">
        <w:rPr>
          <w:rFonts w:ascii="Arial" w:hAnsi="Arial" w:cs="Arial"/>
          <w:sz w:val="24"/>
          <w:szCs w:val="24"/>
        </w:rPr>
        <w:t xml:space="preserve"> w ciągu 10 dni od </w:t>
      </w:r>
      <w:r>
        <w:rPr>
          <w:rFonts w:ascii="Arial" w:hAnsi="Arial" w:cs="Arial"/>
          <w:sz w:val="24"/>
          <w:szCs w:val="24"/>
        </w:rPr>
        <w:t>daty zatwierdzenia postępowania przetargowego</w:t>
      </w:r>
      <w:r w:rsidR="00971240" w:rsidRPr="000704F0">
        <w:rPr>
          <w:rFonts w:ascii="Arial" w:hAnsi="Arial" w:cs="Arial"/>
          <w:sz w:val="24"/>
          <w:szCs w:val="24"/>
        </w:rPr>
        <w:t>.</w:t>
      </w:r>
    </w:p>
    <w:p w14:paraId="42E2E0ED" w14:textId="77777777" w:rsidR="00971240" w:rsidRPr="000704F0" w:rsidRDefault="005D3779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</w:t>
      </w:r>
      <w:r w:rsidR="000704F0">
        <w:rPr>
          <w:rFonts w:ascii="Arial" w:hAnsi="Arial" w:cs="Arial"/>
          <w:sz w:val="24"/>
          <w:szCs w:val="24"/>
        </w:rPr>
        <w:t>ferentom ni</w:t>
      </w:r>
      <w:r w:rsidR="00971240" w:rsidRPr="000704F0">
        <w:rPr>
          <w:rFonts w:ascii="Arial" w:hAnsi="Arial" w:cs="Arial"/>
          <w:sz w:val="24"/>
          <w:szCs w:val="24"/>
        </w:rPr>
        <w:t>e przysługuje prawo do odsetek.</w:t>
      </w:r>
    </w:p>
    <w:p w14:paraId="14DBB6D2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1240" w:rsidRPr="000704F0">
        <w:rPr>
          <w:rFonts w:ascii="Arial" w:hAnsi="Arial" w:cs="Arial"/>
          <w:sz w:val="24"/>
          <w:szCs w:val="24"/>
        </w:rPr>
        <w:t>Zamawiający zatrzymuje wadium, jeżeli Oferent, którego oferta została wybrana:</w:t>
      </w:r>
    </w:p>
    <w:p w14:paraId="4C015E25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odmówił podpisania umowy na warunkach określonych w ofercie,</w:t>
      </w:r>
    </w:p>
    <w:p w14:paraId="6B8592B2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zawarcie umowy stało się niemożliwe z przyczyn leżących po stronie Oferenta.</w:t>
      </w:r>
    </w:p>
    <w:p w14:paraId="7E59AE05" w14:textId="77777777" w:rsidR="005D3779" w:rsidRPr="00057073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603A8" w14:textId="77777777" w:rsidR="00E94630" w:rsidRPr="00E94630" w:rsidRDefault="00E94630" w:rsidP="005D377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14:paraId="37771807" w14:textId="77777777" w:rsidR="005C31FD" w:rsidRPr="00E9463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14:paraId="6EE18FC5" w14:textId="77777777" w:rsidR="005C31FD" w:rsidRPr="00E732B1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E732B1"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10 marca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4413C"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732B1"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</w:t>
      </w:r>
      <w:r w:rsidR="00E732B1"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09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:00.</w:t>
      </w:r>
    </w:p>
    <w:p w14:paraId="5E55607E" w14:textId="77777777" w:rsidR="00E253A8" w:rsidRPr="00E732B1" w:rsidRDefault="0058790D" w:rsidP="005D3779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 w:rsidRPr="00E732B1">
        <w:rPr>
          <w:rFonts w:ascii="Arial" w:hAnsi="Arial" w:cs="Arial"/>
          <w:sz w:val="24"/>
          <w:szCs w:val="24"/>
        </w:rPr>
        <w:t xml:space="preserve">3. </w:t>
      </w:r>
      <w:r w:rsidR="005D3779" w:rsidRPr="00E732B1">
        <w:rPr>
          <w:rFonts w:ascii="Arial" w:hAnsi="Arial" w:cs="Arial"/>
          <w:b/>
          <w:bCs/>
          <w:sz w:val="24"/>
          <w:szCs w:val="24"/>
        </w:rPr>
        <w:t>Otwarcie ofert nastąpi</w:t>
      </w:r>
      <w:r w:rsidR="00E3147E" w:rsidRPr="00E732B1">
        <w:rPr>
          <w:rFonts w:ascii="Arial" w:hAnsi="Arial" w:cs="Arial"/>
          <w:b/>
          <w:bCs/>
          <w:sz w:val="24"/>
          <w:szCs w:val="24"/>
        </w:rPr>
        <w:t xml:space="preserve"> </w:t>
      </w:r>
      <w:r w:rsidR="00E732B1" w:rsidRPr="00E732B1">
        <w:rPr>
          <w:rFonts w:ascii="Arial" w:hAnsi="Arial" w:cs="Arial"/>
          <w:b/>
          <w:bCs/>
          <w:sz w:val="24"/>
          <w:szCs w:val="24"/>
        </w:rPr>
        <w:t>10 marca</w:t>
      </w:r>
      <w:r w:rsidRPr="00E732B1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 w:rsidRPr="00E732B1">
        <w:rPr>
          <w:rFonts w:ascii="Arial" w:hAnsi="Arial" w:cs="Arial"/>
          <w:b/>
          <w:bCs/>
          <w:sz w:val="24"/>
          <w:szCs w:val="24"/>
        </w:rPr>
        <w:t>2</w:t>
      </w:r>
      <w:r w:rsidR="00E732B1" w:rsidRPr="00E732B1">
        <w:rPr>
          <w:rFonts w:ascii="Arial" w:hAnsi="Arial" w:cs="Arial"/>
          <w:b/>
          <w:bCs/>
          <w:sz w:val="24"/>
          <w:szCs w:val="24"/>
        </w:rPr>
        <w:t>1</w:t>
      </w:r>
      <w:r w:rsidRPr="00E732B1">
        <w:rPr>
          <w:rFonts w:ascii="Arial" w:hAnsi="Arial" w:cs="Arial"/>
          <w:b/>
          <w:bCs/>
          <w:sz w:val="24"/>
          <w:szCs w:val="24"/>
        </w:rPr>
        <w:t xml:space="preserve"> r. o godz. </w:t>
      </w:r>
      <w:r w:rsidR="00E732B1" w:rsidRPr="00E732B1">
        <w:rPr>
          <w:rFonts w:ascii="Arial" w:hAnsi="Arial" w:cs="Arial"/>
          <w:b/>
          <w:bCs/>
          <w:sz w:val="24"/>
          <w:szCs w:val="24"/>
        </w:rPr>
        <w:t>09</w:t>
      </w:r>
      <w:r w:rsidRPr="00E732B1">
        <w:rPr>
          <w:rFonts w:ascii="Arial" w:hAnsi="Arial" w:cs="Arial"/>
          <w:b/>
          <w:bCs/>
          <w:sz w:val="24"/>
          <w:szCs w:val="24"/>
        </w:rPr>
        <w:t>:</w:t>
      </w:r>
      <w:r w:rsidR="00E732B1" w:rsidRPr="00E732B1">
        <w:rPr>
          <w:rFonts w:ascii="Arial" w:hAnsi="Arial" w:cs="Arial"/>
          <w:b/>
          <w:bCs/>
          <w:sz w:val="24"/>
          <w:szCs w:val="24"/>
        </w:rPr>
        <w:t>15</w:t>
      </w:r>
      <w:r w:rsidRPr="00E732B1">
        <w:rPr>
          <w:rFonts w:ascii="Arial" w:hAnsi="Arial" w:cs="Arial"/>
          <w:b/>
          <w:bCs/>
          <w:sz w:val="24"/>
          <w:szCs w:val="24"/>
        </w:rPr>
        <w:t>.</w:t>
      </w:r>
    </w:p>
    <w:p w14:paraId="0C639938" w14:textId="77777777" w:rsidR="005C31FD" w:rsidRPr="005C31FD" w:rsidRDefault="0058790D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63F9ABD8" w14:textId="77777777"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4267A4" w14:textId="77777777"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o działalności gospodarczej, jeżeli odrębne przepisy wymagają wpisu do rejestru lub ewidencji, wystawiony nie wcześniej niż 6 miesięcy przed upływem terminu składnia ofert - oryginał lub kserokopia poświadczona za zgodność z oryginałem;</w:t>
      </w:r>
    </w:p>
    <w:p w14:paraId="1A8EE72E" w14:textId="77777777"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zestawienie nazw i adresów obiektów gdzie Wykonawca </w:t>
      </w:r>
      <w:r w:rsidR="00E3147E">
        <w:rPr>
          <w:rFonts w:ascii="Arial" w:eastAsia="Times New Roman" w:hAnsi="Arial" w:cs="Arial"/>
          <w:sz w:val="24"/>
          <w:szCs w:val="24"/>
          <w:lang w:eastAsia="pl-PL"/>
        </w:rPr>
        <w:t>realizował bądź realizuje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63D0">
        <w:rPr>
          <w:rFonts w:ascii="Arial" w:eastAsia="Times New Roman" w:hAnsi="Arial" w:cs="Arial"/>
          <w:sz w:val="24"/>
          <w:szCs w:val="24"/>
          <w:lang w:eastAsia="pl-PL"/>
        </w:rPr>
        <w:t>roboty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63D0" w:rsidRPr="004C32E0">
        <w:rPr>
          <w:rFonts w:ascii="Arial" w:eastAsia="Times New Roman" w:hAnsi="Arial" w:cs="Arial"/>
          <w:sz w:val="24"/>
          <w:szCs w:val="24"/>
          <w:lang w:eastAsia="pl-PL"/>
        </w:rPr>
        <w:t>obejmując</w:t>
      </w:r>
      <w:r w:rsidR="006163D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163D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 swym zakresem </w:t>
      </w:r>
      <w:r w:rsidR="006163D0">
        <w:rPr>
          <w:rFonts w:ascii="Arial" w:hAnsi="Arial" w:cs="Arial"/>
          <w:bCs/>
          <w:sz w:val="24"/>
          <w:szCs w:val="24"/>
        </w:rPr>
        <w:t>k</w:t>
      </w:r>
      <w:r w:rsidR="006163D0" w:rsidRPr="00B111FC">
        <w:rPr>
          <w:rFonts w:ascii="Arial" w:hAnsi="Arial" w:cs="Arial"/>
          <w:bCs/>
          <w:sz w:val="24"/>
          <w:szCs w:val="24"/>
        </w:rPr>
        <w:t>ompleksowe wykonanie ukła</w:t>
      </w:r>
      <w:r w:rsidR="006163D0">
        <w:rPr>
          <w:rFonts w:ascii="Arial" w:hAnsi="Arial" w:cs="Arial"/>
          <w:bCs/>
          <w:sz w:val="24"/>
          <w:szCs w:val="24"/>
        </w:rPr>
        <w:t xml:space="preserve">dów elektrycznych i automatyki </w:t>
      </w:r>
      <w:r w:rsidR="006163D0" w:rsidRPr="00B111FC">
        <w:rPr>
          <w:rFonts w:ascii="Arial" w:hAnsi="Arial" w:cs="Arial"/>
          <w:bCs/>
          <w:sz w:val="24"/>
          <w:szCs w:val="24"/>
        </w:rPr>
        <w:t>kotłów</w:t>
      </w:r>
      <w:r w:rsidR="006163D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163D0">
        <w:rPr>
          <w:rFonts w:ascii="Arial" w:hAnsi="Arial" w:cs="Arial"/>
          <w:bCs/>
          <w:sz w:val="24"/>
          <w:szCs w:val="24"/>
        </w:rPr>
        <w:t>miałowych</w:t>
      </w:r>
      <w:proofErr w:type="spellEnd"/>
      <w:r w:rsidR="006163D0" w:rsidRPr="00B111FC">
        <w:rPr>
          <w:rFonts w:ascii="Arial" w:hAnsi="Arial" w:cs="Arial"/>
          <w:bCs/>
          <w:sz w:val="24"/>
          <w:szCs w:val="24"/>
        </w:rPr>
        <w:t xml:space="preserve"> </w:t>
      </w:r>
      <w:r w:rsidR="006163D0">
        <w:rPr>
          <w:rFonts w:ascii="Arial" w:hAnsi="Arial" w:cs="Arial"/>
          <w:bCs/>
          <w:sz w:val="24"/>
          <w:szCs w:val="24"/>
        </w:rPr>
        <w:t xml:space="preserve">typu </w:t>
      </w:r>
      <w:r w:rsidR="006163D0" w:rsidRPr="00B111FC">
        <w:rPr>
          <w:rFonts w:ascii="Arial" w:hAnsi="Arial" w:cs="Arial"/>
          <w:bCs/>
          <w:sz w:val="24"/>
          <w:szCs w:val="24"/>
        </w:rPr>
        <w:t xml:space="preserve">WR10 </w:t>
      </w:r>
      <w:r w:rsidR="006163D0" w:rsidRPr="004C32E0">
        <w:rPr>
          <w:rFonts w:ascii="Arial" w:eastAsia="Times New Roman" w:hAnsi="Arial" w:cs="Arial"/>
          <w:sz w:val="24"/>
          <w:szCs w:val="24"/>
          <w:lang w:eastAsia="pl-PL"/>
        </w:rPr>
        <w:t xml:space="preserve">o mocy cieplnej powyżej </w:t>
      </w:r>
      <w:r w:rsidR="006752B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6163D0" w:rsidRPr="004C32E0">
        <w:rPr>
          <w:rFonts w:ascii="Arial" w:eastAsia="Times New Roman" w:hAnsi="Arial" w:cs="Arial"/>
          <w:sz w:val="24"/>
          <w:szCs w:val="24"/>
          <w:lang w:eastAsia="pl-PL"/>
        </w:rPr>
        <w:t>MW.</w:t>
      </w:r>
    </w:p>
    <w:p w14:paraId="77479910" w14:textId="77777777" w:rsidR="00971240" w:rsidRDefault="00971240" w:rsidP="005D3779">
      <w:pPr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referencje,</w:t>
      </w:r>
    </w:p>
    <w:p w14:paraId="10C7F459" w14:textId="77777777" w:rsidR="00971240" w:rsidRDefault="00971240" w:rsidP="005D3779">
      <w:pPr>
        <w:spacing w:after="21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971240">
        <w:rPr>
          <w:rFonts w:ascii="Arial" w:hAnsi="Arial" w:cs="Arial"/>
          <w:sz w:val="24"/>
          <w:szCs w:val="24"/>
          <w:lang w:eastAsia="pl-PL"/>
        </w:rPr>
        <w:t>dowód wpłaty wadium,</w:t>
      </w:r>
    </w:p>
    <w:p w14:paraId="61F5C5C8" w14:textId="77777777" w:rsidR="00971240" w:rsidRPr="00971240" w:rsidRDefault="00971240" w:rsidP="005D3779">
      <w:pPr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koncesje, zezwolenia lub licencje na podjęcie działalności gospodarczej zakres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71240">
        <w:rPr>
          <w:rFonts w:ascii="Arial" w:hAnsi="Arial" w:cs="Arial"/>
          <w:sz w:val="24"/>
          <w:szCs w:val="24"/>
          <w:lang w:eastAsia="pl-PL"/>
        </w:rPr>
        <w:t>objętym przedmiotem przetargu, jeżeli prz</w:t>
      </w:r>
      <w:r>
        <w:rPr>
          <w:rFonts w:ascii="Arial" w:hAnsi="Arial" w:cs="Arial"/>
          <w:sz w:val="24"/>
          <w:szCs w:val="24"/>
          <w:lang w:eastAsia="pl-PL"/>
        </w:rPr>
        <w:t>episy nakładają taki obowiązek,</w:t>
      </w:r>
    </w:p>
    <w:p w14:paraId="2CB1867D" w14:textId="77777777" w:rsidR="00971240" w:rsidRPr="00D61332" w:rsidRDefault="00971240" w:rsidP="005D3779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polisa OC ubezpiec</w:t>
      </w:r>
      <w:r>
        <w:rPr>
          <w:rFonts w:ascii="Arial" w:hAnsi="Arial" w:cs="Arial"/>
          <w:sz w:val="24"/>
          <w:szCs w:val="24"/>
          <w:lang w:eastAsia="pl-PL"/>
        </w:rPr>
        <w:t>zenia działalności gospodarczej.</w:t>
      </w:r>
    </w:p>
    <w:p w14:paraId="3181346A" w14:textId="77777777" w:rsidR="005C31FD" w:rsidRPr="00993E34" w:rsidRDefault="005C31FD" w:rsidP="006163D0">
      <w:pPr>
        <w:pStyle w:val="Teksttreci210"/>
        <w:shd w:val="clear" w:color="auto" w:fill="auto"/>
        <w:spacing w:before="0" w:line="276" w:lineRule="auto"/>
        <w:ind w:right="40" w:firstLine="0"/>
        <w:rPr>
          <w:rFonts w:ascii="Arial" w:hAnsi="Arial" w:cs="Arial"/>
          <w:bCs/>
          <w:sz w:val="24"/>
          <w:szCs w:val="24"/>
        </w:rPr>
      </w:pP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993E34">
        <w:rPr>
          <w:rFonts w:ascii="Arial" w:eastAsia="Times New Roman" w:hAnsi="Arial" w:cs="Arial"/>
          <w:sz w:val="24"/>
          <w:szCs w:val="24"/>
          <w:lang w:eastAsia="pl-PL"/>
        </w:rPr>
        <w:t>Ciepłowni Sierpc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Spółka z o.o., ul. </w:t>
      </w:r>
      <w:r w:rsidR="00E94630" w:rsidRPr="00993E34">
        <w:rPr>
          <w:rFonts w:ascii="Arial" w:eastAsia="Times New Roman" w:hAnsi="Arial" w:cs="Arial"/>
          <w:sz w:val="24"/>
          <w:szCs w:val="24"/>
          <w:lang w:eastAsia="pl-PL"/>
        </w:rPr>
        <w:t>Przemysłowa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94630" w:rsidRPr="00993E3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94630" w:rsidRPr="00993E34"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>, z dopiskiem „</w:t>
      </w:r>
      <w:r w:rsidR="006163D0" w:rsidRPr="00993E34">
        <w:rPr>
          <w:rFonts w:ascii="Arial" w:hAnsi="Arial" w:cs="Arial"/>
          <w:bCs/>
          <w:sz w:val="24"/>
          <w:szCs w:val="24"/>
        </w:rPr>
        <w:t>Kompleksowe wykonanie układów elektrycznych i</w:t>
      </w:r>
      <w:r w:rsidR="00D61332" w:rsidRPr="00D61332">
        <w:rPr>
          <w:rFonts w:ascii="Arial" w:hAnsi="Arial" w:cs="Arial"/>
          <w:bCs/>
          <w:sz w:val="24"/>
          <w:szCs w:val="24"/>
        </w:rPr>
        <w:t xml:space="preserve"> sterowania</w:t>
      </w:r>
      <w:r w:rsidR="006163D0" w:rsidRPr="00D61332">
        <w:rPr>
          <w:rFonts w:ascii="Arial" w:hAnsi="Arial" w:cs="Arial"/>
          <w:bCs/>
          <w:sz w:val="24"/>
          <w:szCs w:val="24"/>
        </w:rPr>
        <w:t xml:space="preserve"> </w:t>
      </w:r>
      <w:r w:rsidR="006163D0" w:rsidRPr="00993E34">
        <w:rPr>
          <w:rFonts w:ascii="Arial" w:hAnsi="Arial" w:cs="Arial"/>
          <w:bCs/>
          <w:sz w:val="24"/>
          <w:szCs w:val="24"/>
        </w:rPr>
        <w:t>autom</w:t>
      </w:r>
      <w:r w:rsidR="00D61332">
        <w:rPr>
          <w:rFonts w:ascii="Arial" w:hAnsi="Arial" w:cs="Arial"/>
          <w:bCs/>
          <w:sz w:val="24"/>
          <w:szCs w:val="24"/>
        </w:rPr>
        <w:t>atyki dwóch kotłów WR10 K1 i K2</w:t>
      </w:r>
      <w:r w:rsidR="00993E34">
        <w:rPr>
          <w:rFonts w:ascii="Arial" w:hAnsi="Arial" w:cs="Arial"/>
          <w:bCs/>
          <w:sz w:val="24"/>
          <w:szCs w:val="24"/>
        </w:rPr>
        <w:t xml:space="preserve"> </w:t>
      </w:r>
      <w:r w:rsidR="006163D0" w:rsidRPr="00993E34">
        <w:rPr>
          <w:rFonts w:ascii="Arial" w:hAnsi="Arial" w:cs="Arial"/>
          <w:bCs/>
          <w:sz w:val="24"/>
          <w:szCs w:val="24"/>
        </w:rPr>
        <w:t>w Ciepłowni Sierpc Sp. z o.o.,</w:t>
      </w:r>
      <w:r w:rsidR="00964B37" w:rsidRPr="00993E34">
        <w:rPr>
          <w:rFonts w:ascii="Arial" w:hAnsi="Arial" w:cs="Arial"/>
          <w:sz w:val="24"/>
          <w:szCs w:val="24"/>
          <w:shd w:val="clear" w:color="auto" w:fill="FFFFFF"/>
        </w:rPr>
        <w:t xml:space="preserve"> numer sprawy: CS/P/0</w:t>
      </w:r>
      <w:r w:rsidR="006163D0" w:rsidRPr="00993E34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964B37" w:rsidRPr="00993E34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993E34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964B37"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147E"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3147E"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964B37"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6752B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63D0" w:rsidRPr="00993E34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964B37" w:rsidRPr="00993E34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6163D0" w:rsidRPr="00993E3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64B37" w:rsidRPr="00993E34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163D0" w:rsidRPr="00993E3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14:paraId="44C49987" w14:textId="77777777" w:rsidR="005C31FD" w:rsidRPr="005C31FD" w:rsidRDefault="005C31FD" w:rsidP="005D3779">
      <w:pPr>
        <w:numPr>
          <w:ilvl w:val="0"/>
          <w:numId w:val="19"/>
        </w:numPr>
        <w:tabs>
          <w:tab w:val="left" w:pos="702"/>
        </w:tabs>
        <w:spacing w:after="238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4542B3C6" w14:textId="77777777" w:rsidR="005C31FD" w:rsidRPr="005C31FD" w:rsidRDefault="00D61332" w:rsidP="005D3779">
      <w:pPr>
        <w:spacing w:after="203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6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14:paraId="2AF783B4" w14:textId="77777777" w:rsidR="005C31FD" w:rsidRPr="005C31FD" w:rsidRDefault="00D61332" w:rsidP="005D3779">
      <w:pPr>
        <w:spacing w:after="0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="0058790D"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879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14:paraId="748462E2" w14:textId="77777777" w:rsidR="0001083E" w:rsidRDefault="0001083E" w:rsidP="00D61332">
      <w:pPr>
        <w:spacing w:after="65"/>
        <w:ind w:left="10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Kowal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752B8">
        <w:rPr>
          <w:rFonts w:ascii="Arial" w:eastAsia="Times New Roman" w:hAnsi="Arial" w:cs="Arial"/>
          <w:sz w:val="24"/>
          <w:szCs w:val="24"/>
          <w:lang w:eastAsia="pl-PL"/>
        </w:rPr>
        <w:t>Kierownik ds. wytwarzania</w:t>
      </w:r>
      <w:r w:rsidR="00D61332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6752B8">
        <w:rPr>
          <w:rFonts w:ascii="Arial" w:eastAsia="Times New Roman" w:hAnsi="Arial" w:cs="Arial"/>
          <w:sz w:val="24"/>
          <w:szCs w:val="24"/>
          <w:lang w:eastAsia="pl-PL"/>
        </w:rPr>
        <w:t>kogeneracji</w:t>
      </w:r>
    </w:p>
    <w:p w14:paraId="15D277C8" w14:textId="77777777" w:rsidR="0001083E" w:rsidRPr="004F3380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  <w:proofErr w:type="spellStart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>wew</w:t>
      </w:r>
      <w:proofErr w:type="spellEnd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r w:rsidR="00511178" w:rsidRPr="004F3380">
        <w:rPr>
          <w:rFonts w:ascii="Arial" w:eastAsia="Times New Roman" w:hAnsi="Arial" w:cs="Arial"/>
          <w:sz w:val="24"/>
          <w:szCs w:val="24"/>
          <w:lang w:val="en-US" w:eastAsia="pl-PL"/>
        </w:rPr>
        <w:t>31</w:t>
      </w:r>
      <w:r w:rsidR="005C31FD"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</w:p>
    <w:p w14:paraId="4649FAEA" w14:textId="77777777" w:rsidR="00964B37" w:rsidRPr="0058790D" w:rsidRDefault="005C31FD" w:rsidP="00D61332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9" w:history="1">
        <w:r w:rsidR="00993E34" w:rsidRPr="00993E34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lkowalski@cieplownia-sierpc.pl</w:t>
        </w:r>
      </w:hyperlink>
    </w:p>
    <w:p w14:paraId="1F2BB2E2" w14:textId="77777777" w:rsidR="00D61332" w:rsidRPr="006F1275" w:rsidRDefault="00D61332" w:rsidP="00964B37">
      <w:pPr>
        <w:pStyle w:val="Bezodstpw"/>
        <w:rPr>
          <w:rFonts w:ascii="Arial" w:hAnsi="Arial" w:cs="Arial"/>
          <w:sz w:val="24"/>
          <w:szCs w:val="24"/>
          <w:lang w:val="en-US" w:eastAsia="pl-PL"/>
        </w:rPr>
      </w:pPr>
    </w:p>
    <w:p w14:paraId="6A7A53B4" w14:textId="77777777" w:rsidR="00742EA6" w:rsidRPr="00964B37" w:rsidRDefault="00440848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64B37">
        <w:rPr>
          <w:rFonts w:ascii="Arial" w:hAnsi="Arial" w:cs="Arial"/>
          <w:sz w:val="24"/>
          <w:szCs w:val="24"/>
          <w:lang w:eastAsia="pl-PL"/>
        </w:rPr>
        <w:t>Załączniki:</w:t>
      </w:r>
    </w:p>
    <w:p w14:paraId="71EA04CB" w14:textId="77777777" w:rsidR="00440848" w:rsidRPr="00440848" w:rsidRDefault="0058790D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14:paraId="39C6C8DF" w14:textId="77777777" w:rsidR="00D61332" w:rsidRPr="00D61332" w:rsidRDefault="00440848" w:rsidP="00D61332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14:paraId="1A14E6DC" w14:textId="77777777" w:rsidR="008A3C9D" w:rsidRPr="00F20FE5" w:rsidRDefault="008A3C9D" w:rsidP="005D3779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FE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2EE94337" w14:textId="77777777" w:rsidR="008A3C9D" w:rsidRPr="008A3C9D" w:rsidRDefault="00484675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C45EC9" w14:textId="77777777" w:rsidR="00484675" w:rsidRPr="00484675" w:rsidRDefault="00484675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19751BA4" w14:textId="77777777" w:rsidR="005C31FD" w:rsidRPr="00484675" w:rsidRDefault="005C31FD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3CB21528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1" w:name="bookmark6"/>
    </w:p>
    <w:p w14:paraId="16E26A50" w14:textId="77777777" w:rsidR="00484675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2" w:name="bookmark7"/>
      <w:bookmarkEnd w:id="1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07153D2F" w14:textId="77777777" w:rsidR="00484675" w:rsidRPr="00484675" w:rsidRDefault="005C31FD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54D8D770" w14:textId="77777777" w:rsidR="005C31FD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2"/>
    </w:p>
    <w:p w14:paraId="1DCDD9B4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7D258516" w14:textId="77777777" w:rsidR="005C31FD" w:rsidRDefault="005C31FD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236F8DC3" w14:textId="77777777" w:rsidR="00B31A1C" w:rsidRPr="00993E34" w:rsidRDefault="00B31A1C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099E338E" w14:textId="77777777" w:rsidR="007D0D8B" w:rsidRPr="00993E34" w:rsidRDefault="005C31FD" w:rsidP="007D0D8B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 w:rsidRPr="00993E34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993E34" w:rsidRPr="00993E3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993E34" w:rsidRPr="00993E34">
        <w:rPr>
          <w:rFonts w:ascii="Arial" w:hAnsi="Arial" w:cs="Arial"/>
          <w:sz w:val="24"/>
          <w:szCs w:val="24"/>
        </w:rPr>
        <w:t xml:space="preserve">ompleksowe wykonanie układów elektrycznych </w:t>
      </w:r>
      <w:r w:rsidR="00993E34">
        <w:rPr>
          <w:rFonts w:ascii="Arial" w:hAnsi="Arial" w:cs="Arial"/>
          <w:sz w:val="24"/>
          <w:szCs w:val="24"/>
        </w:rPr>
        <w:t xml:space="preserve">    </w:t>
      </w:r>
      <w:r w:rsidR="00993E34" w:rsidRPr="00D61332">
        <w:rPr>
          <w:rFonts w:ascii="Arial" w:hAnsi="Arial" w:cs="Arial"/>
          <w:sz w:val="24"/>
          <w:szCs w:val="24"/>
        </w:rPr>
        <w:t xml:space="preserve">i </w:t>
      </w:r>
      <w:r w:rsidR="00D61332" w:rsidRPr="00D61332">
        <w:rPr>
          <w:rFonts w:ascii="Arial" w:hAnsi="Arial" w:cs="Arial"/>
          <w:bCs w:val="0"/>
          <w:sz w:val="24"/>
          <w:szCs w:val="24"/>
        </w:rPr>
        <w:t>sterowania</w:t>
      </w:r>
      <w:r w:rsidR="00D61332" w:rsidRPr="00D61332">
        <w:rPr>
          <w:rFonts w:ascii="Arial" w:hAnsi="Arial" w:cs="Arial"/>
          <w:sz w:val="24"/>
          <w:szCs w:val="24"/>
        </w:rPr>
        <w:t xml:space="preserve"> </w:t>
      </w:r>
      <w:r w:rsidR="00993E34" w:rsidRPr="00D61332">
        <w:rPr>
          <w:rFonts w:ascii="Arial" w:hAnsi="Arial" w:cs="Arial"/>
          <w:sz w:val="24"/>
          <w:szCs w:val="24"/>
        </w:rPr>
        <w:t xml:space="preserve">automatyki </w:t>
      </w:r>
      <w:r w:rsidR="00993E34" w:rsidRPr="00993E34">
        <w:rPr>
          <w:rFonts w:ascii="Arial" w:hAnsi="Arial" w:cs="Arial"/>
          <w:sz w:val="24"/>
          <w:szCs w:val="24"/>
        </w:rPr>
        <w:t>dwóch kotłów WR10 K1 i K2</w:t>
      </w:r>
      <w:r w:rsidR="00993E34" w:rsidRPr="00993E34">
        <w:rPr>
          <w:rFonts w:ascii="Arial" w:hAnsi="Arial" w:cs="Arial"/>
          <w:bCs w:val="0"/>
          <w:sz w:val="24"/>
          <w:szCs w:val="24"/>
        </w:rPr>
        <w:t xml:space="preserve"> </w:t>
      </w:r>
      <w:r w:rsidR="00993E34" w:rsidRPr="00993E34">
        <w:rPr>
          <w:rFonts w:ascii="Arial" w:hAnsi="Arial" w:cs="Arial"/>
          <w:sz w:val="24"/>
          <w:szCs w:val="24"/>
        </w:rPr>
        <w:t xml:space="preserve">w Ciepłowni Sierpc </w:t>
      </w:r>
      <w:r w:rsidR="00D61332">
        <w:rPr>
          <w:rFonts w:ascii="Arial" w:hAnsi="Arial" w:cs="Arial"/>
          <w:sz w:val="24"/>
          <w:szCs w:val="24"/>
        </w:rPr>
        <w:t xml:space="preserve">       </w:t>
      </w:r>
      <w:r w:rsidR="00993E34" w:rsidRPr="00993E34">
        <w:rPr>
          <w:rFonts w:ascii="Arial" w:hAnsi="Arial" w:cs="Arial"/>
          <w:sz w:val="24"/>
          <w:szCs w:val="24"/>
        </w:rPr>
        <w:t>Sp. z o.o.</w:t>
      </w:r>
      <w:r w:rsidR="00993E34" w:rsidRPr="00993E34">
        <w:rPr>
          <w:rFonts w:ascii="Arial" w:hAnsi="Arial" w:cs="Arial"/>
          <w:bCs w:val="0"/>
          <w:sz w:val="24"/>
          <w:szCs w:val="24"/>
        </w:rPr>
        <w:t>,</w:t>
      </w:r>
      <w:r w:rsidR="003D0911" w:rsidRPr="00993E34">
        <w:rPr>
          <w:rFonts w:ascii="Arial" w:hAnsi="Arial" w:cs="Arial"/>
          <w:sz w:val="24"/>
          <w:szCs w:val="24"/>
        </w:rPr>
        <w:t xml:space="preserve"> </w:t>
      </w:r>
      <w:r w:rsidR="007D0D8B" w:rsidRPr="00993E34">
        <w:rPr>
          <w:rFonts w:ascii="Arial" w:hAnsi="Arial" w:cs="Arial"/>
          <w:bCs w:val="0"/>
          <w:sz w:val="24"/>
          <w:szCs w:val="24"/>
        </w:rPr>
        <w:t>numer sprawy:</w:t>
      </w:r>
      <w:r w:rsidR="007D0D8B" w:rsidRPr="00993E34">
        <w:rPr>
          <w:rFonts w:ascii="Arial" w:hAnsi="Arial" w:cs="Arial"/>
          <w:sz w:val="24"/>
          <w:szCs w:val="24"/>
          <w:shd w:val="clear" w:color="auto" w:fill="FFFFFF"/>
        </w:rPr>
        <w:t xml:space="preserve"> numer sprawy: CS/P/0</w:t>
      </w:r>
      <w:r w:rsidR="00993E34" w:rsidRPr="00993E34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7D0D8B" w:rsidRPr="00993E34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993E34" w:rsidRPr="00993E34">
        <w:rPr>
          <w:rFonts w:ascii="Arial" w:hAnsi="Arial" w:cs="Arial"/>
          <w:sz w:val="24"/>
          <w:szCs w:val="24"/>
          <w:shd w:val="clear" w:color="auto" w:fill="FFFFFF"/>
        </w:rPr>
        <w:t>1</w:t>
      </w:r>
    </w:p>
    <w:p w14:paraId="152C8D87" w14:textId="77777777" w:rsidR="00993E34" w:rsidRDefault="00993E34" w:rsidP="00993E34">
      <w:pPr>
        <w:pStyle w:val="Teksttreci210"/>
        <w:shd w:val="clear" w:color="auto" w:fill="auto"/>
        <w:spacing w:line="276" w:lineRule="auto"/>
        <w:ind w:left="20" w:right="4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3E3DB2" w14:textId="77777777" w:rsidR="005C31FD" w:rsidRPr="003D0911" w:rsidRDefault="00993E34" w:rsidP="00993E34">
      <w:pPr>
        <w:pStyle w:val="Teksttreci210"/>
        <w:shd w:val="clear" w:color="auto" w:fill="auto"/>
        <w:spacing w:line="276" w:lineRule="auto"/>
        <w:ind w:left="20" w:right="4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3D0911">
        <w:rPr>
          <w:rFonts w:ascii="Arial" w:eastAsia="Times New Roman" w:hAnsi="Arial" w:cs="Arial"/>
          <w:sz w:val="24"/>
          <w:szCs w:val="24"/>
          <w:lang w:eastAsia="pl-PL"/>
        </w:rPr>
        <w:t>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, za cenę:</w:t>
      </w:r>
    </w:p>
    <w:p w14:paraId="13D1C4B6" w14:textId="77777777" w:rsid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3" w:name="bookmark8"/>
    </w:p>
    <w:p w14:paraId="717434EF" w14:textId="77777777" w:rsidR="00993E34" w:rsidRDefault="00993E34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21FA538" w14:textId="77777777" w:rsidR="005C31FD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  <w:bookmarkEnd w:id="3"/>
    </w:p>
    <w:p w14:paraId="63121A80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88F9371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471821F4" w14:textId="77777777" w:rsidR="005C31FD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03DB678F" w14:textId="77777777" w:rsidR="00B372B8" w:rsidRPr="00484675" w:rsidRDefault="00B372B8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14:paraId="13208B3B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628A0556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3FBA934" w14:textId="77777777" w:rsidR="00B372B8" w:rsidRPr="00B31A1C" w:rsidRDefault="00B372B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971E7C" w14:textId="77777777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Start w:id="4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4"/>
    </w:p>
    <w:p w14:paraId="687958C8" w14:textId="77777777" w:rsidR="003D0911" w:rsidRDefault="00B372B8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wykonane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0911" w:rsidRPr="00CD3286">
        <w:rPr>
          <w:rFonts w:ascii="Arial" w:hAnsi="Arial" w:cs="Arial"/>
          <w:color w:val="000000"/>
          <w:spacing w:val="-4"/>
          <w:sz w:val="24"/>
          <w:szCs w:val="24"/>
        </w:rPr>
        <w:t>prace będące przedmiotem przetargu</w:t>
      </w:r>
      <w:r w:rsidR="003D0911">
        <w:rPr>
          <w:rFonts w:ascii="Arial" w:hAnsi="Arial" w:cs="Arial"/>
          <w:color w:val="000000"/>
          <w:spacing w:val="-4"/>
          <w:sz w:val="24"/>
          <w:szCs w:val="24"/>
        </w:rPr>
        <w:t xml:space="preserve"> gwarancja wynosić będzie:</w:t>
      </w:r>
    </w:p>
    <w:p w14:paraId="124FD36A" w14:textId="77777777" w:rsidR="003D0911" w:rsidRDefault="003D0911" w:rsidP="00993E34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pacing w:val="-4"/>
          <w:sz w:val="24"/>
          <w:szCs w:val="24"/>
        </w:rPr>
        <w:t>………..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miesięcy</w:t>
      </w:r>
      <w:r w:rsidR="00993E34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14:paraId="1B6E4C6C" w14:textId="77777777" w:rsidR="005C31FD" w:rsidRPr="00B372B8" w:rsidRDefault="005C31FD" w:rsidP="005D3779">
      <w:pPr>
        <w:pStyle w:val="Bezodstpw"/>
        <w:tabs>
          <w:tab w:val="left" w:pos="0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Czas reakcji na usunięcie usterki, w ramach udzielonej gwarancji wymagającej przejazdu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Wykonawcy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do obiektu, wynosić będzie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maksymalnie</w:t>
      </w:r>
      <w:r w:rsidRPr="00B372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</w:t>
      </w:r>
      <w:r w:rsidR="003D0911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godzin.</w:t>
      </w:r>
    </w:p>
    <w:p w14:paraId="71768693" w14:textId="77777777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6B15B035" w14:textId="77777777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14:paraId="3A15D65E" w14:textId="77777777" w:rsidR="00B31A1C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CDAA63" w14:textId="77777777" w:rsidR="00B31A1C" w:rsidRDefault="00B31A1C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0E9ACA" w14:textId="77777777" w:rsidR="00B31A1C" w:rsidRPr="00484675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665516EA" w14:textId="77777777" w:rsidR="00484675" w:rsidRDefault="005C31F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695CFF8C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C49752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EDE920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53D46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DC9FAA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E612B4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6843FC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04BDB1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EDEA0C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38916C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2FA584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ED8529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1A1EF4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226529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8FACBC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E29625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A6C7DC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4E022A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B5C46C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3D4D4C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CB278A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B8A52F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A5E3ED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25CB7E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FC9D27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25CF17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866AD0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BC9603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D3D306" w14:textId="77777777" w:rsidR="00624A3D" w:rsidRDefault="00624A3D" w:rsidP="005449C8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53502A" w14:textId="77777777" w:rsidR="00440848" w:rsidRPr="008A3C9D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7A3743EE" w14:textId="77777777" w:rsidR="00440848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35F826" w14:textId="77777777" w:rsidR="00440848" w:rsidRPr="00484675" w:rsidRDefault="00440848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727D98DA" w14:textId="77777777" w:rsidR="00440848" w:rsidRPr="00484675" w:rsidRDefault="00440848" w:rsidP="005D3779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75DD53C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45CA4A52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7C91F85D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06F1FA0E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0C129EB7" w14:textId="77777777" w:rsidR="00440848" w:rsidRP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415F8BBA" w14:textId="77777777" w:rsid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09802FB9" w14:textId="77777777" w:rsidR="00993E34" w:rsidRPr="00993E34" w:rsidRDefault="00440848" w:rsidP="00993E34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993E34" w:rsidRPr="00993E3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993E34" w:rsidRPr="00993E34">
        <w:rPr>
          <w:rFonts w:ascii="Arial" w:hAnsi="Arial" w:cs="Arial"/>
          <w:sz w:val="24"/>
          <w:szCs w:val="24"/>
        </w:rPr>
        <w:t xml:space="preserve">ompleksowe wykonanie układów elektrycznych </w:t>
      </w:r>
      <w:r w:rsidR="00993E34">
        <w:rPr>
          <w:rFonts w:ascii="Arial" w:hAnsi="Arial" w:cs="Arial"/>
          <w:sz w:val="24"/>
          <w:szCs w:val="24"/>
        </w:rPr>
        <w:t xml:space="preserve">    </w:t>
      </w:r>
      <w:r w:rsidR="00993E34" w:rsidRPr="00D61332">
        <w:rPr>
          <w:rFonts w:ascii="Arial" w:hAnsi="Arial" w:cs="Arial"/>
          <w:sz w:val="24"/>
          <w:szCs w:val="24"/>
        </w:rPr>
        <w:t xml:space="preserve">i </w:t>
      </w:r>
      <w:r w:rsidR="00D61332" w:rsidRPr="00D61332">
        <w:rPr>
          <w:rFonts w:ascii="Arial" w:hAnsi="Arial" w:cs="Arial"/>
          <w:bCs w:val="0"/>
          <w:sz w:val="24"/>
          <w:szCs w:val="24"/>
        </w:rPr>
        <w:t>sterowania</w:t>
      </w:r>
      <w:r w:rsidR="00D61332" w:rsidRPr="00D61332">
        <w:rPr>
          <w:rFonts w:ascii="Arial" w:hAnsi="Arial" w:cs="Arial"/>
          <w:sz w:val="24"/>
          <w:szCs w:val="24"/>
        </w:rPr>
        <w:t xml:space="preserve"> </w:t>
      </w:r>
      <w:r w:rsidR="00993E34" w:rsidRPr="00D61332">
        <w:rPr>
          <w:rFonts w:ascii="Arial" w:hAnsi="Arial" w:cs="Arial"/>
          <w:sz w:val="24"/>
          <w:szCs w:val="24"/>
        </w:rPr>
        <w:t xml:space="preserve">automatyki </w:t>
      </w:r>
      <w:r w:rsidR="00993E34" w:rsidRPr="00993E34">
        <w:rPr>
          <w:rFonts w:ascii="Arial" w:hAnsi="Arial" w:cs="Arial"/>
          <w:sz w:val="24"/>
          <w:szCs w:val="24"/>
        </w:rPr>
        <w:t>dwóch kotłów WR10 K1 i K2</w:t>
      </w:r>
      <w:r w:rsidR="00993E34" w:rsidRPr="00993E34">
        <w:rPr>
          <w:rFonts w:ascii="Arial" w:hAnsi="Arial" w:cs="Arial"/>
          <w:bCs w:val="0"/>
          <w:sz w:val="24"/>
          <w:szCs w:val="24"/>
        </w:rPr>
        <w:t xml:space="preserve"> </w:t>
      </w:r>
      <w:r w:rsidR="00993E34" w:rsidRPr="00993E34">
        <w:rPr>
          <w:rFonts w:ascii="Arial" w:hAnsi="Arial" w:cs="Arial"/>
          <w:sz w:val="24"/>
          <w:szCs w:val="24"/>
        </w:rPr>
        <w:t xml:space="preserve">w Ciepłowni Sierpc </w:t>
      </w:r>
      <w:r w:rsidR="00D61332">
        <w:rPr>
          <w:rFonts w:ascii="Arial" w:hAnsi="Arial" w:cs="Arial"/>
          <w:sz w:val="24"/>
          <w:szCs w:val="24"/>
        </w:rPr>
        <w:t xml:space="preserve">       </w:t>
      </w:r>
      <w:r w:rsidR="00993E34" w:rsidRPr="00993E34">
        <w:rPr>
          <w:rFonts w:ascii="Arial" w:hAnsi="Arial" w:cs="Arial"/>
          <w:sz w:val="24"/>
          <w:szCs w:val="24"/>
        </w:rPr>
        <w:t>Sp. z o.o.</w:t>
      </w:r>
      <w:r w:rsidR="00993E34" w:rsidRPr="00993E34">
        <w:rPr>
          <w:rFonts w:ascii="Arial" w:hAnsi="Arial" w:cs="Arial"/>
          <w:bCs w:val="0"/>
          <w:sz w:val="24"/>
          <w:szCs w:val="24"/>
        </w:rPr>
        <w:t>,</w:t>
      </w:r>
      <w:r w:rsidR="00993E34" w:rsidRPr="00993E34">
        <w:rPr>
          <w:rFonts w:ascii="Arial" w:hAnsi="Arial" w:cs="Arial"/>
          <w:sz w:val="24"/>
          <w:szCs w:val="24"/>
        </w:rPr>
        <w:t xml:space="preserve"> </w:t>
      </w:r>
      <w:r w:rsidR="00993E34" w:rsidRPr="00993E34">
        <w:rPr>
          <w:rFonts w:ascii="Arial" w:hAnsi="Arial" w:cs="Arial"/>
          <w:bCs w:val="0"/>
          <w:sz w:val="24"/>
          <w:szCs w:val="24"/>
        </w:rPr>
        <w:t>numer sprawy:</w:t>
      </w:r>
      <w:r w:rsidR="00993E34" w:rsidRPr="00993E34">
        <w:rPr>
          <w:rFonts w:ascii="Arial" w:hAnsi="Arial" w:cs="Arial"/>
          <w:sz w:val="24"/>
          <w:szCs w:val="24"/>
          <w:shd w:val="clear" w:color="auto" w:fill="FFFFFF"/>
        </w:rPr>
        <w:t xml:space="preserve"> numer sprawy: CS/P/02/2021</w:t>
      </w:r>
      <w:r w:rsidR="00993E34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15B374D2" w14:textId="77777777" w:rsidR="00440848" w:rsidRPr="006E6859" w:rsidRDefault="00440848" w:rsidP="006E685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</w:p>
    <w:p w14:paraId="20956100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B70622" w14:textId="77777777" w:rsid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Ogłoszeniu o przetargu.</w:t>
      </w:r>
    </w:p>
    <w:p w14:paraId="1173049F" w14:textId="77777777" w:rsidR="00440848" w:rsidRP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udziału w postępowaniu 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14:paraId="0484F912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53C894" w14:textId="77777777" w:rsidR="00545D6C" w:rsidRDefault="00545D6C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42D9F1" w14:textId="77777777" w:rsidR="00545D6C" w:rsidRPr="00484675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5449C8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60AFB5E9" w14:textId="77777777" w:rsidR="00545D6C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4FE290CC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D9C431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485CB9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1A05A4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5735A6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B20FAD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1028C1" w14:textId="77777777" w:rsidR="00044964" w:rsidRPr="00B31A1C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44964" w:rsidRPr="00B31A1C" w:rsidSect="005C5554">
      <w:headerReference w:type="default" r:id="rId10"/>
      <w:footerReference w:type="default" r:id="rId11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AB64" w14:textId="77777777" w:rsidR="00902119" w:rsidRDefault="00902119" w:rsidP="00B44EC2">
      <w:pPr>
        <w:spacing w:after="0" w:line="240" w:lineRule="auto"/>
      </w:pPr>
      <w:r>
        <w:separator/>
      </w:r>
    </w:p>
  </w:endnote>
  <w:endnote w:type="continuationSeparator" w:id="0">
    <w:p w14:paraId="059E3F11" w14:textId="77777777" w:rsidR="00902119" w:rsidRDefault="00902119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0083487"/>
      <w:docPartObj>
        <w:docPartGallery w:val="Page Numbers (Bottom of Page)"/>
        <w:docPartUnique/>
      </w:docPartObj>
    </w:sdtPr>
    <w:sdtEndPr/>
    <w:sdtContent>
      <w:p w14:paraId="741F6C0F" w14:textId="77777777" w:rsidR="005D3779" w:rsidRDefault="005D3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75">
          <w:rPr>
            <w:noProof/>
          </w:rPr>
          <w:t>6</w:t>
        </w:r>
        <w:r>
          <w:fldChar w:fldCharType="end"/>
        </w:r>
      </w:p>
    </w:sdtContent>
  </w:sdt>
  <w:p w14:paraId="74816818" w14:textId="77777777" w:rsidR="00F0231B" w:rsidRDefault="00F0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19A65" w14:textId="77777777" w:rsidR="00902119" w:rsidRDefault="00902119" w:rsidP="00B44EC2">
      <w:pPr>
        <w:spacing w:after="0" w:line="240" w:lineRule="auto"/>
      </w:pPr>
      <w:r>
        <w:separator/>
      </w:r>
    </w:p>
  </w:footnote>
  <w:footnote w:type="continuationSeparator" w:id="0">
    <w:p w14:paraId="1CE36060" w14:textId="77777777" w:rsidR="00902119" w:rsidRDefault="00902119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C5EF" w14:textId="77777777" w:rsidR="00F0231B" w:rsidRDefault="00F0231B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60C99" wp14:editId="7A0DEA2C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B92032" w14:textId="77777777" w:rsidR="00F0231B" w:rsidRPr="00A0771B" w:rsidRDefault="00F0231B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771501AA" w14:textId="77777777" w:rsidR="00F0231B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BEDDF59" w14:textId="77777777" w:rsidR="00F0231B" w:rsidRPr="00CA69A0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6F9E5EA0" w14:textId="77777777" w:rsidR="00F0231B" w:rsidRPr="00967B5B" w:rsidRDefault="00F0231B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29A125B9" w14:textId="77777777" w:rsidR="00F0231B" w:rsidRPr="00967B5B" w:rsidRDefault="00F0231B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2630FEF4" w14:textId="77777777" w:rsidR="00F0231B" w:rsidRPr="00967B5B" w:rsidRDefault="00F023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3B60C99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14:paraId="36B92032" w14:textId="77777777" w:rsidR="00F0231B" w:rsidRPr="00A0771B" w:rsidRDefault="00F0231B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771501AA" w14:textId="77777777" w:rsidR="00F0231B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7BEDDF59" w14:textId="77777777" w:rsidR="00F0231B" w:rsidRPr="00CA69A0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6F9E5EA0" w14:textId="77777777" w:rsidR="00F0231B" w:rsidRPr="00967B5B" w:rsidRDefault="00F0231B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29A125B9" w14:textId="77777777" w:rsidR="00F0231B" w:rsidRPr="00967B5B" w:rsidRDefault="00F0231B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2630FEF4" w14:textId="77777777" w:rsidR="00F0231B" w:rsidRPr="00967B5B" w:rsidRDefault="00F023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38CB2ABB" w14:textId="77777777" w:rsidR="00F0231B" w:rsidRDefault="00F0231B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DD9AB7" wp14:editId="0A85145C">
              <wp:simplePos x="0" y="0"/>
              <wp:positionH relativeFrom="column">
                <wp:posOffset>-663575</wp:posOffset>
              </wp:positionH>
              <wp:positionV relativeFrom="paragraph">
                <wp:posOffset>895985</wp:posOffset>
              </wp:positionV>
              <wp:extent cx="6972300" cy="45720"/>
              <wp:effectExtent l="0" t="0" r="19050" b="3048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45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DE135C" id="Łącznik prostoliniow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5pt,70.55pt" to="496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qD0gEAANYDAAAOAAAAZHJzL2Uyb0RvYy54bWysU02P0zAQvSPxHyzfadICXTZquoddwQVB&#10;xcfevc64sbA9lm2ahhsH/hn8rx07bUCAkEBcrDqe9+a9N9PN1dEadoAQNbqWLxc1Z+AkdtrtW/7+&#10;3fNHzziLSbhOGHTQ8hEiv9o+fLAZfAMr7NF0EBiRuNgMvuV9Sr6pqih7sCIu0IOjR4XBikTXsK+6&#10;IAZit6Za1fW6GjB0PqCEGOnrzfTIt4VfKZDptVIREjMtJ22pnKGcd/msthvR7IPwvZYnGeIfVFih&#10;HTWdqW5EEuxj0L9QWS0DRlRpIdFWqJSWUDyQm2X9k5u3vfBQvFA40c8xxf9HK18ddoHpruVrzpyw&#10;NKJvn79+kZ+c/sAo15jQaKdxGNk6hzX42BDm2u3C6Rb9LmTnRxUsU0b7W9qDkgW5Y8cS9ThHDcfE&#10;JH1cX16sHtc0EUlvT55erMooqokm0/kQ0wtASyIiTY1E5CREIw4vY6LWVHouoUuWNQkpv9JoIBcb&#10;9wYUuaOGk6SyV3BtAjsI2gghJbi0zMaIr1RnmNLGzMC6tP0j8FSfoVB27m/AM6J0RpdmsNUOw++6&#10;p+NZsprqzwlMvnMEd9iNZUQlGlqe4vC06Hk7f7wX+Pe/4/YeAAD//wMAUEsDBBQABgAIAAAAIQCM&#10;jh0j3gAAAAwBAAAPAAAAZHJzL2Rvd25yZXYueG1sTI/BTsMwEETvSPyDtUjcWsdtQG2IUyFKz4gC&#10;Ekc3XpKAvY5it03+nu0JjjvzNDtTbkbvxAmH2AXSoOYZCKQ62I4aDe9vu9kKREyGrHGBUMOEETbV&#10;9VVpChvO9IqnfWoEh1AsjIY2pb6QMtYtehPnoUdi7ysM3iQ+h0bawZw53Du5yLJ76U1H/KE1PT61&#10;WP/sj15DdM3z9/Qxhe3CDtN2Fz/xReVa396Mjw8gEo7pD4ZLfa4OFXc6hCPZKJyGmcryO2bZyZUC&#10;wch6vWTlcFFWS5BVKf+PqH4BAAD//wMAUEsBAi0AFAAGAAgAAAAhALaDOJL+AAAA4QEAABMAAAAA&#10;AAAAAAAAAAAAAAAAAFtDb250ZW50X1R5cGVzXS54bWxQSwECLQAUAAYACAAAACEAOP0h/9YAAACU&#10;AQAACwAAAAAAAAAAAAAAAAAvAQAAX3JlbHMvLnJlbHNQSwECLQAUAAYACAAAACEAJXSKg9IBAADW&#10;AwAADgAAAAAAAAAAAAAAAAAuAgAAZHJzL2Uyb0RvYy54bWxQSwECLQAUAAYACAAAACEAjI4dI94A&#10;AAAMAQAADwAAAAAAAAAAAAAAAAAsBAAAZHJzL2Rvd25yZXYueG1sUEsFBgAAAAAEAAQA8wAAADcF&#10;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2E6AB18B" wp14:editId="4E29DABB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10E4FCA"/>
    <w:multiLevelType w:val="hybridMultilevel"/>
    <w:tmpl w:val="2F70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9"/>
  </w:num>
  <w:num w:numId="20">
    <w:abstractNumId w:val="20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1083E"/>
    <w:rsid w:val="00037033"/>
    <w:rsid w:val="00044964"/>
    <w:rsid w:val="000503B5"/>
    <w:rsid w:val="000565D2"/>
    <w:rsid w:val="00057073"/>
    <w:rsid w:val="000704F0"/>
    <w:rsid w:val="000B094D"/>
    <w:rsid w:val="000B3259"/>
    <w:rsid w:val="000E30C3"/>
    <w:rsid w:val="001262C1"/>
    <w:rsid w:val="0026052E"/>
    <w:rsid w:val="00280701"/>
    <w:rsid w:val="002870D5"/>
    <w:rsid w:val="002A6883"/>
    <w:rsid w:val="00315CF4"/>
    <w:rsid w:val="003453CD"/>
    <w:rsid w:val="003B7BDF"/>
    <w:rsid w:val="003D0911"/>
    <w:rsid w:val="003D09FC"/>
    <w:rsid w:val="003D6933"/>
    <w:rsid w:val="003E73EA"/>
    <w:rsid w:val="003F0F20"/>
    <w:rsid w:val="00440848"/>
    <w:rsid w:val="00455A87"/>
    <w:rsid w:val="00484675"/>
    <w:rsid w:val="004A41C3"/>
    <w:rsid w:val="004C32E0"/>
    <w:rsid w:val="004C40EB"/>
    <w:rsid w:val="004E3C72"/>
    <w:rsid w:val="004F3380"/>
    <w:rsid w:val="00511178"/>
    <w:rsid w:val="005170B8"/>
    <w:rsid w:val="005449C8"/>
    <w:rsid w:val="00545D6C"/>
    <w:rsid w:val="00577B2B"/>
    <w:rsid w:val="00580721"/>
    <w:rsid w:val="0058790D"/>
    <w:rsid w:val="005A5A69"/>
    <w:rsid w:val="005A7019"/>
    <w:rsid w:val="005C31FD"/>
    <w:rsid w:val="005C5554"/>
    <w:rsid w:val="005D3779"/>
    <w:rsid w:val="006163D0"/>
    <w:rsid w:val="00624A3D"/>
    <w:rsid w:val="0064413C"/>
    <w:rsid w:val="006752B8"/>
    <w:rsid w:val="0067765E"/>
    <w:rsid w:val="0068537F"/>
    <w:rsid w:val="006A12D7"/>
    <w:rsid w:val="006E676F"/>
    <w:rsid w:val="006E6859"/>
    <w:rsid w:val="006F1275"/>
    <w:rsid w:val="00742EA6"/>
    <w:rsid w:val="007516E5"/>
    <w:rsid w:val="00785757"/>
    <w:rsid w:val="00795BA5"/>
    <w:rsid w:val="007C74AD"/>
    <w:rsid w:val="007D0D8B"/>
    <w:rsid w:val="007F28AB"/>
    <w:rsid w:val="00807B44"/>
    <w:rsid w:val="00837934"/>
    <w:rsid w:val="008A3C9D"/>
    <w:rsid w:val="00902119"/>
    <w:rsid w:val="00964B37"/>
    <w:rsid w:val="00967B5B"/>
    <w:rsid w:val="00971240"/>
    <w:rsid w:val="00993E34"/>
    <w:rsid w:val="009C0724"/>
    <w:rsid w:val="009C2DF9"/>
    <w:rsid w:val="00A0771B"/>
    <w:rsid w:val="00A6652F"/>
    <w:rsid w:val="00AA6199"/>
    <w:rsid w:val="00AC2B14"/>
    <w:rsid w:val="00AE5558"/>
    <w:rsid w:val="00AE69A1"/>
    <w:rsid w:val="00B111FC"/>
    <w:rsid w:val="00B31A1C"/>
    <w:rsid w:val="00B372B8"/>
    <w:rsid w:val="00B44EC2"/>
    <w:rsid w:val="00B62806"/>
    <w:rsid w:val="00BE309D"/>
    <w:rsid w:val="00BE456E"/>
    <w:rsid w:val="00C60351"/>
    <w:rsid w:val="00C84C81"/>
    <w:rsid w:val="00CA69A0"/>
    <w:rsid w:val="00CD3286"/>
    <w:rsid w:val="00CE77A8"/>
    <w:rsid w:val="00D520F9"/>
    <w:rsid w:val="00D61332"/>
    <w:rsid w:val="00D94B96"/>
    <w:rsid w:val="00DD0932"/>
    <w:rsid w:val="00DE6EE0"/>
    <w:rsid w:val="00E163E1"/>
    <w:rsid w:val="00E253A8"/>
    <w:rsid w:val="00E3147E"/>
    <w:rsid w:val="00E50F4B"/>
    <w:rsid w:val="00E732B1"/>
    <w:rsid w:val="00E94630"/>
    <w:rsid w:val="00F0231B"/>
    <w:rsid w:val="00F20FE5"/>
    <w:rsid w:val="00F84348"/>
    <w:rsid w:val="00F904C6"/>
    <w:rsid w:val="00FC6D07"/>
    <w:rsid w:val="00FE2174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03B67"/>
  <w15:docId w15:val="{751307FD-3E64-4687-83CD-C69673D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351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  <w:style w:type="table" w:styleId="Tabela-Siatka">
    <w:name w:val="Table Grid"/>
    <w:basedOn w:val="Standardowy"/>
    <w:uiPriority w:val="39"/>
    <w:rsid w:val="0080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wnia-sierp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kowalski@cieplownia-sierp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7FD8-C63C-46B4-8F26-80229F40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2021-03-04T11:37:00Z</cp:lastPrinted>
  <dcterms:created xsi:type="dcterms:W3CDTF">2021-03-04T11:55:00Z</dcterms:created>
  <dcterms:modified xsi:type="dcterms:W3CDTF">2021-03-04T11:55:00Z</dcterms:modified>
</cp:coreProperties>
</file>