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BA523" w14:textId="77777777" w:rsid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</w:rPr>
      </w:pPr>
      <w:bookmarkStart w:id="0" w:name="bookmark0"/>
    </w:p>
    <w:p w14:paraId="30FB1864" w14:textId="77777777" w:rsidR="005C31FD" w:rsidRPr="00E94630" w:rsidRDefault="00BE309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rFonts w:ascii="Arial" w:hAnsi="Arial" w:cs="Arial"/>
          <w:b/>
          <w:bCs/>
          <w:sz w:val="24"/>
          <w:szCs w:val="24"/>
        </w:rPr>
      </w:pPr>
      <w:r>
        <w:rPr>
          <w:rStyle w:val="Nagwek111"/>
          <w:rFonts w:ascii="Arial" w:hAnsi="Arial" w:cs="Arial"/>
          <w:b/>
          <w:bCs/>
          <w:sz w:val="24"/>
          <w:szCs w:val="24"/>
        </w:rPr>
        <w:t>OGŁOSZENIE O PRZETARGU</w:t>
      </w:r>
    </w:p>
    <w:p w14:paraId="2BE384A7" w14:textId="77777777" w:rsidR="00E94630" w:rsidRDefault="00E94630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5264C9B7" w14:textId="77777777" w:rsidR="00E94630" w:rsidRDefault="00E94630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7F9B6385" w14:textId="77777777" w:rsidR="005C31FD" w:rsidRPr="00E94630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  <w:r w:rsidRPr="00E94630">
        <w:rPr>
          <w:rStyle w:val="Nagwek111"/>
          <w:rFonts w:ascii="Arial" w:hAnsi="Arial" w:cs="Arial"/>
          <w:b/>
          <w:bCs/>
          <w:sz w:val="28"/>
          <w:szCs w:val="28"/>
        </w:rPr>
        <w:t>PRZETARG</w:t>
      </w:r>
      <w:r w:rsidR="00BE309D">
        <w:rPr>
          <w:rStyle w:val="Nagwek111"/>
          <w:rFonts w:ascii="Arial" w:hAnsi="Arial" w:cs="Arial"/>
          <w:b/>
          <w:bCs/>
          <w:sz w:val="28"/>
          <w:szCs w:val="28"/>
        </w:rPr>
        <w:t xml:space="preserve"> NA:</w:t>
      </w:r>
    </w:p>
    <w:p w14:paraId="0745D0B1" w14:textId="77777777" w:rsidR="005C31FD" w:rsidRPr="00E94630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1C63D505" w14:textId="77777777" w:rsidR="005C31FD" w:rsidRPr="00E94630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3CEFD591" w14:textId="77777777" w:rsidR="00686BAC" w:rsidRDefault="0064413C" w:rsidP="00686BAC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Doposażenie </w:t>
      </w:r>
      <w:r w:rsidR="005C31FD" w:rsidRPr="00E94630">
        <w:rPr>
          <w:rFonts w:ascii="Arial" w:hAnsi="Arial" w:cs="Arial"/>
          <w:sz w:val="28"/>
          <w:szCs w:val="28"/>
          <w:shd w:val="clear" w:color="auto" w:fill="FFFFFF"/>
        </w:rPr>
        <w:t>agregat</w:t>
      </w:r>
      <w:r w:rsidR="00D27E1E">
        <w:rPr>
          <w:rFonts w:ascii="Arial" w:hAnsi="Arial" w:cs="Arial"/>
          <w:sz w:val="28"/>
          <w:szCs w:val="28"/>
          <w:shd w:val="clear" w:color="auto" w:fill="FFFFFF"/>
        </w:rPr>
        <w:t>u</w:t>
      </w:r>
      <w:r w:rsidR="005C31FD" w:rsidRPr="00E94630">
        <w:rPr>
          <w:rFonts w:ascii="Arial" w:hAnsi="Arial" w:cs="Arial"/>
          <w:sz w:val="28"/>
          <w:szCs w:val="28"/>
          <w:shd w:val="clear" w:color="auto" w:fill="FFFFFF"/>
        </w:rPr>
        <w:t xml:space="preserve"> kogeneracyjn</w:t>
      </w:r>
      <w:r w:rsidR="00D27E1E">
        <w:rPr>
          <w:rFonts w:ascii="Arial" w:hAnsi="Arial" w:cs="Arial"/>
          <w:sz w:val="28"/>
          <w:szCs w:val="28"/>
          <w:shd w:val="clear" w:color="auto" w:fill="FFFFFF"/>
        </w:rPr>
        <w:t>ego</w:t>
      </w:r>
      <w:r w:rsidR="005C31FD" w:rsidRPr="00E94630">
        <w:rPr>
          <w:rFonts w:ascii="Arial" w:hAnsi="Arial" w:cs="Arial"/>
          <w:sz w:val="28"/>
          <w:szCs w:val="28"/>
          <w:shd w:val="clear" w:color="auto" w:fill="FFFFFF"/>
        </w:rPr>
        <w:t xml:space="preserve"> SFGM 560, 1500 </w:t>
      </w:r>
      <w:proofErr w:type="spellStart"/>
      <w:r w:rsidR="005C31FD" w:rsidRPr="00E94630">
        <w:rPr>
          <w:rFonts w:ascii="Arial" w:hAnsi="Arial" w:cs="Arial"/>
          <w:sz w:val="28"/>
          <w:szCs w:val="28"/>
          <w:shd w:val="clear" w:color="auto" w:fill="FFFFFF"/>
        </w:rPr>
        <w:t>rpm</w:t>
      </w:r>
      <w:proofErr w:type="spellEnd"/>
      <w:r w:rsidR="005C31FD" w:rsidRPr="00E94630">
        <w:rPr>
          <w:rFonts w:ascii="Arial" w:hAnsi="Arial" w:cs="Arial"/>
          <w:sz w:val="28"/>
          <w:szCs w:val="28"/>
          <w:shd w:val="clear" w:color="auto" w:fill="FFFFFF"/>
        </w:rPr>
        <w:t>, firmy GUASCOR, rok produkcji 2014, pracujących na gazie ziemnym</w:t>
      </w:r>
      <w:r w:rsidR="00686BAC">
        <w:rPr>
          <w:rFonts w:ascii="Arial" w:hAnsi="Arial" w:cs="Arial"/>
          <w:sz w:val="28"/>
          <w:szCs w:val="28"/>
          <w:shd w:val="clear" w:color="auto" w:fill="FFFFFF"/>
        </w:rPr>
        <w:t>,</w:t>
      </w:r>
    </w:p>
    <w:p w14:paraId="57E0F0B8" w14:textId="77777777" w:rsidR="00686BAC" w:rsidRPr="00686BAC" w:rsidRDefault="00686BAC" w:rsidP="00686BAC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 w:rsidRPr="00686BAC">
        <w:rPr>
          <w:rFonts w:ascii="Arial" w:hAnsi="Arial" w:cs="Arial"/>
          <w:b w:val="0"/>
          <w:bCs w:val="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</w:rPr>
        <w:t>numer sprawy: CS</w:t>
      </w:r>
      <w:r w:rsidRPr="00057FF7">
        <w:rPr>
          <w:rFonts w:ascii="Arial" w:hAnsi="Arial" w:cs="Arial"/>
          <w:sz w:val="28"/>
          <w:szCs w:val="28"/>
          <w:shd w:val="clear" w:color="auto" w:fill="FFFFFF"/>
        </w:rPr>
        <w:t>/P/</w:t>
      </w:r>
      <w:r w:rsidR="00076922" w:rsidRPr="00057FF7">
        <w:rPr>
          <w:rFonts w:ascii="Arial" w:hAnsi="Arial" w:cs="Arial"/>
          <w:sz w:val="28"/>
          <w:szCs w:val="28"/>
          <w:shd w:val="clear" w:color="auto" w:fill="FFFFFF"/>
        </w:rPr>
        <w:t>08</w:t>
      </w:r>
      <w:r w:rsidRPr="00057FF7">
        <w:rPr>
          <w:rFonts w:ascii="Arial" w:hAnsi="Arial" w:cs="Arial"/>
          <w:sz w:val="28"/>
          <w:szCs w:val="28"/>
          <w:shd w:val="clear" w:color="auto" w:fill="FFFFFF"/>
        </w:rPr>
        <w:t>/2020</w:t>
      </w:r>
    </w:p>
    <w:p w14:paraId="6B7FA2E6" w14:textId="77777777" w:rsidR="005C31FD" w:rsidRPr="00E94630" w:rsidRDefault="005C31FD" w:rsidP="005C31FD">
      <w:pPr>
        <w:pStyle w:val="Nagwek11"/>
        <w:keepNext/>
        <w:keepLines/>
        <w:spacing w:after="275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</w:p>
    <w:p w14:paraId="1A994C84" w14:textId="77777777" w:rsidR="005C31FD" w:rsidRPr="00E94630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06191A48" w14:textId="77777777" w:rsidR="005C31FD" w:rsidRP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14:paraId="0C11E3B9" w14:textId="77777777" w:rsidR="005C31FD" w:rsidRP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14:paraId="2559E017" w14:textId="77777777" w:rsidR="005C31FD" w:rsidRP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14:paraId="03F68875" w14:textId="77777777" w:rsidR="005C31FD" w:rsidRP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14:paraId="23DDA987" w14:textId="77777777" w:rsidR="005C31FD" w:rsidRP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14:paraId="09BD5C4A" w14:textId="77777777" w:rsidR="005C31FD" w:rsidRPr="005C31FD" w:rsidRDefault="005C31FD" w:rsidP="00686BAC">
      <w:pPr>
        <w:pStyle w:val="Nagwek11"/>
        <w:keepNext/>
        <w:keepLines/>
        <w:shd w:val="clear" w:color="auto" w:fill="auto"/>
        <w:spacing w:after="275"/>
        <w:ind w:firstLine="0"/>
        <w:jc w:val="left"/>
        <w:rPr>
          <w:rStyle w:val="Nagwek111"/>
          <w:b/>
          <w:bCs/>
          <w:sz w:val="28"/>
          <w:szCs w:val="28"/>
        </w:rPr>
      </w:pPr>
    </w:p>
    <w:p w14:paraId="408A37DB" w14:textId="77777777" w:rsidR="005C31FD" w:rsidRP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14:paraId="118DB683" w14:textId="77777777" w:rsidR="005C31FD" w:rsidRP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14:paraId="049F6CED" w14:textId="77777777" w:rsid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14:paraId="73226F73" w14:textId="77777777" w:rsidR="00D27E1E" w:rsidRPr="005C31FD" w:rsidRDefault="00D27E1E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14:paraId="0B1A8731" w14:textId="77777777" w:rsidR="005C31FD" w:rsidRPr="00E94630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  <w:r w:rsidRPr="00E94630">
        <w:rPr>
          <w:rStyle w:val="Nagwek111"/>
          <w:rFonts w:ascii="Arial" w:hAnsi="Arial" w:cs="Arial"/>
          <w:b/>
          <w:bCs/>
          <w:sz w:val="28"/>
          <w:szCs w:val="28"/>
        </w:rPr>
        <w:t xml:space="preserve">SIERPC, </w:t>
      </w:r>
      <w:r w:rsidR="00076922">
        <w:rPr>
          <w:rStyle w:val="Nagwek111"/>
          <w:rFonts w:ascii="Arial" w:hAnsi="Arial" w:cs="Arial"/>
          <w:b/>
          <w:bCs/>
          <w:sz w:val="28"/>
          <w:szCs w:val="28"/>
        </w:rPr>
        <w:t>27 listopada</w:t>
      </w:r>
      <w:r w:rsidR="006C5E80">
        <w:rPr>
          <w:rStyle w:val="Nagwek111"/>
          <w:rFonts w:ascii="Arial" w:hAnsi="Arial" w:cs="Arial"/>
          <w:b/>
          <w:bCs/>
          <w:sz w:val="28"/>
          <w:szCs w:val="28"/>
        </w:rPr>
        <w:t xml:space="preserve"> 2020</w:t>
      </w:r>
      <w:r w:rsidRPr="00E94630">
        <w:rPr>
          <w:rStyle w:val="Nagwek111"/>
          <w:rFonts w:ascii="Arial" w:hAnsi="Arial" w:cs="Arial"/>
          <w:b/>
          <w:bCs/>
          <w:sz w:val="28"/>
          <w:szCs w:val="28"/>
        </w:rPr>
        <w:t xml:space="preserve"> R.</w:t>
      </w:r>
    </w:p>
    <w:p w14:paraId="13C11262" w14:textId="77777777" w:rsidR="005C31FD" w:rsidRPr="005C31FD" w:rsidRDefault="005C31FD" w:rsidP="00545D6C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rFonts w:ascii="Arial" w:hAnsi="Arial" w:cs="Arial"/>
          <w:b/>
          <w:bCs/>
          <w:sz w:val="24"/>
          <w:szCs w:val="24"/>
          <w:shd w:val="clear" w:color="auto" w:fill="auto"/>
        </w:rPr>
      </w:pPr>
      <w:r w:rsidRPr="005C31FD">
        <w:rPr>
          <w:rStyle w:val="Nagwek111"/>
          <w:rFonts w:ascii="Arial" w:hAnsi="Arial" w:cs="Arial"/>
          <w:b/>
          <w:bCs/>
          <w:sz w:val="24"/>
          <w:szCs w:val="24"/>
        </w:rPr>
        <w:lastRenderedPageBreak/>
        <w:t>PODSTAWA PRAWNA:</w:t>
      </w:r>
    </w:p>
    <w:p w14:paraId="70EAFA30" w14:textId="77777777" w:rsidR="005C31FD" w:rsidRPr="005C31FD" w:rsidRDefault="005C31FD" w:rsidP="00545D6C">
      <w:pPr>
        <w:pStyle w:val="Nagwek11"/>
        <w:keepNext/>
        <w:keepLines/>
        <w:numPr>
          <w:ilvl w:val="0"/>
          <w:numId w:val="8"/>
        </w:numPr>
        <w:shd w:val="clear" w:color="auto" w:fill="auto"/>
        <w:tabs>
          <w:tab w:val="left" w:pos="142"/>
        </w:tabs>
        <w:spacing w:after="275" w:line="276" w:lineRule="auto"/>
        <w:ind w:left="0" w:hanging="142"/>
        <w:jc w:val="both"/>
        <w:rPr>
          <w:rStyle w:val="Nagwek111"/>
          <w:rFonts w:ascii="Arial" w:hAnsi="Arial" w:cs="Arial"/>
          <w:bCs/>
          <w:sz w:val="24"/>
          <w:szCs w:val="24"/>
          <w:shd w:val="clear" w:color="auto" w:fill="auto"/>
        </w:rPr>
      </w:pPr>
      <w:r>
        <w:rPr>
          <w:rStyle w:val="Nagwek111"/>
          <w:rFonts w:ascii="Arial" w:hAnsi="Arial" w:cs="Arial"/>
          <w:bCs/>
          <w:sz w:val="24"/>
          <w:szCs w:val="24"/>
        </w:rPr>
        <w:t>A</w:t>
      </w:r>
      <w:r w:rsidRPr="005C31FD">
        <w:rPr>
          <w:rStyle w:val="Nagwek111"/>
          <w:rFonts w:ascii="Arial" w:hAnsi="Arial" w:cs="Arial"/>
          <w:bCs/>
          <w:sz w:val="24"/>
          <w:szCs w:val="24"/>
        </w:rPr>
        <w:t>rt. 132 ust. 1 pkt 3 oraz art. 133 ust. 1 ustawy Prawo zamówień publicznych, do niniejszego zamówienia wspomnianej ustawy nie stosuje się.</w:t>
      </w:r>
      <w:bookmarkEnd w:id="0"/>
    </w:p>
    <w:p w14:paraId="018CF34F" w14:textId="77777777" w:rsidR="005C31FD" w:rsidRPr="00545D6C" w:rsidRDefault="005C31FD" w:rsidP="00545D6C">
      <w:pPr>
        <w:pStyle w:val="Nagwek11"/>
        <w:keepNext/>
        <w:keepLines/>
        <w:numPr>
          <w:ilvl w:val="0"/>
          <w:numId w:val="8"/>
        </w:numPr>
        <w:tabs>
          <w:tab w:val="left" w:pos="142"/>
        </w:tabs>
        <w:spacing w:after="275" w:line="276" w:lineRule="auto"/>
        <w:ind w:left="0" w:hanging="142"/>
        <w:jc w:val="both"/>
        <w:rPr>
          <w:rFonts w:ascii="Arial" w:hAnsi="Arial" w:cs="Arial"/>
          <w:b w:val="0"/>
          <w:sz w:val="24"/>
          <w:szCs w:val="24"/>
        </w:rPr>
      </w:pPr>
      <w:r w:rsidRPr="005C31FD">
        <w:rPr>
          <w:rFonts w:ascii="Arial" w:hAnsi="Arial" w:cs="Arial"/>
          <w:b w:val="0"/>
          <w:sz w:val="24"/>
          <w:szCs w:val="24"/>
        </w:rPr>
        <w:t xml:space="preserve">Regulamin udzielania zamówień na dostawy, usługi i roboty budowlane służące działalności sektorowej wykonywanej przez Ciepłownię Sierpc Spółka z o.o. </w:t>
      </w:r>
      <w:r w:rsidR="00545D6C">
        <w:rPr>
          <w:rFonts w:ascii="Arial" w:hAnsi="Arial" w:cs="Arial"/>
          <w:b w:val="0"/>
          <w:sz w:val="24"/>
          <w:szCs w:val="24"/>
        </w:rPr>
        <w:t>z dn. 11.12.2019 r.</w:t>
      </w:r>
    </w:p>
    <w:p w14:paraId="175ED885" w14:textId="77777777" w:rsidR="005C31FD" w:rsidRPr="00545D6C" w:rsidRDefault="005C31FD" w:rsidP="00545D6C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5C31FD">
        <w:rPr>
          <w:rStyle w:val="Nagwek111"/>
          <w:rFonts w:ascii="Arial" w:hAnsi="Arial" w:cs="Arial"/>
          <w:b/>
          <w:bCs/>
          <w:sz w:val="24"/>
          <w:szCs w:val="24"/>
        </w:rPr>
        <w:t>P</w:t>
      </w:r>
      <w:r>
        <w:rPr>
          <w:rStyle w:val="Nagwek111"/>
          <w:rFonts w:ascii="Arial" w:hAnsi="Arial" w:cs="Arial"/>
          <w:b/>
          <w:bCs/>
          <w:sz w:val="24"/>
          <w:szCs w:val="24"/>
        </w:rPr>
        <w:t>RZEDMIOT ZAMÓWIENIA</w:t>
      </w:r>
      <w:r w:rsidRPr="005C31FD">
        <w:rPr>
          <w:rStyle w:val="Nagwek111"/>
          <w:rFonts w:ascii="Arial" w:hAnsi="Arial" w:cs="Arial"/>
          <w:b/>
          <w:bCs/>
          <w:sz w:val="24"/>
          <w:szCs w:val="24"/>
        </w:rPr>
        <w:t>:</w:t>
      </w:r>
    </w:p>
    <w:p w14:paraId="2CA53059" w14:textId="77777777" w:rsidR="005C31FD" w:rsidRPr="00545D6C" w:rsidRDefault="0064413C" w:rsidP="00545D6C">
      <w:pPr>
        <w:pStyle w:val="Teksttreci210"/>
        <w:shd w:val="clear" w:color="auto" w:fill="auto"/>
        <w:spacing w:before="0" w:line="276" w:lineRule="auto"/>
        <w:ind w:left="20" w:right="40" w:firstLine="0"/>
        <w:rPr>
          <w:rFonts w:ascii="Arial" w:hAnsi="Arial" w:cs="Arial"/>
          <w:sz w:val="24"/>
          <w:szCs w:val="24"/>
        </w:rPr>
      </w:pPr>
      <w:r w:rsidRPr="0064413C">
        <w:rPr>
          <w:rFonts w:ascii="Arial" w:hAnsi="Arial" w:cs="Arial"/>
          <w:sz w:val="24"/>
          <w:szCs w:val="24"/>
        </w:rPr>
        <w:t>D</w:t>
      </w:r>
      <w:r w:rsidR="00F0231B">
        <w:rPr>
          <w:rFonts w:ascii="Arial" w:hAnsi="Arial" w:cs="Arial"/>
          <w:sz w:val="24"/>
          <w:szCs w:val="24"/>
        </w:rPr>
        <w:t>oposażenie</w:t>
      </w:r>
      <w:r w:rsidRPr="0064413C">
        <w:rPr>
          <w:rFonts w:ascii="Arial" w:hAnsi="Arial" w:cs="Arial"/>
          <w:sz w:val="24"/>
          <w:szCs w:val="24"/>
        </w:rPr>
        <w:t xml:space="preserve"> agregat</w:t>
      </w:r>
      <w:r w:rsidR="00D27E1E">
        <w:rPr>
          <w:rFonts w:ascii="Arial" w:hAnsi="Arial" w:cs="Arial"/>
          <w:sz w:val="24"/>
          <w:szCs w:val="24"/>
        </w:rPr>
        <w:t>u</w:t>
      </w:r>
      <w:r w:rsidRPr="0064413C">
        <w:rPr>
          <w:rFonts w:ascii="Arial" w:hAnsi="Arial" w:cs="Arial"/>
          <w:sz w:val="24"/>
          <w:szCs w:val="24"/>
        </w:rPr>
        <w:t xml:space="preserve"> kogeneracyjn</w:t>
      </w:r>
      <w:r w:rsidR="00D27E1E">
        <w:rPr>
          <w:rFonts w:ascii="Arial" w:hAnsi="Arial" w:cs="Arial"/>
          <w:sz w:val="24"/>
          <w:szCs w:val="24"/>
        </w:rPr>
        <w:t>ego</w:t>
      </w:r>
      <w:r w:rsidRPr="0064413C">
        <w:rPr>
          <w:rFonts w:ascii="Arial" w:hAnsi="Arial" w:cs="Arial"/>
          <w:sz w:val="24"/>
          <w:szCs w:val="24"/>
        </w:rPr>
        <w:t xml:space="preserve"> </w:t>
      </w:r>
      <w:r w:rsidR="005C31FD" w:rsidRPr="005C31FD">
        <w:rPr>
          <w:rFonts w:ascii="Arial" w:hAnsi="Arial" w:cs="Arial"/>
          <w:sz w:val="24"/>
          <w:szCs w:val="24"/>
        </w:rPr>
        <w:t xml:space="preserve">SFGM 560, 1500 </w:t>
      </w:r>
      <w:proofErr w:type="spellStart"/>
      <w:r w:rsidR="005C31FD" w:rsidRPr="005C31FD">
        <w:rPr>
          <w:rFonts w:ascii="Arial" w:hAnsi="Arial" w:cs="Arial"/>
          <w:sz w:val="24"/>
          <w:szCs w:val="24"/>
        </w:rPr>
        <w:t>rpm</w:t>
      </w:r>
      <w:proofErr w:type="spellEnd"/>
      <w:r w:rsidR="005C31FD" w:rsidRPr="005C31FD">
        <w:rPr>
          <w:rFonts w:ascii="Arial" w:hAnsi="Arial" w:cs="Arial"/>
          <w:sz w:val="24"/>
          <w:szCs w:val="24"/>
        </w:rPr>
        <w:t>, firmy GUASCOR, rok produkcji 2014</w:t>
      </w:r>
      <w:r w:rsidR="00545D6C">
        <w:rPr>
          <w:rFonts w:ascii="Arial" w:hAnsi="Arial" w:cs="Arial"/>
          <w:sz w:val="24"/>
          <w:szCs w:val="24"/>
        </w:rPr>
        <w:t>, pracujących na gazie ziemnym.</w:t>
      </w:r>
    </w:p>
    <w:p w14:paraId="583C96FE" w14:textId="77777777" w:rsidR="005C31FD" w:rsidRPr="005C31FD" w:rsidRDefault="005C31FD" w:rsidP="00545D6C">
      <w:pPr>
        <w:pStyle w:val="Teksttreci210"/>
        <w:shd w:val="clear" w:color="auto" w:fill="auto"/>
        <w:spacing w:before="0" w:line="276" w:lineRule="auto"/>
        <w:ind w:left="20" w:right="40" w:firstLine="0"/>
        <w:rPr>
          <w:rFonts w:ascii="Arial" w:hAnsi="Arial" w:cs="Arial"/>
          <w:b/>
          <w:sz w:val="24"/>
          <w:szCs w:val="24"/>
        </w:rPr>
      </w:pPr>
      <w:r w:rsidRPr="005C31FD">
        <w:rPr>
          <w:rFonts w:ascii="Arial" w:hAnsi="Arial" w:cs="Arial"/>
          <w:b/>
          <w:sz w:val="24"/>
          <w:szCs w:val="24"/>
        </w:rPr>
        <w:t>OPIS PRZEDMIOTU ZAMÓWIENIA</w:t>
      </w:r>
      <w:r>
        <w:rPr>
          <w:rFonts w:ascii="Arial" w:hAnsi="Arial" w:cs="Arial"/>
          <w:b/>
          <w:sz w:val="24"/>
          <w:szCs w:val="24"/>
        </w:rPr>
        <w:t>:</w:t>
      </w:r>
    </w:p>
    <w:p w14:paraId="27796980" w14:textId="77777777" w:rsidR="00E94630" w:rsidRPr="00F0231B" w:rsidRDefault="00577B2B" w:rsidP="00F0231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="00F0231B" w:rsidRPr="00F0231B">
        <w:rPr>
          <w:rFonts w:ascii="Arial" w:eastAsia="Times New Roman" w:hAnsi="Arial" w:cs="Arial"/>
          <w:sz w:val="24"/>
          <w:szCs w:val="24"/>
          <w:lang w:eastAsia="pl-PL"/>
        </w:rPr>
        <w:t>Doposażenie agregat</w:t>
      </w:r>
      <w:r w:rsidR="00D27E1E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F0231B" w:rsidRPr="00F0231B">
        <w:rPr>
          <w:rFonts w:ascii="Arial" w:hAnsi="Arial" w:cs="Arial"/>
          <w:sz w:val="24"/>
          <w:szCs w:val="24"/>
        </w:rPr>
        <w:t xml:space="preserve"> kogeneracyjn</w:t>
      </w:r>
      <w:r w:rsidR="00D27E1E">
        <w:rPr>
          <w:rFonts w:ascii="Arial" w:hAnsi="Arial" w:cs="Arial"/>
          <w:sz w:val="24"/>
          <w:szCs w:val="24"/>
        </w:rPr>
        <w:t>ego</w:t>
      </w:r>
      <w:r w:rsidR="00F0231B" w:rsidRPr="00F0231B">
        <w:rPr>
          <w:rFonts w:ascii="Arial" w:hAnsi="Arial" w:cs="Arial"/>
          <w:sz w:val="24"/>
          <w:szCs w:val="24"/>
        </w:rPr>
        <w:t xml:space="preserve"> SFGM 560, 1500 </w:t>
      </w:r>
      <w:proofErr w:type="spellStart"/>
      <w:r w:rsidR="00F0231B" w:rsidRPr="00F0231B">
        <w:rPr>
          <w:rFonts w:ascii="Arial" w:hAnsi="Arial" w:cs="Arial"/>
          <w:sz w:val="24"/>
          <w:szCs w:val="24"/>
        </w:rPr>
        <w:t>rpm</w:t>
      </w:r>
      <w:proofErr w:type="spellEnd"/>
      <w:r w:rsidR="00F0231B" w:rsidRPr="00F0231B">
        <w:rPr>
          <w:rFonts w:ascii="Arial" w:hAnsi="Arial" w:cs="Arial"/>
          <w:sz w:val="24"/>
          <w:szCs w:val="24"/>
        </w:rPr>
        <w:t>,</w:t>
      </w:r>
      <w:r w:rsidR="00D27E1E">
        <w:rPr>
          <w:rFonts w:ascii="Arial" w:hAnsi="Arial" w:cs="Arial"/>
          <w:sz w:val="24"/>
          <w:szCs w:val="24"/>
        </w:rPr>
        <w:t xml:space="preserve"> firmy GUASCOR o oznaczeniu AK-</w:t>
      </w:r>
      <w:r w:rsidR="00076922">
        <w:rPr>
          <w:rFonts w:ascii="Arial" w:hAnsi="Arial" w:cs="Arial"/>
          <w:sz w:val="24"/>
          <w:szCs w:val="24"/>
        </w:rPr>
        <w:t>1</w:t>
      </w:r>
      <w:r w:rsidR="00F0231B" w:rsidRPr="00F0231B">
        <w:rPr>
          <w:rFonts w:ascii="Arial" w:hAnsi="Arial" w:cs="Arial"/>
          <w:sz w:val="24"/>
          <w:szCs w:val="24"/>
        </w:rPr>
        <w:t xml:space="preserve"> </w:t>
      </w:r>
      <w:r w:rsidR="00AA6199">
        <w:rPr>
          <w:rFonts w:ascii="Arial" w:hAnsi="Arial" w:cs="Arial"/>
          <w:sz w:val="24"/>
          <w:szCs w:val="24"/>
        </w:rPr>
        <w:t>w</w:t>
      </w:r>
      <w:r w:rsidR="00F0231B" w:rsidRPr="00F0231B">
        <w:rPr>
          <w:rFonts w:ascii="Arial" w:hAnsi="Arial" w:cs="Arial"/>
          <w:sz w:val="24"/>
          <w:szCs w:val="24"/>
        </w:rPr>
        <w:t>:</w:t>
      </w:r>
    </w:p>
    <w:p w14:paraId="77D11FC6" w14:textId="77777777" w:rsidR="00F84348" w:rsidRDefault="00F84348" w:rsidP="00577B2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osprzęt typu COMAP,</w:t>
      </w:r>
    </w:p>
    <w:p w14:paraId="2CBCEBB0" w14:textId="77777777" w:rsidR="00F84348" w:rsidRDefault="00F84348" w:rsidP="00577B2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AA6199">
        <w:rPr>
          <w:rFonts w:ascii="Arial" w:eastAsia="Times New Roman" w:hAnsi="Arial" w:cs="Arial"/>
          <w:sz w:val="24"/>
          <w:szCs w:val="24"/>
          <w:lang w:eastAsia="pl-PL"/>
        </w:rPr>
        <w:t xml:space="preserve"> karty wejściowo-wyjściowe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dostosowan</w:t>
      </w:r>
      <w:r w:rsidR="00AA6199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 niezbędnej ilości sygnałów,</w:t>
      </w:r>
    </w:p>
    <w:p w14:paraId="66AA830C" w14:textId="77777777" w:rsidR="00F84348" w:rsidRDefault="00F84348" w:rsidP="00577B2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okablowanie, przekaźniki, przepusty kablowe itp.</w:t>
      </w:r>
    </w:p>
    <w:p w14:paraId="36724178" w14:textId="77777777" w:rsidR="00F84348" w:rsidRDefault="00F84348" w:rsidP="00577B2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panel dotykowy min. 8,’’</w:t>
      </w:r>
    </w:p>
    <w:p w14:paraId="584677D4" w14:textId="77777777" w:rsidR="00577B2B" w:rsidRDefault="00F84348" w:rsidP="00577B2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czujniki temperatury cylindrów – 16 szt. </w:t>
      </w:r>
    </w:p>
    <w:p w14:paraId="226FD4B0" w14:textId="77777777" w:rsidR="00AA6199" w:rsidRDefault="00AA6199" w:rsidP="00577B2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sterowniki stabilizujące pracę agregatów do poziomu +-10kW,</w:t>
      </w:r>
    </w:p>
    <w:p w14:paraId="373F2128" w14:textId="77777777" w:rsidR="00577B2B" w:rsidRDefault="00577B2B" w:rsidP="00577B2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E7BE5F" w14:textId="77777777" w:rsidR="00057073" w:rsidRPr="00A6652F" w:rsidRDefault="00057073" w:rsidP="00577B2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7EF6E3" w14:textId="77777777" w:rsidR="00057073" w:rsidRPr="00A6652F" w:rsidRDefault="00D64C99" w:rsidP="00577B2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057073" w:rsidRPr="00A6652F">
        <w:rPr>
          <w:rFonts w:ascii="Arial" w:eastAsia="Times New Roman" w:hAnsi="Arial" w:cs="Arial"/>
          <w:sz w:val="24"/>
          <w:szCs w:val="24"/>
          <w:lang w:eastAsia="pl-PL"/>
        </w:rPr>
        <w:t>. Zamówienie obejmuje dla całego przedmiotu zamówienia:</w:t>
      </w:r>
    </w:p>
    <w:p w14:paraId="25D23B08" w14:textId="77777777" w:rsidR="00057073" w:rsidRPr="00A6652F" w:rsidRDefault="00057073" w:rsidP="00577B2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652F">
        <w:rPr>
          <w:rFonts w:ascii="Arial" w:eastAsia="Times New Roman" w:hAnsi="Arial" w:cs="Arial"/>
          <w:sz w:val="24"/>
          <w:szCs w:val="24"/>
          <w:lang w:eastAsia="pl-PL"/>
        </w:rPr>
        <w:t>- montaż,</w:t>
      </w:r>
    </w:p>
    <w:p w14:paraId="0D2F7036" w14:textId="77777777" w:rsidR="00057073" w:rsidRPr="00A6652F" w:rsidRDefault="00057073" w:rsidP="00577B2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652F">
        <w:rPr>
          <w:rFonts w:ascii="Arial" w:eastAsia="Times New Roman" w:hAnsi="Arial" w:cs="Arial"/>
          <w:sz w:val="24"/>
          <w:szCs w:val="24"/>
          <w:lang w:eastAsia="pl-PL"/>
        </w:rPr>
        <w:t>- uruchomienie,</w:t>
      </w:r>
    </w:p>
    <w:p w14:paraId="6FF073F9" w14:textId="77777777" w:rsidR="00057073" w:rsidRPr="00A6652F" w:rsidRDefault="00057073" w:rsidP="00577B2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652F">
        <w:rPr>
          <w:rFonts w:ascii="Arial" w:eastAsia="Times New Roman" w:hAnsi="Arial" w:cs="Arial"/>
          <w:sz w:val="24"/>
          <w:szCs w:val="24"/>
          <w:lang w:eastAsia="pl-PL"/>
        </w:rPr>
        <w:t>- szkolenie personelu,</w:t>
      </w:r>
    </w:p>
    <w:p w14:paraId="769E05AC" w14:textId="77777777" w:rsidR="00057073" w:rsidRPr="00A6652F" w:rsidRDefault="00057073" w:rsidP="00577B2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652F">
        <w:rPr>
          <w:rFonts w:ascii="Arial" w:eastAsia="Times New Roman" w:hAnsi="Arial" w:cs="Arial"/>
          <w:sz w:val="24"/>
          <w:szCs w:val="24"/>
          <w:lang w:eastAsia="pl-PL"/>
        </w:rPr>
        <w:t>- gwarancja na elementy stanowiące doposażenie instalacji oraz wszystkie wykonane modernizacje – minimum 12 miesięcy,</w:t>
      </w:r>
    </w:p>
    <w:p w14:paraId="274C9F2E" w14:textId="77777777" w:rsidR="00057073" w:rsidRPr="00A6652F" w:rsidRDefault="00057073" w:rsidP="00577B2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652F">
        <w:rPr>
          <w:rFonts w:ascii="Arial" w:eastAsia="Times New Roman" w:hAnsi="Arial" w:cs="Arial"/>
          <w:sz w:val="24"/>
          <w:szCs w:val="24"/>
          <w:lang w:eastAsia="pl-PL"/>
        </w:rPr>
        <w:t>- nieodpłatne wsparcie techniczne przez okres minimum 12 miesięcy.</w:t>
      </w:r>
    </w:p>
    <w:p w14:paraId="41837FC0" w14:textId="77777777" w:rsidR="00E94630" w:rsidRDefault="00E94630" w:rsidP="006C5E80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C8D2FF" w14:textId="77777777" w:rsidR="006C5E80" w:rsidRDefault="006C5E80" w:rsidP="00D64C99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537034" w14:textId="77777777" w:rsidR="00577B2B" w:rsidRPr="00577B2B" w:rsidRDefault="00D64C99" w:rsidP="00D64C99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77B2B">
        <w:rPr>
          <w:rFonts w:ascii="Arial" w:eastAsia="Times New Roman" w:hAnsi="Arial" w:cs="Arial"/>
          <w:sz w:val="24"/>
          <w:szCs w:val="24"/>
          <w:lang w:eastAsia="pl-PL"/>
        </w:rPr>
        <w:t>. Korzyści jakie musi otrzymać Zamawiający w wyniku</w:t>
      </w:r>
      <w:r w:rsidR="00577B2B" w:rsidRPr="00577B2B">
        <w:rPr>
          <w:rFonts w:ascii="Arial" w:eastAsia="Times New Roman" w:hAnsi="Arial" w:cs="Arial"/>
          <w:sz w:val="24"/>
          <w:szCs w:val="24"/>
          <w:lang w:eastAsia="pl-PL"/>
        </w:rPr>
        <w:t xml:space="preserve"> przebudowy systemu:</w:t>
      </w:r>
    </w:p>
    <w:p w14:paraId="6F04668F" w14:textId="77777777" w:rsidR="00577B2B" w:rsidRPr="00577B2B" w:rsidRDefault="00577B2B" w:rsidP="00577B2B">
      <w:pPr>
        <w:spacing w:after="21" w:line="274" w:lineRule="exact"/>
        <w:ind w:left="2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7B2B">
        <w:rPr>
          <w:rFonts w:ascii="Arial" w:eastAsia="Times New Roman" w:hAnsi="Arial" w:cs="Arial"/>
          <w:sz w:val="24"/>
          <w:szCs w:val="24"/>
          <w:lang w:eastAsia="pl-PL"/>
        </w:rPr>
        <w:t>- ustabilizowanie pracy silnik</w:t>
      </w:r>
      <w:r w:rsidR="00D27E1E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77B2B">
        <w:rPr>
          <w:rFonts w:ascii="Arial" w:eastAsia="Times New Roman" w:hAnsi="Arial" w:cs="Arial"/>
          <w:sz w:val="24"/>
          <w:szCs w:val="24"/>
          <w:lang w:eastAsia="pl-PL"/>
        </w:rPr>
        <w:t xml:space="preserve"> +</w:t>
      </w:r>
      <w:r w:rsidR="00D27E1E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Pr="00577B2B">
        <w:rPr>
          <w:rFonts w:ascii="Arial" w:eastAsia="Times New Roman" w:hAnsi="Arial" w:cs="Arial"/>
          <w:sz w:val="24"/>
          <w:szCs w:val="24"/>
          <w:lang w:eastAsia="pl-PL"/>
        </w:rPr>
        <w:t xml:space="preserve">- 10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kW</w:t>
      </w:r>
      <w:r w:rsidRPr="00577B2B">
        <w:rPr>
          <w:rFonts w:ascii="Arial" w:eastAsia="Times New Roman" w:hAnsi="Arial" w:cs="Arial"/>
          <w:sz w:val="24"/>
          <w:szCs w:val="24"/>
          <w:lang w:eastAsia="pl-PL"/>
        </w:rPr>
        <w:t>.</w:t>
      </w:r>
      <w:proofErr w:type="spellEnd"/>
      <w:r w:rsidRPr="00577B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6DF7CE7" w14:textId="77777777" w:rsidR="00577B2B" w:rsidRDefault="00577B2B" w:rsidP="00577B2B">
      <w:pPr>
        <w:spacing w:after="21" w:line="274" w:lineRule="exact"/>
        <w:ind w:left="2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7B2B">
        <w:rPr>
          <w:rFonts w:ascii="Arial" w:eastAsia="Times New Roman" w:hAnsi="Arial" w:cs="Arial"/>
          <w:sz w:val="24"/>
          <w:szCs w:val="24"/>
          <w:lang w:eastAsia="pl-PL"/>
        </w:rPr>
        <w:t>- praca silnik</w:t>
      </w:r>
      <w:r w:rsidR="00D27E1E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77B2B">
        <w:rPr>
          <w:rFonts w:ascii="Arial" w:eastAsia="Times New Roman" w:hAnsi="Arial" w:cs="Arial"/>
          <w:sz w:val="24"/>
          <w:szCs w:val="24"/>
          <w:lang w:eastAsia="pl-PL"/>
        </w:rPr>
        <w:t xml:space="preserve"> z pełną mocą czyli 1 MW,</w:t>
      </w:r>
    </w:p>
    <w:p w14:paraId="16C774A0" w14:textId="77777777" w:rsidR="00577B2B" w:rsidRPr="00057FF7" w:rsidRDefault="00577B2B" w:rsidP="00577B2B">
      <w:pPr>
        <w:spacing w:after="21" w:line="274" w:lineRule="exact"/>
        <w:ind w:left="2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FF7">
        <w:rPr>
          <w:rFonts w:ascii="Arial" w:eastAsia="Times New Roman" w:hAnsi="Arial" w:cs="Arial"/>
          <w:sz w:val="24"/>
          <w:szCs w:val="24"/>
          <w:lang w:eastAsia="pl-PL"/>
        </w:rPr>
        <w:t xml:space="preserve"> - wzrost sprawności urządzenia,</w:t>
      </w:r>
    </w:p>
    <w:p w14:paraId="7CD1D545" w14:textId="77777777" w:rsidR="00577B2B" w:rsidRDefault="00577B2B" w:rsidP="00577B2B">
      <w:pPr>
        <w:spacing w:after="21" w:line="274" w:lineRule="exact"/>
        <w:ind w:left="2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7B2B">
        <w:rPr>
          <w:rFonts w:ascii="Arial" w:eastAsia="Times New Roman" w:hAnsi="Arial" w:cs="Arial"/>
          <w:sz w:val="24"/>
          <w:szCs w:val="24"/>
          <w:lang w:eastAsia="pl-PL"/>
        </w:rPr>
        <w:t>- przejrzysta obsługa z tłumaczeniem alarmów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577B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8EFAC48" w14:textId="77777777" w:rsidR="00577B2B" w:rsidRPr="00577B2B" w:rsidRDefault="00577B2B" w:rsidP="00577B2B">
      <w:pPr>
        <w:spacing w:after="21" w:line="274" w:lineRule="exact"/>
        <w:ind w:left="2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7B2B">
        <w:rPr>
          <w:rFonts w:ascii="Arial" w:eastAsia="Times New Roman" w:hAnsi="Arial" w:cs="Arial"/>
          <w:sz w:val="24"/>
          <w:szCs w:val="24"/>
          <w:lang w:eastAsia="pl-PL"/>
        </w:rPr>
        <w:t>- ochrona silnika przed uszkodzeniem kosztownych elementów, co spowoduje mniejszy koszt napraw,</w:t>
      </w:r>
    </w:p>
    <w:p w14:paraId="3DB11581" w14:textId="77777777" w:rsidR="00577B2B" w:rsidRPr="00577B2B" w:rsidRDefault="00577B2B" w:rsidP="00577B2B">
      <w:pPr>
        <w:spacing w:after="21" w:line="274" w:lineRule="exact"/>
        <w:ind w:left="2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7B2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- system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sterowania</w:t>
      </w:r>
      <w:r w:rsidRPr="00577B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,,</w:t>
      </w:r>
      <w:r w:rsidRPr="00577B2B">
        <w:rPr>
          <w:rFonts w:ascii="Arial" w:eastAsia="Times New Roman" w:hAnsi="Arial" w:cs="Arial"/>
          <w:sz w:val="24"/>
          <w:szCs w:val="24"/>
          <w:lang w:eastAsia="pl-PL"/>
        </w:rPr>
        <w:t>otwarty</w:t>
      </w:r>
      <w:r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577B2B">
        <w:rPr>
          <w:rFonts w:ascii="Arial" w:eastAsia="Times New Roman" w:hAnsi="Arial" w:cs="Arial"/>
          <w:sz w:val="24"/>
          <w:szCs w:val="24"/>
          <w:lang w:eastAsia="pl-PL"/>
        </w:rPr>
        <w:t xml:space="preserve"> zabezpieczony jednym hasłem serwisowym który otrzymuje </w:t>
      </w:r>
      <w:r>
        <w:rPr>
          <w:rFonts w:ascii="Arial" w:eastAsia="Times New Roman" w:hAnsi="Arial" w:cs="Arial"/>
          <w:sz w:val="24"/>
          <w:szCs w:val="24"/>
          <w:lang w:eastAsia="pl-PL"/>
        </w:rPr>
        <w:t>Zamawiający</w:t>
      </w:r>
      <w:r w:rsidRPr="00577B2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D92DD6A" w14:textId="77777777" w:rsidR="00577B2B" w:rsidRPr="00577B2B" w:rsidRDefault="00577B2B" w:rsidP="00577B2B">
      <w:pPr>
        <w:spacing w:after="21" w:line="274" w:lineRule="exact"/>
        <w:ind w:left="2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7B2B">
        <w:rPr>
          <w:rFonts w:ascii="Arial" w:eastAsia="Times New Roman" w:hAnsi="Arial" w:cs="Arial"/>
          <w:sz w:val="24"/>
          <w:szCs w:val="24"/>
          <w:lang w:eastAsia="pl-PL"/>
        </w:rPr>
        <w:t xml:space="preserve">- możliwość </w:t>
      </w:r>
      <w:r>
        <w:rPr>
          <w:rFonts w:ascii="Arial" w:eastAsia="Times New Roman" w:hAnsi="Arial" w:cs="Arial"/>
          <w:sz w:val="24"/>
          <w:szCs w:val="24"/>
          <w:lang w:eastAsia="pl-PL"/>
        </w:rPr>
        <w:t>zdalnych korekt pracy s</w:t>
      </w:r>
      <w:r w:rsidRPr="00577B2B">
        <w:rPr>
          <w:rFonts w:ascii="Arial" w:eastAsia="Times New Roman" w:hAnsi="Arial" w:cs="Arial"/>
          <w:sz w:val="24"/>
          <w:szCs w:val="24"/>
          <w:lang w:eastAsia="pl-PL"/>
        </w:rPr>
        <w:t>ilnika 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zdalnego</w:t>
      </w:r>
      <w:r w:rsidRPr="00577B2B">
        <w:rPr>
          <w:rFonts w:ascii="Arial" w:eastAsia="Times New Roman" w:hAnsi="Arial" w:cs="Arial"/>
          <w:sz w:val="24"/>
          <w:szCs w:val="24"/>
          <w:lang w:eastAsia="pl-PL"/>
        </w:rPr>
        <w:t xml:space="preserve"> śledzeni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77B2B">
        <w:rPr>
          <w:rFonts w:ascii="Arial" w:eastAsia="Times New Roman" w:hAnsi="Arial" w:cs="Arial"/>
          <w:sz w:val="24"/>
          <w:szCs w:val="24"/>
          <w:lang w:eastAsia="pl-PL"/>
        </w:rPr>
        <w:t xml:space="preserve"> pracy silników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Pr="00577B2B">
        <w:rPr>
          <w:rFonts w:ascii="Arial" w:eastAsia="Times New Roman" w:hAnsi="Arial" w:cs="Arial"/>
          <w:sz w:val="24"/>
          <w:szCs w:val="24"/>
          <w:lang w:eastAsia="pl-PL"/>
        </w:rPr>
        <w:t>w sposób ciągły,</w:t>
      </w:r>
    </w:p>
    <w:p w14:paraId="16450666" w14:textId="77777777" w:rsidR="00577B2B" w:rsidRDefault="00E163E1" w:rsidP="00577B2B">
      <w:pPr>
        <w:spacing w:after="21" w:line="274" w:lineRule="exact"/>
        <w:ind w:left="2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zmniejszenie ilości</w:t>
      </w:r>
      <w:r w:rsidR="00577B2B">
        <w:rPr>
          <w:rFonts w:ascii="Arial" w:eastAsia="Times New Roman" w:hAnsi="Arial" w:cs="Arial"/>
          <w:sz w:val="24"/>
          <w:szCs w:val="24"/>
          <w:lang w:eastAsia="pl-PL"/>
        </w:rPr>
        <w:t xml:space="preserve"> awaryjnych </w:t>
      </w:r>
      <w:proofErr w:type="spellStart"/>
      <w:r w:rsidR="00577B2B" w:rsidRPr="00577B2B">
        <w:rPr>
          <w:rFonts w:ascii="Arial" w:eastAsia="Times New Roman" w:hAnsi="Arial" w:cs="Arial"/>
          <w:sz w:val="24"/>
          <w:szCs w:val="24"/>
          <w:lang w:eastAsia="pl-PL"/>
        </w:rPr>
        <w:t>wyłączeń</w:t>
      </w:r>
      <w:proofErr w:type="spellEnd"/>
      <w:r w:rsidR="00577B2B">
        <w:rPr>
          <w:rFonts w:ascii="Arial" w:eastAsia="Times New Roman" w:hAnsi="Arial" w:cs="Arial"/>
          <w:sz w:val="24"/>
          <w:szCs w:val="24"/>
          <w:lang w:eastAsia="pl-PL"/>
        </w:rPr>
        <w:t xml:space="preserve"> silników</w:t>
      </w:r>
      <w:r w:rsidR="00577B2B" w:rsidRPr="00577B2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1133731" w14:textId="77777777" w:rsidR="00577B2B" w:rsidRDefault="00577B2B" w:rsidP="00057073">
      <w:pPr>
        <w:spacing w:after="21" w:line="274" w:lineRule="exact"/>
        <w:ind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9393F3A" w14:textId="77777777" w:rsidR="00E94630" w:rsidRPr="005C31FD" w:rsidRDefault="00E94630" w:rsidP="00E94630">
      <w:pPr>
        <w:spacing w:after="21" w:line="274" w:lineRule="exact"/>
        <w:ind w:left="20"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TERMIN </w:t>
      </w:r>
      <w:r w:rsidR="00D27E1E">
        <w:rPr>
          <w:rFonts w:ascii="Arial" w:eastAsia="Times New Roman" w:hAnsi="Arial" w:cs="Arial"/>
          <w:b/>
          <w:sz w:val="24"/>
          <w:szCs w:val="24"/>
          <w:lang w:eastAsia="pl-PL"/>
        </w:rPr>
        <w:t>REALIZACJI</w:t>
      </w: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743B4140" w14:textId="77777777" w:rsidR="00E94630" w:rsidRDefault="00D64C99" w:rsidP="00E94630">
      <w:pPr>
        <w:spacing w:after="0" w:line="547" w:lineRule="exac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076922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D27E1E">
        <w:rPr>
          <w:rFonts w:ascii="Arial" w:eastAsia="Times New Roman" w:hAnsi="Arial" w:cs="Arial"/>
          <w:sz w:val="24"/>
          <w:szCs w:val="24"/>
          <w:lang w:eastAsia="pl-PL"/>
        </w:rPr>
        <w:t xml:space="preserve"> tygodni od dnia podpisania umowy.</w:t>
      </w:r>
    </w:p>
    <w:p w14:paraId="20432266" w14:textId="77777777" w:rsidR="00DE6EE0" w:rsidRPr="00DE6EE0" w:rsidRDefault="00DE6EE0" w:rsidP="00DE6EE0">
      <w:pPr>
        <w:pStyle w:val="Akapitzlist"/>
        <w:tabs>
          <w:tab w:val="decimal" w:pos="284"/>
          <w:tab w:val="decimal" w:pos="864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A8B5721" w14:textId="77777777" w:rsidR="00DE6EE0" w:rsidRPr="00BE309D" w:rsidRDefault="00BE309D" w:rsidP="00BE309D">
      <w:pPr>
        <w:pStyle w:val="Akapitzlist"/>
        <w:tabs>
          <w:tab w:val="decimal" w:pos="284"/>
          <w:tab w:val="decimal" w:pos="864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E309D">
        <w:rPr>
          <w:rFonts w:ascii="Arial" w:hAnsi="Arial" w:cs="Arial"/>
          <w:b/>
          <w:color w:val="000000"/>
          <w:spacing w:val="-4"/>
          <w:sz w:val="24"/>
          <w:szCs w:val="24"/>
        </w:rPr>
        <w:t>KRYTERIA WYBORU NAJKORZYSTNIEJSZEJ OFERTY</w:t>
      </w:r>
    </w:p>
    <w:p w14:paraId="5E9A700B" w14:textId="77777777" w:rsidR="00BE309D" w:rsidRDefault="00BE309D" w:rsidP="00BE309D">
      <w:pPr>
        <w:pStyle w:val="Akapitzlist"/>
        <w:tabs>
          <w:tab w:val="decimal" w:pos="284"/>
          <w:tab w:val="decimal" w:pos="864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5C934C7" w14:textId="77777777" w:rsidR="00BE309D" w:rsidRDefault="00BE309D" w:rsidP="00BE309D">
      <w:pPr>
        <w:pStyle w:val="Akapitzlist"/>
        <w:tabs>
          <w:tab w:val="decimal" w:pos="284"/>
          <w:tab w:val="decimal" w:pos="864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CENA – 100%</w:t>
      </w:r>
    </w:p>
    <w:p w14:paraId="72FAADE0" w14:textId="77777777" w:rsidR="00BE309D" w:rsidRDefault="00BE309D" w:rsidP="00BE309D">
      <w:pPr>
        <w:pStyle w:val="Akapitzlist"/>
        <w:tabs>
          <w:tab w:val="decimal" w:pos="284"/>
          <w:tab w:val="decimal" w:pos="864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5ED66AF" w14:textId="77777777" w:rsidR="00DE6EE0" w:rsidRPr="00BE309D" w:rsidRDefault="00BE309D" w:rsidP="00BE309D">
      <w:pPr>
        <w:pStyle w:val="Akapitzlist"/>
        <w:tabs>
          <w:tab w:val="decimal" w:pos="284"/>
          <w:tab w:val="decimal" w:pos="864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E309D">
        <w:rPr>
          <w:rFonts w:ascii="Arial" w:hAnsi="Arial" w:cs="Arial"/>
          <w:b/>
          <w:color w:val="000000"/>
          <w:sz w:val="24"/>
          <w:szCs w:val="24"/>
        </w:rPr>
        <w:t>WARUNKI UDZIAŁU W POSTĘPOWANIU</w:t>
      </w:r>
      <w:r w:rsidR="005170B8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4F89083D" w14:textId="77777777" w:rsidR="00E94630" w:rsidRDefault="005170B8" w:rsidP="0026052E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Złożenie oświadczenia o spełnianiu warunków udziału w </w:t>
      </w:r>
      <w:r w:rsidR="000E30C3">
        <w:rPr>
          <w:rFonts w:ascii="Arial" w:eastAsia="Times New Roman" w:hAnsi="Arial" w:cs="Arial"/>
          <w:sz w:val="24"/>
          <w:szCs w:val="24"/>
          <w:lang w:eastAsia="pl-PL"/>
        </w:rPr>
        <w:t>postę</w:t>
      </w:r>
      <w:r>
        <w:rPr>
          <w:rFonts w:ascii="Arial" w:eastAsia="Times New Roman" w:hAnsi="Arial" w:cs="Arial"/>
          <w:sz w:val="24"/>
          <w:szCs w:val="24"/>
          <w:lang w:eastAsia="pl-PL"/>
        </w:rPr>
        <w:t>powaniu</w:t>
      </w:r>
      <w:r w:rsidR="000E30C3">
        <w:rPr>
          <w:rFonts w:ascii="Arial" w:eastAsia="Times New Roman" w:hAnsi="Arial" w:cs="Arial"/>
          <w:sz w:val="24"/>
          <w:szCs w:val="24"/>
          <w:lang w:eastAsia="pl-PL"/>
        </w:rPr>
        <w:t xml:space="preserve"> oraz oświadczenia o niepodleganiu wykluczenia z postępowania – zgodnie z załącznikiem nr 2.</w:t>
      </w:r>
    </w:p>
    <w:p w14:paraId="570DDCA2" w14:textId="77777777" w:rsidR="000E30C3" w:rsidRDefault="000E30C3" w:rsidP="00057073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Wykazanie posiadania doświadczenia </w:t>
      </w:r>
      <w:r w:rsidR="006C5E80">
        <w:rPr>
          <w:rFonts w:ascii="Arial" w:eastAsia="Times New Roman" w:hAnsi="Arial" w:cs="Arial"/>
          <w:sz w:val="24"/>
          <w:szCs w:val="24"/>
          <w:lang w:eastAsia="pl-PL"/>
        </w:rPr>
        <w:t xml:space="preserve"> w okresie ostatnich 3 lat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realizacji min. </w:t>
      </w:r>
      <w:r w:rsidR="0064413C">
        <w:rPr>
          <w:rFonts w:ascii="Arial" w:eastAsia="Times New Roman" w:hAnsi="Arial" w:cs="Arial"/>
          <w:sz w:val="24"/>
          <w:szCs w:val="24"/>
          <w:lang w:eastAsia="pl-PL"/>
        </w:rPr>
        <w:t>1 zamówienia obejmującego swym zakresem doposażenie w zakresie zbliżonym do objętego niniejszym zamówieniem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agregatów kogeneracyjnych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pracujących na gazie ziemnym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lub biogazie. Niezbędne jest załączenie do oferty wykazu </w:t>
      </w:r>
      <w:r w:rsidR="0064413C">
        <w:rPr>
          <w:rFonts w:ascii="Arial" w:eastAsia="Times New Roman" w:hAnsi="Arial" w:cs="Arial"/>
          <w:sz w:val="24"/>
          <w:szCs w:val="24"/>
          <w:lang w:eastAsia="pl-PL"/>
        </w:rPr>
        <w:t>zrealizowanych zamówień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potwierdzonych referencjami/poświadczenia należytego wykonania umowy.</w:t>
      </w:r>
    </w:p>
    <w:p w14:paraId="49D60FD6" w14:textId="77777777" w:rsidR="00057073" w:rsidRPr="00057073" w:rsidRDefault="00057073" w:rsidP="00A6652F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2A6E8B" w14:textId="77777777" w:rsidR="00E94630" w:rsidRPr="00E94630" w:rsidRDefault="00E94630" w:rsidP="00E94630">
      <w:pPr>
        <w:spacing w:after="0" w:line="547" w:lineRule="exac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>WYMO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G</w:t>
      </w: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>I FORMALNE DOTYCZĄCE OFERTY:</w:t>
      </w:r>
    </w:p>
    <w:p w14:paraId="5ADF9041" w14:textId="77777777" w:rsidR="005C31FD" w:rsidRPr="00E94630" w:rsidRDefault="005C31FD" w:rsidP="00E94630">
      <w:pPr>
        <w:pStyle w:val="Akapitzlist"/>
        <w:numPr>
          <w:ilvl w:val="0"/>
          <w:numId w:val="9"/>
        </w:numPr>
        <w:tabs>
          <w:tab w:val="left" w:pos="284"/>
        </w:tabs>
        <w:spacing w:after="0" w:line="547" w:lineRule="exact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5170B8">
        <w:rPr>
          <w:rFonts w:ascii="Arial" w:eastAsia="Times New Roman" w:hAnsi="Arial" w:cs="Arial"/>
          <w:bCs/>
          <w:sz w:val="24"/>
          <w:szCs w:val="24"/>
          <w:lang w:eastAsia="pl-PL"/>
        </w:rPr>
        <w:t>Zamawiający</w:t>
      </w:r>
      <w:r w:rsidR="00E94630" w:rsidRPr="005170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nie</w:t>
      </w:r>
      <w:r w:rsidRPr="005170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dopuszcza </w:t>
      </w:r>
      <w:r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>składanie ofert wariantowych.</w:t>
      </w:r>
    </w:p>
    <w:p w14:paraId="4DADEB93" w14:textId="77777777" w:rsidR="005C31FD" w:rsidRPr="0058790D" w:rsidRDefault="005C31FD" w:rsidP="0058790D">
      <w:pPr>
        <w:pStyle w:val="Akapitzlist"/>
        <w:numPr>
          <w:ilvl w:val="0"/>
          <w:numId w:val="9"/>
        </w:numPr>
        <w:tabs>
          <w:tab w:val="left" w:pos="284"/>
        </w:tabs>
        <w:spacing w:after="0" w:line="547" w:lineRule="exact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8790D">
        <w:rPr>
          <w:rFonts w:ascii="Arial" w:eastAsia="Times New Roman" w:hAnsi="Arial" w:cs="Arial"/>
          <w:sz w:val="24"/>
          <w:szCs w:val="24"/>
          <w:lang w:eastAsia="pl-PL"/>
        </w:rPr>
        <w:t xml:space="preserve">Termin składania ofert upływa </w:t>
      </w:r>
      <w:r w:rsidR="00076922" w:rsidRPr="00076922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="00076922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6441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76922">
        <w:rPr>
          <w:rFonts w:ascii="Arial" w:eastAsia="Times New Roman" w:hAnsi="Arial" w:cs="Arial"/>
          <w:b/>
          <w:sz w:val="24"/>
          <w:szCs w:val="24"/>
          <w:lang w:eastAsia="pl-PL"/>
        </w:rPr>
        <w:t>grudnia</w:t>
      </w:r>
      <w:r w:rsidRPr="005879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64413C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 w:rsidRPr="005879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="0005707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5879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godzinie 12:00.</w:t>
      </w:r>
    </w:p>
    <w:p w14:paraId="243337B4" w14:textId="77777777" w:rsidR="0058790D" w:rsidRPr="0058790D" w:rsidRDefault="0058790D" w:rsidP="0058790D">
      <w:pPr>
        <w:pStyle w:val="Akapitzlist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58790D">
        <w:rPr>
          <w:rFonts w:ascii="Arial" w:hAnsi="Arial" w:cs="Arial"/>
          <w:sz w:val="24"/>
          <w:szCs w:val="24"/>
        </w:rPr>
        <w:t xml:space="preserve">. </w:t>
      </w:r>
      <w:r w:rsidRPr="0058790D">
        <w:rPr>
          <w:rFonts w:ascii="Arial" w:hAnsi="Arial" w:cs="Arial"/>
          <w:b/>
          <w:bCs/>
          <w:sz w:val="24"/>
          <w:szCs w:val="24"/>
        </w:rPr>
        <w:t>Otwarcie ofert nastąpi</w:t>
      </w:r>
      <w:r w:rsidR="00D27E1E">
        <w:rPr>
          <w:rFonts w:ascii="Arial" w:hAnsi="Arial" w:cs="Arial"/>
          <w:b/>
          <w:bCs/>
          <w:sz w:val="24"/>
          <w:szCs w:val="24"/>
        </w:rPr>
        <w:t xml:space="preserve"> </w:t>
      </w:r>
      <w:r w:rsidR="00076922">
        <w:rPr>
          <w:rFonts w:ascii="Arial" w:hAnsi="Arial" w:cs="Arial"/>
          <w:b/>
          <w:bCs/>
          <w:sz w:val="24"/>
          <w:szCs w:val="24"/>
        </w:rPr>
        <w:t>04 grudnia</w:t>
      </w:r>
      <w:r w:rsidRPr="0058790D">
        <w:rPr>
          <w:rFonts w:ascii="Arial" w:hAnsi="Arial" w:cs="Arial"/>
          <w:b/>
          <w:bCs/>
          <w:sz w:val="24"/>
          <w:szCs w:val="24"/>
        </w:rPr>
        <w:t xml:space="preserve"> 20</w:t>
      </w:r>
      <w:r w:rsidR="0064413C">
        <w:rPr>
          <w:rFonts w:ascii="Arial" w:hAnsi="Arial" w:cs="Arial"/>
          <w:b/>
          <w:bCs/>
          <w:sz w:val="24"/>
          <w:szCs w:val="24"/>
        </w:rPr>
        <w:t>20</w:t>
      </w:r>
      <w:r w:rsidRPr="0058790D">
        <w:rPr>
          <w:rFonts w:ascii="Arial" w:hAnsi="Arial" w:cs="Arial"/>
          <w:b/>
          <w:bCs/>
          <w:sz w:val="24"/>
          <w:szCs w:val="24"/>
        </w:rPr>
        <w:t xml:space="preserve"> r. o godz. 12:</w:t>
      </w:r>
      <w:r w:rsidR="00750AF5">
        <w:rPr>
          <w:rFonts w:ascii="Arial" w:hAnsi="Arial" w:cs="Arial"/>
          <w:b/>
          <w:bCs/>
          <w:sz w:val="24"/>
          <w:szCs w:val="24"/>
        </w:rPr>
        <w:t>15</w:t>
      </w:r>
      <w:r w:rsidRPr="0058790D">
        <w:rPr>
          <w:rFonts w:ascii="Arial" w:hAnsi="Arial" w:cs="Arial"/>
          <w:b/>
          <w:bCs/>
          <w:sz w:val="24"/>
          <w:szCs w:val="24"/>
        </w:rPr>
        <w:t>.</w:t>
      </w:r>
    </w:p>
    <w:p w14:paraId="5BECAAF0" w14:textId="77777777" w:rsidR="005C31FD" w:rsidRPr="005C31FD" w:rsidRDefault="0058790D" w:rsidP="00E94630">
      <w:pPr>
        <w:tabs>
          <w:tab w:val="left" w:pos="284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="005C31FD"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Dokumenty wymagane w postępowaniu:</w:t>
      </w:r>
    </w:p>
    <w:p w14:paraId="21669C05" w14:textId="77777777" w:rsidR="005C31FD" w:rsidRPr="005C31FD" w:rsidRDefault="005C31FD" w:rsidP="00057073">
      <w:pPr>
        <w:numPr>
          <w:ilvl w:val="0"/>
          <w:numId w:val="1"/>
        </w:numPr>
        <w:tabs>
          <w:tab w:val="left" w:pos="284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wypełniony i podpisany formularz o</w:t>
      </w:r>
      <w:r w:rsidR="005170B8">
        <w:rPr>
          <w:rFonts w:ascii="Arial" w:eastAsia="Times New Roman" w:hAnsi="Arial" w:cs="Arial"/>
          <w:sz w:val="24"/>
          <w:szCs w:val="24"/>
          <w:lang w:eastAsia="pl-PL"/>
        </w:rPr>
        <w:t xml:space="preserve">fertowy stanowiący załącznik do Ogłoszenia </w:t>
      </w:r>
      <w:r w:rsidR="00057073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5170B8">
        <w:rPr>
          <w:rFonts w:ascii="Arial" w:eastAsia="Times New Roman" w:hAnsi="Arial" w:cs="Arial"/>
          <w:sz w:val="24"/>
          <w:szCs w:val="24"/>
          <w:lang w:eastAsia="pl-PL"/>
        </w:rPr>
        <w:t>o przetargu</w:t>
      </w:r>
      <w:r w:rsidRPr="005C31F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87C35B1" w14:textId="77777777" w:rsidR="005C31FD" w:rsidRPr="005C31FD" w:rsidRDefault="005C31FD" w:rsidP="00057073">
      <w:pPr>
        <w:numPr>
          <w:ilvl w:val="0"/>
          <w:numId w:val="1"/>
        </w:numPr>
        <w:tabs>
          <w:tab w:val="left" w:pos="284"/>
        </w:tabs>
        <w:spacing w:after="0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aktualny odpis z właściwego rejestru lub z centralnej ewidencji i informacji </w:t>
      </w:r>
      <w:r w:rsidR="005170B8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057073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5170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C31FD">
        <w:rPr>
          <w:rFonts w:ascii="Arial" w:eastAsia="Times New Roman" w:hAnsi="Arial" w:cs="Arial"/>
          <w:sz w:val="24"/>
          <w:szCs w:val="24"/>
          <w:lang w:eastAsia="pl-PL"/>
        </w:rPr>
        <w:t>o działalności gospodarczej, jeżeli odrębne przepisy wymagają wpisu do rejestru lub ewidencji, wystawiony nie wcześniej niż 6 miesięcy przed upływem terminu składnia ofert - oryginał lub kserokopia poświadczona za zgodność z oryginałem;</w:t>
      </w:r>
    </w:p>
    <w:p w14:paraId="5024CB40" w14:textId="77777777" w:rsidR="005C31FD" w:rsidRPr="005C31FD" w:rsidRDefault="005C31FD" w:rsidP="00057073">
      <w:pPr>
        <w:numPr>
          <w:ilvl w:val="0"/>
          <w:numId w:val="1"/>
        </w:numPr>
        <w:tabs>
          <w:tab w:val="left" w:pos="284"/>
        </w:tabs>
        <w:spacing w:after="0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zestawienie nazw i adresów obiektów gdzie Wykonawca realizuje bądź realizował usługi serwisowe;</w:t>
      </w:r>
    </w:p>
    <w:p w14:paraId="2E962B25" w14:textId="77777777" w:rsidR="005C31FD" w:rsidRPr="005C31FD" w:rsidRDefault="005C31FD" w:rsidP="00E94630">
      <w:pPr>
        <w:spacing w:after="213" w:line="230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- referencje.</w:t>
      </w:r>
    </w:p>
    <w:p w14:paraId="5201FC90" w14:textId="77777777" w:rsidR="005C31FD" w:rsidRPr="00686BAC" w:rsidRDefault="005C31FD" w:rsidP="00686BAC">
      <w:pPr>
        <w:pStyle w:val="Akapitzlist"/>
        <w:numPr>
          <w:ilvl w:val="0"/>
          <w:numId w:val="19"/>
        </w:numPr>
        <w:tabs>
          <w:tab w:val="left" w:pos="426"/>
        </w:tabs>
        <w:spacing w:line="274" w:lineRule="exact"/>
        <w:ind w:left="0" w:right="20" w:firstLine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1083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Oferty należy składać w zapieczętowanych kopertach w sekretariacie </w:t>
      </w:r>
      <w:r w:rsidR="00E94630" w:rsidRPr="0001083E">
        <w:rPr>
          <w:rFonts w:ascii="Arial" w:eastAsia="Times New Roman" w:hAnsi="Arial" w:cs="Arial"/>
          <w:sz w:val="24"/>
          <w:szCs w:val="24"/>
          <w:lang w:eastAsia="pl-PL"/>
        </w:rPr>
        <w:t>Ciepłowni Sierpc</w:t>
      </w:r>
      <w:r w:rsidRPr="0001083E">
        <w:rPr>
          <w:rFonts w:ascii="Arial" w:eastAsia="Times New Roman" w:hAnsi="Arial" w:cs="Arial"/>
          <w:sz w:val="24"/>
          <w:szCs w:val="24"/>
          <w:lang w:eastAsia="pl-PL"/>
        </w:rPr>
        <w:t xml:space="preserve"> Spółka z o.o., ul. </w:t>
      </w:r>
      <w:r w:rsidR="00E94630" w:rsidRPr="0001083E">
        <w:rPr>
          <w:rFonts w:ascii="Arial" w:eastAsia="Times New Roman" w:hAnsi="Arial" w:cs="Arial"/>
          <w:sz w:val="24"/>
          <w:szCs w:val="24"/>
          <w:lang w:eastAsia="pl-PL"/>
        </w:rPr>
        <w:t>Przemysłowa</w:t>
      </w:r>
      <w:r w:rsidRPr="0001083E">
        <w:rPr>
          <w:rFonts w:ascii="Arial" w:eastAsia="Times New Roman" w:hAnsi="Arial" w:cs="Arial"/>
          <w:sz w:val="24"/>
          <w:szCs w:val="24"/>
          <w:lang w:eastAsia="pl-PL"/>
        </w:rPr>
        <w:t xml:space="preserve"> 2</w:t>
      </w:r>
      <w:r w:rsidR="00E94630" w:rsidRPr="0001083E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01083E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E94630" w:rsidRPr="0001083E">
        <w:rPr>
          <w:rFonts w:ascii="Arial" w:eastAsia="Times New Roman" w:hAnsi="Arial" w:cs="Arial"/>
          <w:sz w:val="24"/>
          <w:szCs w:val="24"/>
          <w:lang w:eastAsia="pl-PL"/>
        </w:rPr>
        <w:t>Sierpcu</w:t>
      </w:r>
      <w:r w:rsidRPr="0001083E">
        <w:rPr>
          <w:rFonts w:ascii="Arial" w:eastAsia="Times New Roman" w:hAnsi="Arial" w:cs="Arial"/>
          <w:sz w:val="24"/>
          <w:szCs w:val="24"/>
          <w:lang w:eastAsia="pl-PL"/>
        </w:rPr>
        <w:t>, z dopiskiem „</w:t>
      </w:r>
      <w:r w:rsidR="0064413C">
        <w:rPr>
          <w:rFonts w:ascii="Arial" w:eastAsia="Times New Roman" w:hAnsi="Arial" w:cs="Arial"/>
          <w:sz w:val="24"/>
          <w:szCs w:val="24"/>
          <w:lang w:eastAsia="pl-PL"/>
        </w:rPr>
        <w:t>Doposażenie</w:t>
      </w:r>
      <w:r w:rsidRPr="0001083E">
        <w:rPr>
          <w:rFonts w:ascii="Arial" w:eastAsia="Times New Roman" w:hAnsi="Arial" w:cs="Arial"/>
          <w:sz w:val="24"/>
          <w:szCs w:val="24"/>
          <w:lang w:eastAsia="pl-PL"/>
        </w:rPr>
        <w:t xml:space="preserve"> agregat</w:t>
      </w:r>
      <w:r w:rsidR="00750AF5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64413C">
        <w:rPr>
          <w:rFonts w:ascii="Arial" w:eastAsia="Times New Roman" w:hAnsi="Arial" w:cs="Arial"/>
          <w:sz w:val="24"/>
          <w:szCs w:val="24"/>
          <w:lang w:eastAsia="pl-PL"/>
        </w:rPr>
        <w:t xml:space="preserve"> kogeneracyjn</w:t>
      </w:r>
      <w:r w:rsidR="00750AF5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="00686BA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686BAC" w:rsidRPr="00686BAC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="00686BAC" w:rsidRPr="0085436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numer sprawy: </w:t>
      </w:r>
      <w:r w:rsidR="00686BAC" w:rsidRPr="000769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CS/P/0</w:t>
      </w:r>
      <w:r w:rsidR="00076922" w:rsidRPr="000769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  <w:r w:rsidR="00686BAC" w:rsidRPr="000769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/2020</w:t>
      </w:r>
      <w:r w:rsidR="006C5E80" w:rsidRPr="008543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5436A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6C5E80" w:rsidRPr="008543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5436A">
        <w:rPr>
          <w:rFonts w:ascii="Arial" w:eastAsia="Times New Roman" w:hAnsi="Arial" w:cs="Arial"/>
          <w:sz w:val="24"/>
          <w:szCs w:val="24"/>
          <w:lang w:eastAsia="pl-PL"/>
        </w:rPr>
        <w:t>NIE OTWIERAĆ</w:t>
      </w:r>
      <w:r w:rsidR="0085436A" w:rsidRPr="0085436A">
        <w:rPr>
          <w:rFonts w:ascii="Arial" w:eastAsia="Times New Roman" w:hAnsi="Arial" w:cs="Arial"/>
          <w:sz w:val="24"/>
          <w:szCs w:val="24"/>
          <w:lang w:eastAsia="pl-PL"/>
        </w:rPr>
        <w:t xml:space="preserve"> przed </w:t>
      </w:r>
      <w:r w:rsidR="00076922" w:rsidRPr="00076922">
        <w:rPr>
          <w:rFonts w:ascii="Arial" w:hAnsi="Arial" w:cs="Arial"/>
          <w:b/>
          <w:bCs/>
          <w:sz w:val="24"/>
          <w:szCs w:val="24"/>
        </w:rPr>
        <w:t>04 grudnia</w:t>
      </w:r>
      <w:r w:rsidR="00D90F25" w:rsidRPr="00076922">
        <w:rPr>
          <w:rFonts w:ascii="Arial" w:hAnsi="Arial" w:cs="Arial"/>
          <w:b/>
          <w:bCs/>
          <w:sz w:val="24"/>
          <w:szCs w:val="24"/>
        </w:rPr>
        <w:t xml:space="preserve"> 2020 r. o godz. 12:</w:t>
      </w:r>
      <w:r w:rsidR="00076922" w:rsidRPr="00076922">
        <w:rPr>
          <w:rFonts w:ascii="Arial" w:hAnsi="Arial" w:cs="Arial"/>
          <w:b/>
          <w:bCs/>
          <w:sz w:val="24"/>
          <w:szCs w:val="24"/>
        </w:rPr>
        <w:t>15</w:t>
      </w:r>
      <w:r w:rsidRPr="00076922">
        <w:rPr>
          <w:rFonts w:ascii="Arial" w:eastAsia="Times New Roman" w:hAnsi="Arial" w:cs="Arial"/>
          <w:b/>
          <w:sz w:val="24"/>
          <w:szCs w:val="24"/>
          <w:lang w:eastAsia="pl-PL"/>
        </w:rPr>
        <w:t>".</w:t>
      </w:r>
    </w:p>
    <w:p w14:paraId="3142FD26" w14:textId="77777777" w:rsidR="005C31FD" w:rsidRPr="005C31FD" w:rsidRDefault="005C31FD" w:rsidP="0058790D">
      <w:pPr>
        <w:numPr>
          <w:ilvl w:val="0"/>
          <w:numId w:val="19"/>
        </w:numPr>
        <w:tabs>
          <w:tab w:val="left" w:pos="702"/>
        </w:tabs>
        <w:spacing w:after="238" w:line="230" w:lineRule="exact"/>
        <w:ind w:left="300" w:hanging="2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Zamawiający zastrzega kontynuowanie postępowania w drodze negocjacji.</w:t>
      </w:r>
    </w:p>
    <w:p w14:paraId="71F676AA" w14:textId="77777777" w:rsidR="005C31FD" w:rsidRPr="005C31FD" w:rsidRDefault="0058790D" w:rsidP="0001083E">
      <w:pPr>
        <w:spacing w:after="203" w:line="230" w:lineRule="exact"/>
        <w:ind w:lef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7</w:t>
      </w:r>
      <w:r w:rsidR="005C31FD" w:rsidRPr="0001083E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.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Zamawiający zastrzega unieważnienie postępowania bez podania przyczyn.</w:t>
      </w:r>
    </w:p>
    <w:p w14:paraId="17334C20" w14:textId="77777777" w:rsidR="005C31FD" w:rsidRDefault="0058790D" w:rsidP="005C31FD">
      <w:pPr>
        <w:spacing w:after="0" w:line="274" w:lineRule="exact"/>
        <w:ind w:left="300" w:hanging="2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790D">
        <w:rPr>
          <w:rFonts w:ascii="Arial" w:eastAsia="Times New Roman" w:hAnsi="Arial" w:cs="Arial"/>
          <w:bCs/>
          <w:sz w:val="24"/>
          <w:szCs w:val="24"/>
          <w:lang w:eastAsia="pl-PL"/>
        </w:rPr>
        <w:t>8.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>Osob</w:t>
      </w:r>
      <w:r w:rsidR="00750AF5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uprawnion</w:t>
      </w:r>
      <w:r w:rsidR="00750AF5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do kontaktowania się z Wykonawcami:</w:t>
      </w:r>
    </w:p>
    <w:p w14:paraId="25FC1E8D" w14:textId="77777777" w:rsidR="00750AF5" w:rsidRPr="005C31FD" w:rsidRDefault="00750AF5" w:rsidP="005C31FD">
      <w:pPr>
        <w:spacing w:after="0" w:line="274" w:lineRule="exact"/>
        <w:ind w:left="300" w:hanging="2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w sprawach technicznych:</w:t>
      </w:r>
    </w:p>
    <w:p w14:paraId="542CC02B" w14:textId="77777777" w:rsidR="0001083E" w:rsidRDefault="0001083E" w:rsidP="005C31FD">
      <w:pPr>
        <w:spacing w:after="65" w:line="274" w:lineRule="exact"/>
        <w:ind w:left="1060" w:right="222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Łukasz Kowal</w:t>
      </w:r>
      <w:r w:rsidR="00785757">
        <w:rPr>
          <w:rFonts w:ascii="Arial" w:eastAsia="Times New Roman" w:hAnsi="Arial" w:cs="Arial"/>
          <w:sz w:val="24"/>
          <w:szCs w:val="24"/>
          <w:lang w:eastAsia="pl-PL"/>
        </w:rPr>
        <w:t>s</w:t>
      </w:r>
      <w:r>
        <w:rPr>
          <w:rFonts w:ascii="Arial" w:eastAsia="Times New Roman" w:hAnsi="Arial" w:cs="Arial"/>
          <w:sz w:val="24"/>
          <w:szCs w:val="24"/>
          <w:lang w:eastAsia="pl-PL"/>
        </w:rPr>
        <w:t>ki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53D50D42" w14:textId="77777777" w:rsidR="0001083E" w:rsidRPr="004F3380" w:rsidRDefault="0001083E" w:rsidP="005C31FD">
      <w:pPr>
        <w:spacing w:after="65" w:line="274" w:lineRule="exact"/>
        <w:ind w:left="1060" w:right="2220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795BA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F3380">
        <w:rPr>
          <w:rFonts w:ascii="Arial" w:eastAsia="Times New Roman" w:hAnsi="Arial" w:cs="Arial"/>
          <w:sz w:val="24"/>
          <w:szCs w:val="24"/>
          <w:lang w:val="en-US" w:eastAsia="pl-PL"/>
        </w:rPr>
        <w:t xml:space="preserve">tel. 24 275 22 47 </w:t>
      </w:r>
      <w:proofErr w:type="spellStart"/>
      <w:r w:rsidRPr="004F3380">
        <w:rPr>
          <w:rFonts w:ascii="Arial" w:eastAsia="Times New Roman" w:hAnsi="Arial" w:cs="Arial"/>
          <w:sz w:val="24"/>
          <w:szCs w:val="24"/>
          <w:lang w:val="en-US" w:eastAsia="pl-PL"/>
        </w:rPr>
        <w:t>wew</w:t>
      </w:r>
      <w:proofErr w:type="spellEnd"/>
      <w:r w:rsidRPr="004F3380">
        <w:rPr>
          <w:rFonts w:ascii="Arial" w:eastAsia="Times New Roman" w:hAnsi="Arial" w:cs="Arial"/>
          <w:sz w:val="24"/>
          <w:szCs w:val="24"/>
          <w:lang w:val="en-US" w:eastAsia="pl-PL"/>
        </w:rPr>
        <w:t xml:space="preserve">. </w:t>
      </w:r>
      <w:r w:rsidR="00511178" w:rsidRPr="004F3380">
        <w:rPr>
          <w:rFonts w:ascii="Arial" w:eastAsia="Times New Roman" w:hAnsi="Arial" w:cs="Arial"/>
          <w:sz w:val="24"/>
          <w:szCs w:val="24"/>
          <w:lang w:val="en-US" w:eastAsia="pl-PL"/>
        </w:rPr>
        <w:t>31</w:t>
      </w:r>
      <w:r w:rsidR="005C31FD" w:rsidRPr="004F3380">
        <w:rPr>
          <w:rFonts w:ascii="Arial" w:eastAsia="Times New Roman" w:hAnsi="Arial" w:cs="Arial"/>
          <w:sz w:val="24"/>
          <w:szCs w:val="24"/>
          <w:lang w:val="en-US" w:eastAsia="pl-PL"/>
        </w:rPr>
        <w:t xml:space="preserve">, </w:t>
      </w:r>
    </w:p>
    <w:p w14:paraId="2F6A7C70" w14:textId="77777777" w:rsidR="00742EA6" w:rsidRDefault="005C31FD" w:rsidP="00785757">
      <w:pPr>
        <w:spacing w:after="65" w:line="274" w:lineRule="exact"/>
        <w:ind w:left="1060" w:right="2220"/>
        <w:rPr>
          <w:rFonts w:ascii="Arial" w:eastAsia="Times New Roman" w:hAnsi="Arial" w:cs="Arial"/>
          <w:color w:val="FF0000"/>
          <w:sz w:val="24"/>
          <w:szCs w:val="24"/>
          <w:lang w:val="en-US" w:eastAsia="pl-PL"/>
        </w:rPr>
      </w:pPr>
      <w:r w:rsidRPr="004F3380">
        <w:rPr>
          <w:rFonts w:ascii="Arial" w:eastAsia="Times New Roman" w:hAnsi="Arial" w:cs="Arial"/>
          <w:sz w:val="24"/>
          <w:szCs w:val="24"/>
          <w:lang w:val="en-US" w:eastAsia="pl-PL"/>
        </w:rPr>
        <w:t xml:space="preserve">e-mail: </w:t>
      </w:r>
      <w:hyperlink r:id="rId8" w:history="1">
        <w:r w:rsidR="0001083E" w:rsidRPr="0058790D">
          <w:rPr>
            <w:rStyle w:val="Hipercze"/>
            <w:rFonts w:ascii="Arial" w:eastAsia="Times New Roman" w:hAnsi="Arial" w:cs="Arial"/>
            <w:sz w:val="24"/>
            <w:szCs w:val="24"/>
            <w:lang w:val="en-US" w:eastAsia="pl-PL"/>
          </w:rPr>
          <w:t>kowalski.lukasz86@o2.pl</w:t>
        </w:r>
      </w:hyperlink>
      <w:r w:rsidR="0001083E" w:rsidRPr="0058790D">
        <w:rPr>
          <w:rFonts w:ascii="Arial" w:eastAsia="Times New Roman" w:hAnsi="Arial" w:cs="Arial"/>
          <w:color w:val="FF0000"/>
          <w:sz w:val="24"/>
          <w:szCs w:val="24"/>
          <w:lang w:val="en-US" w:eastAsia="pl-PL"/>
        </w:rPr>
        <w:t xml:space="preserve"> </w:t>
      </w:r>
    </w:p>
    <w:p w14:paraId="233497E6" w14:textId="77777777" w:rsidR="00750AF5" w:rsidRPr="0058790D" w:rsidRDefault="00750AF5" w:rsidP="00785757">
      <w:pPr>
        <w:spacing w:after="65" w:line="274" w:lineRule="exact"/>
        <w:ind w:left="1060" w:right="2220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</w:p>
    <w:p w14:paraId="33B429C6" w14:textId="77777777" w:rsidR="00750AF5" w:rsidRDefault="00750AF5" w:rsidP="00750AF5">
      <w:pPr>
        <w:pStyle w:val="Akapitzlist"/>
        <w:numPr>
          <w:ilvl w:val="0"/>
          <w:numId w:val="1"/>
        </w:numPr>
        <w:tabs>
          <w:tab w:val="left" w:pos="284"/>
        </w:tabs>
        <w:spacing w:after="928" w:line="360" w:lineRule="auto"/>
        <w:ind w:left="0"/>
        <w:rPr>
          <w:rFonts w:ascii="Arial" w:eastAsia="Times New Roman" w:hAnsi="Arial" w:cs="Arial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sz w:val="24"/>
          <w:szCs w:val="24"/>
          <w:lang w:val="en-US" w:eastAsia="pl-PL"/>
        </w:rPr>
        <w:t>w</w:t>
      </w:r>
      <w:r w:rsidRPr="00750AF5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750AF5">
        <w:rPr>
          <w:rFonts w:ascii="Arial" w:eastAsia="Times New Roman" w:hAnsi="Arial" w:cs="Arial"/>
          <w:sz w:val="24"/>
          <w:szCs w:val="24"/>
          <w:lang w:val="en-US" w:eastAsia="pl-PL"/>
        </w:rPr>
        <w:t>sprawach</w:t>
      </w:r>
      <w:proofErr w:type="spellEnd"/>
      <w:r w:rsidRPr="00750AF5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750AF5">
        <w:rPr>
          <w:rFonts w:ascii="Arial" w:eastAsia="Times New Roman" w:hAnsi="Arial" w:cs="Arial"/>
          <w:sz w:val="24"/>
          <w:szCs w:val="24"/>
          <w:lang w:val="en-US" w:eastAsia="pl-PL"/>
        </w:rPr>
        <w:t>formalnych</w:t>
      </w:r>
      <w:proofErr w:type="spellEnd"/>
      <w:r w:rsidRPr="00750AF5">
        <w:rPr>
          <w:rFonts w:ascii="Arial" w:eastAsia="Times New Roman" w:hAnsi="Arial" w:cs="Arial"/>
          <w:sz w:val="24"/>
          <w:szCs w:val="24"/>
          <w:lang w:val="en-US" w:eastAsia="pl-PL"/>
        </w:rPr>
        <w:t>:</w:t>
      </w:r>
    </w:p>
    <w:p w14:paraId="21B354E4" w14:textId="77777777" w:rsidR="00750AF5" w:rsidRDefault="00750AF5" w:rsidP="00750AF5">
      <w:pPr>
        <w:pStyle w:val="Akapitzlist"/>
        <w:tabs>
          <w:tab w:val="left" w:pos="284"/>
        </w:tabs>
        <w:spacing w:after="928" w:line="360" w:lineRule="auto"/>
        <w:ind w:left="993"/>
        <w:rPr>
          <w:rFonts w:ascii="Arial" w:eastAsia="Times New Roman" w:hAnsi="Arial" w:cs="Arial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sz w:val="24"/>
          <w:szCs w:val="24"/>
          <w:lang w:val="en-US" w:eastAsia="pl-PL"/>
        </w:rPr>
        <w:t xml:space="preserve">Justyna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Bogucka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pl-PL"/>
        </w:rPr>
        <w:t xml:space="preserve"> –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Mirecka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pl-PL"/>
        </w:rPr>
        <w:t>,</w:t>
      </w:r>
    </w:p>
    <w:p w14:paraId="77CC7F00" w14:textId="77777777" w:rsidR="00750AF5" w:rsidRDefault="00750AF5" w:rsidP="00750AF5">
      <w:pPr>
        <w:pStyle w:val="Akapitzlist"/>
        <w:tabs>
          <w:tab w:val="left" w:pos="284"/>
        </w:tabs>
        <w:spacing w:after="928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750AF5">
        <w:rPr>
          <w:rFonts w:ascii="Arial" w:eastAsia="Times New Roman" w:hAnsi="Arial" w:cs="Arial"/>
          <w:sz w:val="24"/>
          <w:szCs w:val="24"/>
          <w:lang w:eastAsia="pl-PL"/>
        </w:rPr>
        <w:t xml:space="preserve">Tel. </w:t>
      </w:r>
      <w:r>
        <w:rPr>
          <w:rFonts w:ascii="Arial" w:eastAsia="Times New Roman" w:hAnsi="Arial" w:cs="Arial"/>
          <w:sz w:val="24"/>
          <w:szCs w:val="24"/>
          <w:lang w:eastAsia="pl-PL"/>
        </w:rPr>
        <w:t>24 275 22 47</w:t>
      </w:r>
    </w:p>
    <w:p w14:paraId="7B310A79" w14:textId="77777777" w:rsidR="00750AF5" w:rsidRDefault="00750AF5" w:rsidP="00750AF5">
      <w:pPr>
        <w:pStyle w:val="Akapitzlist"/>
        <w:tabs>
          <w:tab w:val="left" w:pos="284"/>
        </w:tabs>
        <w:spacing w:after="928" w:line="360" w:lineRule="auto"/>
        <w:ind w:left="993"/>
        <w:rPr>
          <w:rFonts w:ascii="Arial" w:eastAsia="Times New Roman" w:hAnsi="Arial" w:cs="Arial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sz w:val="24"/>
          <w:szCs w:val="24"/>
          <w:lang w:val="en-US" w:eastAsia="pl-PL"/>
        </w:rPr>
        <w:t>e</w:t>
      </w:r>
      <w:r w:rsidRPr="00750AF5">
        <w:rPr>
          <w:rFonts w:ascii="Arial" w:eastAsia="Times New Roman" w:hAnsi="Arial" w:cs="Arial"/>
          <w:sz w:val="24"/>
          <w:szCs w:val="24"/>
          <w:lang w:val="en-US" w:eastAsia="pl-PL"/>
        </w:rPr>
        <w:t xml:space="preserve">-mail: </w:t>
      </w:r>
      <w:hyperlink r:id="rId9" w:history="1">
        <w:r w:rsidRPr="00C83167">
          <w:rPr>
            <w:rStyle w:val="Hipercze"/>
            <w:rFonts w:ascii="Arial" w:eastAsia="Times New Roman" w:hAnsi="Arial" w:cs="Arial"/>
            <w:sz w:val="24"/>
            <w:szCs w:val="24"/>
            <w:lang w:val="en-US" w:eastAsia="pl-PL"/>
          </w:rPr>
          <w:t>j.bogucka@cieplownia-sierpc.pl</w:t>
        </w:r>
      </w:hyperlink>
    </w:p>
    <w:p w14:paraId="236BBE51" w14:textId="77777777" w:rsidR="00750AF5" w:rsidRPr="00750AF5" w:rsidRDefault="00750AF5" w:rsidP="00750AF5">
      <w:pPr>
        <w:pStyle w:val="Akapitzlist"/>
        <w:tabs>
          <w:tab w:val="left" w:pos="284"/>
        </w:tabs>
        <w:spacing w:after="928" w:line="360" w:lineRule="auto"/>
        <w:ind w:left="993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14:paraId="7770F4BA" w14:textId="77777777" w:rsidR="006C5E80" w:rsidRPr="00750AF5" w:rsidRDefault="006C5E80" w:rsidP="0064413C">
      <w:pPr>
        <w:spacing w:after="928" w:line="230" w:lineRule="exact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</w:p>
    <w:p w14:paraId="43697277" w14:textId="77777777" w:rsidR="00742EA6" w:rsidRPr="00440848" w:rsidRDefault="00440848" w:rsidP="00440848">
      <w:pPr>
        <w:spacing w:after="928" w:line="230" w:lineRule="exact"/>
        <w:ind w:left="-142" w:firstLine="142"/>
        <w:rPr>
          <w:rFonts w:ascii="Arial" w:eastAsia="Times New Roman" w:hAnsi="Arial" w:cs="Arial"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sz w:val="24"/>
          <w:szCs w:val="24"/>
          <w:lang w:eastAsia="pl-PL"/>
        </w:rPr>
        <w:t>Załączniki:</w:t>
      </w:r>
    </w:p>
    <w:p w14:paraId="3F59127A" w14:textId="77777777" w:rsidR="00440848" w:rsidRPr="00440848" w:rsidRDefault="0058790D" w:rsidP="00440848">
      <w:pPr>
        <w:pStyle w:val="Akapitzlist"/>
        <w:numPr>
          <w:ilvl w:val="0"/>
          <w:numId w:val="15"/>
        </w:numPr>
        <w:spacing w:after="928" w:line="230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sz w:val="24"/>
          <w:szCs w:val="24"/>
          <w:lang w:eastAsia="pl-PL"/>
        </w:rPr>
        <w:t>Formularz</w:t>
      </w:r>
      <w:r w:rsidR="00440848"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 ofertowy.</w:t>
      </w:r>
    </w:p>
    <w:p w14:paraId="5726A497" w14:textId="77777777" w:rsidR="00057073" w:rsidRDefault="00440848" w:rsidP="00057073">
      <w:pPr>
        <w:pStyle w:val="Akapitzlist"/>
        <w:numPr>
          <w:ilvl w:val="0"/>
          <w:numId w:val="15"/>
        </w:numPr>
        <w:spacing w:after="928" w:line="230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sz w:val="24"/>
          <w:szCs w:val="24"/>
          <w:lang w:eastAsia="pl-PL"/>
        </w:rPr>
        <w:t>Wzór oświadczenia.</w:t>
      </w:r>
    </w:p>
    <w:p w14:paraId="00851FA2" w14:textId="77777777" w:rsidR="000B1192" w:rsidRDefault="000B1192" w:rsidP="00057073">
      <w:pPr>
        <w:pStyle w:val="Akapitzlist"/>
        <w:numPr>
          <w:ilvl w:val="0"/>
          <w:numId w:val="15"/>
        </w:numPr>
        <w:spacing w:after="928" w:line="230" w:lineRule="exac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Wzór umowy.</w:t>
      </w:r>
    </w:p>
    <w:p w14:paraId="0E1B371D" w14:textId="77777777" w:rsidR="00D64C99" w:rsidRDefault="00D64C99" w:rsidP="00D64C99">
      <w:pPr>
        <w:spacing w:after="928" w:line="230" w:lineRule="exac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1DFBEC" w14:textId="77777777" w:rsidR="00076922" w:rsidRPr="00D64C99" w:rsidRDefault="00076922" w:rsidP="00D64C99">
      <w:pPr>
        <w:spacing w:after="928" w:line="230" w:lineRule="exac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566E68" w14:textId="77777777" w:rsidR="008A3C9D" w:rsidRPr="00057FF7" w:rsidRDefault="008A3C9D" w:rsidP="008A3C9D">
      <w:pPr>
        <w:spacing w:after="928" w:line="230" w:lineRule="exact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7FF7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1</w:t>
      </w:r>
    </w:p>
    <w:p w14:paraId="50D64985" w14:textId="77777777" w:rsidR="008A3C9D" w:rsidRPr="008A3C9D" w:rsidRDefault="00484675" w:rsidP="008A3C9D">
      <w:pPr>
        <w:spacing w:after="928" w:line="230" w:lineRule="exact"/>
        <w:ind w:left="234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………………….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>dnia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  <w:r w:rsidR="008A3C9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7CF66EE" w14:textId="77777777" w:rsidR="00484675" w:rsidRPr="00484675" w:rsidRDefault="00484675" w:rsidP="00484675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…………………………..</w:t>
      </w:r>
    </w:p>
    <w:p w14:paraId="7AAC9CB6" w14:textId="77777777" w:rsidR="005C31FD" w:rsidRPr="00484675" w:rsidRDefault="005C31FD" w:rsidP="00484675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(pieczęć Oferenta)</w:t>
      </w:r>
    </w:p>
    <w:p w14:paraId="4B04F3AB" w14:textId="77777777" w:rsidR="00484675" w:rsidRPr="00484675" w:rsidRDefault="00484675" w:rsidP="00484675">
      <w:pPr>
        <w:pStyle w:val="Bezodstpw"/>
        <w:spacing w:line="36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bookmarkStart w:id="1" w:name="bookmark6"/>
    </w:p>
    <w:p w14:paraId="1804C336" w14:textId="77777777" w:rsidR="00484675" w:rsidRPr="00484675" w:rsidRDefault="00484675" w:rsidP="00484675">
      <w:pPr>
        <w:pStyle w:val="Bezodstpw"/>
        <w:spacing w:line="360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bookmarkStart w:id="2" w:name="bookmark7"/>
      <w:bookmarkEnd w:id="1"/>
      <w:r w:rsidRPr="00484675">
        <w:rPr>
          <w:rFonts w:ascii="Arial" w:hAnsi="Arial" w:cs="Arial"/>
          <w:b/>
          <w:sz w:val="24"/>
          <w:szCs w:val="24"/>
          <w:lang w:eastAsia="pl-PL"/>
        </w:rPr>
        <w:t>Ciepłownia Sierpc Sp. z o.o.</w:t>
      </w:r>
    </w:p>
    <w:p w14:paraId="09C1AB2A" w14:textId="77777777" w:rsidR="00484675" w:rsidRPr="00484675" w:rsidRDefault="005C31FD" w:rsidP="00484675">
      <w:pPr>
        <w:pStyle w:val="Bezodstpw"/>
        <w:spacing w:line="360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484675">
        <w:rPr>
          <w:rFonts w:ascii="Arial" w:hAnsi="Arial" w:cs="Arial"/>
          <w:b/>
          <w:sz w:val="24"/>
          <w:szCs w:val="24"/>
          <w:lang w:eastAsia="pl-PL"/>
        </w:rPr>
        <w:t xml:space="preserve"> ul. </w:t>
      </w:r>
      <w:r w:rsidR="00484675" w:rsidRPr="00484675">
        <w:rPr>
          <w:rFonts w:ascii="Arial" w:hAnsi="Arial" w:cs="Arial"/>
          <w:b/>
          <w:sz w:val="24"/>
          <w:szCs w:val="24"/>
          <w:lang w:eastAsia="pl-PL"/>
        </w:rPr>
        <w:t>Przemysłowa 2a</w:t>
      </w:r>
    </w:p>
    <w:p w14:paraId="65D014BD" w14:textId="77777777" w:rsidR="005C31FD" w:rsidRPr="00484675" w:rsidRDefault="00484675" w:rsidP="00484675">
      <w:pPr>
        <w:pStyle w:val="Bezodstpw"/>
        <w:spacing w:line="360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484675">
        <w:rPr>
          <w:rFonts w:ascii="Arial" w:hAnsi="Arial" w:cs="Arial"/>
          <w:b/>
          <w:sz w:val="24"/>
          <w:szCs w:val="24"/>
          <w:lang w:eastAsia="pl-PL"/>
        </w:rPr>
        <w:t>09-200 Sierpc</w:t>
      </w:r>
      <w:r w:rsidR="005C31FD" w:rsidRPr="00484675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bookmarkEnd w:id="2"/>
    </w:p>
    <w:p w14:paraId="7AB8967C" w14:textId="77777777" w:rsidR="00484675" w:rsidRPr="00484675" w:rsidRDefault="00484675" w:rsidP="00484675">
      <w:pPr>
        <w:pStyle w:val="Bezodstpw"/>
        <w:spacing w:line="360" w:lineRule="auto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</w:pPr>
    </w:p>
    <w:p w14:paraId="16720E9B" w14:textId="77777777" w:rsidR="005C31FD" w:rsidRDefault="005C31FD" w:rsidP="00484675">
      <w:pPr>
        <w:pStyle w:val="Bezodstpw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FORMULARZ OFERTY</w:t>
      </w:r>
    </w:p>
    <w:p w14:paraId="30A71804" w14:textId="77777777" w:rsidR="00B31A1C" w:rsidRPr="00484675" w:rsidRDefault="00B31A1C" w:rsidP="00484675">
      <w:pPr>
        <w:pStyle w:val="Bezodstpw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14:paraId="155124C7" w14:textId="77777777" w:rsidR="005C31FD" w:rsidRPr="00484675" w:rsidRDefault="005C31FD" w:rsidP="00B372B8">
      <w:pPr>
        <w:pStyle w:val="Bezodstpw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Nawiązując do 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>przetargu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="00B372B8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750AF5">
        <w:rPr>
          <w:rFonts w:ascii="Arial" w:eastAsia="Times New Roman" w:hAnsi="Arial" w:cs="Arial"/>
          <w:sz w:val="24"/>
          <w:szCs w:val="24"/>
          <w:lang w:eastAsia="pl-PL"/>
        </w:rPr>
        <w:t>oposażenie agregatu</w:t>
      </w:r>
      <w:r w:rsidR="00E163E1" w:rsidRPr="00E163E1">
        <w:rPr>
          <w:rFonts w:ascii="Arial" w:eastAsia="Times New Roman" w:hAnsi="Arial" w:cs="Arial"/>
          <w:sz w:val="24"/>
          <w:szCs w:val="24"/>
          <w:lang w:eastAsia="pl-PL"/>
        </w:rPr>
        <w:t xml:space="preserve"> kogeneracyjn</w:t>
      </w:r>
      <w:r w:rsidR="00750AF5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="00E163E1" w:rsidRPr="00E163E1">
        <w:rPr>
          <w:rFonts w:ascii="Arial" w:eastAsia="Times New Roman" w:hAnsi="Arial" w:cs="Arial"/>
          <w:sz w:val="24"/>
          <w:szCs w:val="24"/>
          <w:lang w:eastAsia="pl-PL"/>
        </w:rPr>
        <w:t xml:space="preserve"> SFGM 560, 1500 </w:t>
      </w:r>
      <w:proofErr w:type="spellStart"/>
      <w:r w:rsidR="00E163E1" w:rsidRPr="00E163E1">
        <w:rPr>
          <w:rFonts w:ascii="Arial" w:eastAsia="Times New Roman" w:hAnsi="Arial" w:cs="Arial"/>
          <w:sz w:val="24"/>
          <w:szCs w:val="24"/>
          <w:lang w:eastAsia="pl-PL"/>
        </w:rPr>
        <w:t>rpm</w:t>
      </w:r>
      <w:proofErr w:type="spellEnd"/>
      <w:r w:rsidR="00E163E1" w:rsidRPr="00E163E1">
        <w:rPr>
          <w:rFonts w:ascii="Arial" w:eastAsia="Times New Roman" w:hAnsi="Arial" w:cs="Arial"/>
          <w:sz w:val="24"/>
          <w:szCs w:val="24"/>
          <w:lang w:eastAsia="pl-PL"/>
        </w:rPr>
        <w:t>, firmy GUASCOR, rok produkcji 201</w:t>
      </w:r>
      <w:r w:rsidR="00B372B8">
        <w:rPr>
          <w:rFonts w:ascii="Arial" w:eastAsia="Times New Roman" w:hAnsi="Arial" w:cs="Arial"/>
          <w:sz w:val="24"/>
          <w:szCs w:val="24"/>
          <w:lang w:eastAsia="pl-PL"/>
        </w:rPr>
        <w:t>4, pracując</w:t>
      </w:r>
      <w:r w:rsidR="00750AF5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="00B372B8">
        <w:rPr>
          <w:rFonts w:ascii="Arial" w:eastAsia="Times New Roman" w:hAnsi="Arial" w:cs="Arial"/>
          <w:sz w:val="24"/>
          <w:szCs w:val="24"/>
          <w:lang w:eastAsia="pl-PL"/>
        </w:rPr>
        <w:t xml:space="preserve"> na gazie ziemnym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85436A" w:rsidRPr="0085436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85436A" w:rsidRPr="0085436A">
        <w:rPr>
          <w:rFonts w:ascii="Arial" w:eastAsia="Times New Roman" w:hAnsi="Arial" w:cs="Arial"/>
          <w:sz w:val="24"/>
          <w:szCs w:val="24"/>
          <w:lang w:eastAsia="pl-PL"/>
        </w:rPr>
        <w:t>numer sprawy: CS/</w:t>
      </w:r>
      <w:r w:rsidR="0085436A" w:rsidRPr="00D64C99">
        <w:rPr>
          <w:rFonts w:ascii="Arial" w:eastAsia="Times New Roman" w:hAnsi="Arial" w:cs="Arial"/>
          <w:sz w:val="24"/>
          <w:szCs w:val="24"/>
          <w:lang w:eastAsia="pl-PL"/>
        </w:rPr>
        <w:t>P/</w:t>
      </w:r>
      <w:r w:rsidR="00D64C99" w:rsidRPr="00D64C99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076922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85436A" w:rsidRPr="00D64C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</w:t>
      </w:r>
      <w:r w:rsidR="0085436A" w:rsidRPr="00D64C99">
        <w:rPr>
          <w:rFonts w:ascii="Arial" w:eastAsia="Times New Roman" w:hAnsi="Arial" w:cs="Arial"/>
          <w:bCs/>
          <w:sz w:val="24"/>
          <w:szCs w:val="24"/>
          <w:lang w:eastAsia="pl-PL"/>
        </w:rPr>
        <w:t>2020</w:t>
      </w:r>
      <w:r w:rsidR="0085436A" w:rsidRPr="0085436A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oferujemy wykonanie przedmiotowego </w:t>
      </w:r>
      <w:r w:rsidR="00B372B8">
        <w:rPr>
          <w:rFonts w:ascii="Arial" w:eastAsia="Times New Roman" w:hAnsi="Arial" w:cs="Arial"/>
          <w:sz w:val="24"/>
          <w:szCs w:val="24"/>
          <w:lang w:eastAsia="pl-PL"/>
        </w:rPr>
        <w:t xml:space="preserve">zamówienia </w:t>
      </w:r>
      <w:r w:rsidR="0085436A">
        <w:rPr>
          <w:rFonts w:ascii="Arial" w:eastAsia="Times New Roman" w:hAnsi="Arial" w:cs="Arial"/>
          <w:sz w:val="24"/>
          <w:szCs w:val="24"/>
          <w:lang w:eastAsia="pl-PL"/>
        </w:rPr>
        <w:t xml:space="preserve">     w zakresie wskazanym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BE309D">
        <w:rPr>
          <w:rFonts w:ascii="Arial" w:eastAsia="Times New Roman" w:hAnsi="Arial" w:cs="Arial"/>
          <w:sz w:val="24"/>
          <w:szCs w:val="24"/>
          <w:lang w:eastAsia="pl-PL"/>
        </w:rPr>
        <w:t>Ogłoszeniu o przetargu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, za</w:t>
      </w:r>
      <w:r w:rsidR="006C5E80">
        <w:rPr>
          <w:rFonts w:ascii="Arial" w:eastAsia="Times New Roman" w:hAnsi="Arial" w:cs="Arial"/>
          <w:sz w:val="24"/>
          <w:szCs w:val="24"/>
          <w:lang w:eastAsia="pl-PL"/>
        </w:rPr>
        <w:t xml:space="preserve"> łączną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cenę:</w:t>
      </w:r>
    </w:p>
    <w:p w14:paraId="64FC992B" w14:textId="77777777" w:rsidR="00484675" w:rsidRDefault="00484675" w:rsidP="00484675">
      <w:pPr>
        <w:pStyle w:val="Bezodstpw"/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3" w:name="bookmark8"/>
    </w:p>
    <w:p w14:paraId="498CED46" w14:textId="77777777" w:rsidR="005C31FD" w:rsidRDefault="00484675" w:rsidP="00484675">
      <w:pPr>
        <w:pStyle w:val="Bezodstpw"/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……………………………………………...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ab/>
        <w:t>zł</w:t>
      </w:r>
      <w:r w:rsidR="005C31FD" w:rsidRPr="004846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netto,</w:t>
      </w:r>
      <w:bookmarkEnd w:id="3"/>
    </w:p>
    <w:p w14:paraId="3E776A6D" w14:textId="77777777" w:rsidR="005C31FD" w:rsidRPr="00484675" w:rsidRDefault="005C31FD" w:rsidP="00484675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instrText xml:space="preserve"> TOC \o "1-3" \h \z </w:instrTex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063AA2D4" w14:textId="77777777" w:rsidR="005C31FD" w:rsidRPr="00484675" w:rsidRDefault="005C31FD" w:rsidP="00484675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cena brutto: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14:paraId="12856095" w14:textId="77777777" w:rsidR="005C31FD" w:rsidRDefault="005C31FD" w:rsidP="00484675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…………………………….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21D6E522" w14:textId="77777777" w:rsidR="00B372B8" w:rsidRPr="00484675" w:rsidRDefault="00B372B8" w:rsidP="00484675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Stawka VAT: ………….%</w:t>
      </w:r>
    </w:p>
    <w:p w14:paraId="4C211B3F" w14:textId="77777777" w:rsidR="005C31FD" w:rsidRPr="00484675" w:rsidRDefault="005C31FD" w:rsidP="00484675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kwota </w:t>
      </w:r>
      <w:r w:rsidRPr="00484675">
        <w:rPr>
          <w:rFonts w:ascii="Arial" w:eastAsia="Times New Roman" w:hAnsi="Arial" w:cs="Arial"/>
          <w:sz w:val="24"/>
          <w:szCs w:val="24"/>
        </w:rPr>
        <w:t>VAT: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………………………………….…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14:paraId="2D1F2E2F" w14:textId="77777777" w:rsidR="006C5E80" w:rsidRPr="00750AF5" w:rsidRDefault="005C31FD" w:rsidP="006C5E80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……………………………..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203B82F0" w14:textId="77777777" w:rsidR="006C5E80" w:rsidRDefault="006C5E80" w:rsidP="00484675">
      <w:pPr>
        <w:pStyle w:val="Bezodstpw"/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61AFE11" w14:textId="77777777" w:rsidR="00750AF5" w:rsidRDefault="00750AF5" w:rsidP="00484675">
      <w:pPr>
        <w:pStyle w:val="Bezodstpw"/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4919396" w14:textId="77777777" w:rsidR="00750AF5" w:rsidRDefault="00750AF5" w:rsidP="00484675">
      <w:pPr>
        <w:pStyle w:val="Bezodstpw"/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FD7D14A" w14:textId="77777777" w:rsidR="00750AF5" w:rsidRPr="00B31A1C" w:rsidRDefault="00750AF5" w:rsidP="00484675">
      <w:pPr>
        <w:pStyle w:val="Bezodstpw"/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584B7A8" w14:textId="77777777" w:rsidR="005C31FD" w:rsidRPr="00B372B8" w:rsidRDefault="005C31FD" w:rsidP="006C5E80">
      <w:pPr>
        <w:pStyle w:val="Bezodstpw"/>
        <w:numPr>
          <w:ilvl w:val="0"/>
          <w:numId w:val="11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lastRenderedPageBreak/>
        <w:fldChar w:fldCharType="end"/>
      </w:r>
      <w:bookmarkStart w:id="4" w:name="bookmark10"/>
      <w:r w:rsidRPr="00B372B8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Gwarancja:</w:t>
      </w:r>
      <w:bookmarkEnd w:id="4"/>
    </w:p>
    <w:p w14:paraId="2F869594" w14:textId="77777777" w:rsidR="005C31FD" w:rsidRPr="00B372B8" w:rsidRDefault="00B372B8" w:rsidP="00B372B8">
      <w:pPr>
        <w:pStyle w:val="Bezodstpw"/>
        <w:tabs>
          <w:tab w:val="left" w:pos="0"/>
          <w:tab w:val="left" w:pos="284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wykonane w ramach zamówienia</w:t>
      </w:r>
      <w:r w:rsidR="005C31FD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udzielona będzie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5C31FD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miesięczna gwarancja. Czas reakcji na usunięcie usterki, w ramach udzielonej gwarancji wymagającej przejazdu 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>Wykonawcy</w:t>
      </w:r>
      <w:r w:rsidR="005C31FD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do obiektu, wynosić będzie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 xml:space="preserve"> maksymalnie</w:t>
      </w:r>
      <w:r w:rsidR="005C31FD" w:rsidRPr="00B372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30</w:t>
      </w:r>
      <w:r w:rsidR="005C31FD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godzin.</w:t>
      </w:r>
    </w:p>
    <w:p w14:paraId="592517AB" w14:textId="77777777" w:rsidR="005C31FD" w:rsidRPr="00B372B8" w:rsidRDefault="005C31FD" w:rsidP="00B372B8">
      <w:pPr>
        <w:pStyle w:val="Bezodstpw"/>
        <w:numPr>
          <w:ilvl w:val="0"/>
          <w:numId w:val="1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 zapoznaliśmy się z </w:t>
      </w:r>
      <w:r w:rsidR="00B31A1C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treścią </w:t>
      </w:r>
      <w:r w:rsidR="00BE309D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Ogłoszenia o </w:t>
      </w:r>
      <w:r w:rsidR="008A3C9D" w:rsidRPr="00B372B8">
        <w:rPr>
          <w:rFonts w:ascii="Arial" w:eastAsia="Times New Roman" w:hAnsi="Arial" w:cs="Arial"/>
          <w:sz w:val="24"/>
          <w:szCs w:val="24"/>
          <w:lang w:eastAsia="pl-PL"/>
        </w:rPr>
        <w:t>przetargu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>, nie wnosimy zastrzeżeń do przedstawionych w ni</w:t>
      </w:r>
      <w:r w:rsidR="00B31A1C" w:rsidRPr="00B372B8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warunków oraz uznajemy się za związanych określonymi w ni</w:t>
      </w:r>
      <w:r w:rsidR="00B31A1C" w:rsidRPr="00B372B8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zasadami postępowania.</w:t>
      </w:r>
    </w:p>
    <w:p w14:paraId="7F09F134" w14:textId="77777777" w:rsidR="005C31FD" w:rsidRPr="00B372B8" w:rsidRDefault="005C31FD" w:rsidP="00B372B8">
      <w:pPr>
        <w:pStyle w:val="Bezodstpw"/>
        <w:numPr>
          <w:ilvl w:val="0"/>
          <w:numId w:val="1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72B8">
        <w:rPr>
          <w:rFonts w:ascii="Arial" w:eastAsia="Times New Roman" w:hAnsi="Arial" w:cs="Arial"/>
          <w:sz w:val="24"/>
          <w:szCs w:val="24"/>
          <w:lang w:eastAsia="pl-PL"/>
        </w:rPr>
        <w:t>UWAŻAMY się za związanych niniejszą ofertą przez okres 45 dni od upływu terminu składania ofert.</w:t>
      </w:r>
    </w:p>
    <w:p w14:paraId="3B776249" w14:textId="77777777" w:rsidR="00B31A1C" w:rsidRDefault="00B31A1C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0250E0" w14:textId="77777777" w:rsidR="00B31A1C" w:rsidRDefault="00B31A1C" w:rsidP="00B31A1C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E590B7" w14:textId="77777777" w:rsidR="00B31A1C" w:rsidRPr="00484675" w:rsidRDefault="00B31A1C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14:paraId="26EDB9B0" w14:textId="77777777" w:rsidR="00484675" w:rsidRDefault="005C31FD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(podpis osoby reprezentującej Wykonawcę)</w:t>
      </w:r>
    </w:p>
    <w:p w14:paraId="08F95C6C" w14:textId="77777777" w:rsidR="00624A3D" w:rsidRDefault="00624A3D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15B59A6" w14:textId="77777777" w:rsidR="00624A3D" w:rsidRDefault="00624A3D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88B1AE9" w14:textId="77777777" w:rsidR="00624A3D" w:rsidRDefault="00624A3D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B941BCF" w14:textId="77777777" w:rsidR="00624A3D" w:rsidRDefault="00624A3D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BFBB2C2" w14:textId="77777777" w:rsidR="00624A3D" w:rsidRDefault="00624A3D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2059F28" w14:textId="77777777" w:rsidR="00624A3D" w:rsidRDefault="00624A3D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B7A3D7" w14:textId="77777777" w:rsidR="00624A3D" w:rsidRDefault="00624A3D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C152E91" w14:textId="77777777" w:rsidR="00624A3D" w:rsidRDefault="00624A3D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3A86B1C" w14:textId="77777777" w:rsidR="00624A3D" w:rsidRDefault="00624A3D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21E384" w14:textId="77777777" w:rsidR="00624A3D" w:rsidRDefault="00624A3D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22230B2" w14:textId="77777777" w:rsidR="00624A3D" w:rsidRDefault="00624A3D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4B2EC51" w14:textId="77777777" w:rsidR="00624A3D" w:rsidRDefault="00624A3D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F20961F" w14:textId="77777777" w:rsidR="0085436A" w:rsidRDefault="0085436A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02C1408" w14:textId="77777777" w:rsidR="00750AF5" w:rsidRDefault="00750AF5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609388B" w14:textId="77777777" w:rsidR="00750AF5" w:rsidRDefault="00750AF5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ACB0AD6" w14:textId="77777777" w:rsidR="0085436A" w:rsidRDefault="0085436A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A6B698A" w14:textId="77777777" w:rsidR="0085436A" w:rsidRDefault="0085436A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5BCBD03" w14:textId="77777777" w:rsidR="00624A3D" w:rsidRDefault="00624A3D" w:rsidP="006C5E80">
      <w:pPr>
        <w:pStyle w:val="Bezodstpw"/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4ABC287" w14:textId="77777777" w:rsidR="00440848" w:rsidRPr="008A3C9D" w:rsidRDefault="00440848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A3C9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2</w:t>
      </w:r>
    </w:p>
    <w:p w14:paraId="3C5295DA" w14:textId="77777777" w:rsidR="00440848" w:rsidRDefault="00440848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4B99BF" w14:textId="77777777" w:rsidR="00440848" w:rsidRPr="00484675" w:rsidRDefault="00440848" w:rsidP="00440848">
      <w:pPr>
        <w:spacing w:after="928" w:line="230" w:lineRule="exact"/>
        <w:ind w:left="234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………………….dnia……………………..</w:t>
      </w:r>
    </w:p>
    <w:p w14:paraId="3A560E27" w14:textId="77777777" w:rsidR="00440848" w:rsidRPr="00484675" w:rsidRDefault="00440848" w:rsidP="00440848">
      <w:pPr>
        <w:pStyle w:val="Bezodstpw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1269B8E0" w14:textId="77777777" w:rsidR="00440848" w:rsidRPr="00484675" w:rsidRDefault="00440848" w:rsidP="00440848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…………………………..</w:t>
      </w:r>
    </w:p>
    <w:p w14:paraId="7CE62085" w14:textId="77777777" w:rsidR="00440848" w:rsidRPr="00484675" w:rsidRDefault="00440848" w:rsidP="00440848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(pieczęć Oferenta)</w:t>
      </w:r>
    </w:p>
    <w:p w14:paraId="237A8288" w14:textId="77777777" w:rsidR="00440848" w:rsidRDefault="00440848" w:rsidP="00440848">
      <w:pPr>
        <w:pStyle w:val="Bezodstpw"/>
        <w:spacing w:line="36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2DEE6AC2" w14:textId="77777777" w:rsidR="00440848" w:rsidRDefault="00440848" w:rsidP="00440848">
      <w:pPr>
        <w:pStyle w:val="Bezodstpw"/>
        <w:spacing w:line="36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2E8255AA" w14:textId="77777777" w:rsidR="00440848" w:rsidRPr="00440848" w:rsidRDefault="00440848" w:rsidP="00440848">
      <w:pPr>
        <w:pStyle w:val="Bezodstpw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OŚWIADCZENIE</w:t>
      </w:r>
    </w:p>
    <w:p w14:paraId="591D35A5" w14:textId="77777777" w:rsidR="00440848" w:rsidRDefault="00440848" w:rsidP="00440848">
      <w:pPr>
        <w:pStyle w:val="Bezodstpw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14:paraId="509FE171" w14:textId="77777777" w:rsidR="00440848" w:rsidRDefault="00440848" w:rsidP="00440848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Nawiązując do 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>przetargu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624A3D" w:rsidRPr="00E163E1">
        <w:rPr>
          <w:rFonts w:ascii="Arial" w:eastAsia="Times New Roman" w:hAnsi="Arial" w:cs="Arial"/>
          <w:sz w:val="24"/>
          <w:szCs w:val="24"/>
          <w:lang w:eastAsia="pl-PL"/>
        </w:rPr>
        <w:t xml:space="preserve">oposażenie agregatów kogeneracyjnych SFGM 560, 1500 </w:t>
      </w:r>
      <w:proofErr w:type="spellStart"/>
      <w:r w:rsidR="00624A3D" w:rsidRPr="00E163E1">
        <w:rPr>
          <w:rFonts w:ascii="Arial" w:eastAsia="Times New Roman" w:hAnsi="Arial" w:cs="Arial"/>
          <w:sz w:val="24"/>
          <w:szCs w:val="24"/>
          <w:lang w:eastAsia="pl-PL"/>
        </w:rPr>
        <w:t>rpm</w:t>
      </w:r>
      <w:proofErr w:type="spellEnd"/>
      <w:r w:rsidR="00624A3D" w:rsidRPr="00E163E1">
        <w:rPr>
          <w:rFonts w:ascii="Arial" w:eastAsia="Times New Roman" w:hAnsi="Arial" w:cs="Arial"/>
          <w:sz w:val="24"/>
          <w:szCs w:val="24"/>
          <w:lang w:eastAsia="pl-PL"/>
        </w:rPr>
        <w:t>, firmy GUASCOR, rok produkcji 201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>4, pracujących na gazie ziemnym</w:t>
      </w:r>
      <w:r w:rsidR="0085436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85436A" w:rsidRPr="0085436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85436A" w:rsidRPr="0085436A">
        <w:rPr>
          <w:rFonts w:ascii="Arial" w:eastAsia="Times New Roman" w:hAnsi="Arial" w:cs="Arial"/>
          <w:sz w:val="24"/>
          <w:szCs w:val="24"/>
          <w:lang w:eastAsia="pl-PL"/>
        </w:rPr>
        <w:t>numer sprawy: CS/</w:t>
      </w:r>
      <w:r w:rsidR="0085436A" w:rsidRPr="00D64C99">
        <w:rPr>
          <w:rFonts w:ascii="Arial" w:eastAsia="Times New Roman" w:hAnsi="Arial" w:cs="Arial"/>
          <w:sz w:val="24"/>
          <w:szCs w:val="24"/>
          <w:lang w:eastAsia="pl-PL"/>
        </w:rPr>
        <w:t>P/0</w:t>
      </w:r>
      <w:r w:rsidR="00076922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85436A" w:rsidRPr="00D64C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</w:t>
      </w:r>
      <w:r w:rsidR="0085436A" w:rsidRPr="00D64C99">
        <w:rPr>
          <w:rFonts w:ascii="Arial" w:eastAsia="Times New Roman" w:hAnsi="Arial" w:cs="Arial"/>
          <w:bCs/>
          <w:sz w:val="24"/>
          <w:szCs w:val="24"/>
          <w:lang w:eastAsia="pl-PL"/>
        </w:rPr>
        <w:t>2020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20989879" w14:textId="77777777" w:rsidR="00440848" w:rsidRDefault="00440848" w:rsidP="00440848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1E2D6E" w14:textId="77777777" w:rsidR="00440848" w:rsidRDefault="00440848" w:rsidP="00440848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Oświadczam, że spełniam warunki udziału w postępowaniu określone             w Ogłoszeniu o przetargu.</w:t>
      </w:r>
    </w:p>
    <w:p w14:paraId="35C195C6" w14:textId="77777777" w:rsidR="00440848" w:rsidRPr="00440848" w:rsidRDefault="00440848" w:rsidP="00440848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z udziału w postępowaniu              z przyczyn określonych w §11 ust. 1 i 2 Regulaminu</w:t>
      </w:r>
      <w:r w:rsidRPr="00440848">
        <w:t xml:space="preserve"> 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>udzielania zamówień na dostawy, usługi i roboty budowlane służące działalności sektorowej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wykonywanej przez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iepłownię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ierpc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>półka z o.o.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dnia 11.12.2019 r.</w:t>
      </w:r>
    </w:p>
    <w:p w14:paraId="5E9BAB56" w14:textId="77777777" w:rsidR="00440848" w:rsidRDefault="00440848" w:rsidP="00440848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08FD5A" w14:textId="77777777" w:rsidR="00545D6C" w:rsidRDefault="00545D6C" w:rsidP="00440848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EC29E2" w14:textId="77777777" w:rsidR="00545D6C" w:rsidRPr="00484675" w:rsidRDefault="00545D6C" w:rsidP="00545D6C">
      <w:pPr>
        <w:pStyle w:val="Bezodstpw"/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14:paraId="430F81D1" w14:textId="77777777" w:rsidR="00545D6C" w:rsidRDefault="00545D6C" w:rsidP="00545D6C">
      <w:pPr>
        <w:pStyle w:val="Bezodstpw"/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(podpis osoby reprezentującej Wykonawcę)</w:t>
      </w:r>
    </w:p>
    <w:p w14:paraId="44F40A0A" w14:textId="77777777" w:rsidR="00440848" w:rsidRPr="00B31A1C" w:rsidRDefault="00440848" w:rsidP="00440848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440848" w:rsidRPr="00B31A1C" w:rsidSect="005C55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36FB7" w14:textId="77777777" w:rsidR="001606BD" w:rsidRDefault="001606BD" w:rsidP="00B44EC2">
      <w:pPr>
        <w:spacing w:after="0" w:line="240" w:lineRule="auto"/>
      </w:pPr>
      <w:r>
        <w:separator/>
      </w:r>
    </w:p>
  </w:endnote>
  <w:endnote w:type="continuationSeparator" w:id="0">
    <w:p w14:paraId="3583F0C7" w14:textId="77777777" w:rsidR="001606BD" w:rsidRDefault="001606BD" w:rsidP="00B4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63278" w14:textId="77777777" w:rsidR="00F0231B" w:rsidRDefault="00F023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11A1A" w14:textId="77777777" w:rsidR="00F0231B" w:rsidRDefault="00F023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44D7D" w14:textId="77777777" w:rsidR="00F0231B" w:rsidRDefault="00F023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D5EF4" w14:textId="77777777" w:rsidR="001606BD" w:rsidRDefault="001606BD" w:rsidP="00B44EC2">
      <w:pPr>
        <w:spacing w:after="0" w:line="240" w:lineRule="auto"/>
      </w:pPr>
      <w:r>
        <w:separator/>
      </w:r>
    </w:p>
  </w:footnote>
  <w:footnote w:type="continuationSeparator" w:id="0">
    <w:p w14:paraId="62AA745D" w14:textId="77777777" w:rsidR="001606BD" w:rsidRDefault="001606BD" w:rsidP="00B4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C643F" w14:textId="77777777" w:rsidR="00F0231B" w:rsidRDefault="00F023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AB8D0" w14:textId="77777777" w:rsidR="00F0231B" w:rsidRDefault="00F0231B">
    <w:pPr>
      <w:pStyle w:val="Nagwek"/>
      <w:jc w:val="right"/>
      <w:rPr>
        <w:color w:val="4F81BD" w:themeColor="accent1"/>
      </w:rPr>
    </w:pPr>
    <w:r w:rsidRPr="00A0771B">
      <w:rPr>
        <w:noProof/>
        <w:color w:val="FFFFFF" w:themeColor="background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25699" wp14:editId="12C0FBAF">
              <wp:simplePos x="0" y="0"/>
              <wp:positionH relativeFrom="margin">
                <wp:posOffset>1462405</wp:posOffset>
              </wp:positionH>
              <wp:positionV relativeFrom="page">
                <wp:posOffset>152400</wp:posOffset>
              </wp:positionV>
              <wp:extent cx="4480560" cy="1593850"/>
              <wp:effectExtent l="0" t="0" r="15240" b="25400"/>
              <wp:wrapNone/>
              <wp:docPr id="59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80560" cy="1593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835027" w14:textId="77777777" w:rsidR="00F0231B" w:rsidRPr="00A0771B" w:rsidRDefault="00F0231B" w:rsidP="003453CD">
                          <w:pPr>
                            <w:pStyle w:val="Nagwek2"/>
                            <w:spacing w:before="0" w:line="240" w:lineRule="auto"/>
                            <w:jc w:val="center"/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</w:pP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Ciepłownia Sierpc</w:t>
                          </w:r>
                          <w:r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Sp</w:t>
                          </w:r>
                          <w:r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.</w:t>
                          </w: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 xml:space="preserve"> z o.o.</w:t>
                          </w:r>
                        </w:p>
                        <w:p w14:paraId="35A6BBB7" w14:textId="77777777" w:rsidR="00F0231B" w:rsidRDefault="00F0231B" w:rsidP="003453CD">
                          <w:pPr>
                            <w:pStyle w:val="Nagwek3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5C5554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ul. Przemysłowa 2a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5C5554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09-200 Sierpc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587C2343" w14:textId="77777777" w:rsidR="00F0231B" w:rsidRPr="00CA69A0" w:rsidRDefault="00F0231B" w:rsidP="003453CD">
                          <w:pPr>
                            <w:pStyle w:val="Nagwek3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CA69A0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tel. 24 275 22 47 fax. 24 275 50 17                                                                          NIP 776-000-18-88 REG. 610027484                                        e-mail: sekretariat@cieplownia-sierpc.pl</w:t>
                          </w:r>
                        </w:p>
                        <w:p w14:paraId="2D619BA1" w14:textId="77777777" w:rsidR="00F0231B" w:rsidRPr="00967B5B" w:rsidRDefault="00F0231B" w:rsidP="003453CD">
                          <w:pPr>
                            <w:rPr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NIP</w:t>
                          </w:r>
                        </w:p>
                        <w:p w14:paraId="149C449C" w14:textId="77777777" w:rsidR="00F0231B" w:rsidRPr="00967B5B" w:rsidRDefault="00F0231B" w:rsidP="003453C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tel.</w:t>
                          </w:r>
                        </w:p>
                        <w:p w14:paraId="4A00D556" w14:textId="77777777" w:rsidR="00F0231B" w:rsidRPr="00967B5B" w:rsidRDefault="00F0231B" w:rsidP="00A0771B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36025699" id="Prostokąt 4" o:spid="_x0000_s1026" style="position:absolute;left:0;text-align:left;margin-left:115.15pt;margin-top:12pt;width:352.8pt;height:1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" fillcolor="white [3212]" strokecolor="white [3212]" strokeweight="2pt">
              <v:textbox>
                <w:txbxContent>
                  <w:p w14:paraId="51835027" w14:textId="77777777" w:rsidR="00F0231B" w:rsidRPr="00A0771B" w:rsidRDefault="00F0231B" w:rsidP="003453CD">
                    <w:pPr>
                      <w:pStyle w:val="Nagwek2"/>
                      <w:spacing w:before="0" w:line="240" w:lineRule="auto"/>
                      <w:jc w:val="center"/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</w:pP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Ciepłownia Sierpc</w:t>
                    </w:r>
                    <w:r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 xml:space="preserve"> </w:t>
                    </w: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Sp</w:t>
                    </w:r>
                    <w:r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.</w:t>
                    </w: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 xml:space="preserve"> z o.o.</w:t>
                    </w:r>
                  </w:p>
                  <w:p w14:paraId="35A6BBB7" w14:textId="77777777" w:rsidR="00F0231B" w:rsidRDefault="00F0231B" w:rsidP="003453CD">
                    <w:pPr>
                      <w:pStyle w:val="Nagwek3"/>
                      <w:spacing w:line="240" w:lineRule="auto"/>
                      <w:jc w:val="center"/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</w:pPr>
                    <w:r w:rsidRPr="005C5554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ul. Przemysłowa 2a</w:t>
                    </w:r>
                    <w:r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 xml:space="preserve">, </w:t>
                    </w:r>
                    <w:r w:rsidRPr="005C5554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09-200 Sierpc</w:t>
                    </w:r>
                    <w:r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</w:p>
                  <w:p w14:paraId="587C2343" w14:textId="77777777" w:rsidR="00F0231B" w:rsidRPr="00CA69A0" w:rsidRDefault="00F0231B" w:rsidP="003453CD">
                    <w:pPr>
                      <w:pStyle w:val="Nagwek3"/>
                      <w:spacing w:line="240" w:lineRule="auto"/>
                      <w:jc w:val="center"/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</w:pPr>
                    <w:r w:rsidRPr="00CA69A0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tel. 24 275 22 47 fax. 24 275 50 17                                                                          NIP 776-000-18-88 REG. 610027484                                        e-mail: sekretariat@cieplownia-sierpc.pl</w:t>
                    </w:r>
                  </w:p>
                  <w:p w14:paraId="2D619BA1" w14:textId="77777777" w:rsidR="00F0231B" w:rsidRPr="00967B5B" w:rsidRDefault="00F0231B" w:rsidP="003453CD">
                    <w:pPr>
                      <w:rPr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NIP</w:t>
                    </w:r>
                  </w:p>
                  <w:p w14:paraId="149C449C" w14:textId="77777777" w:rsidR="00F0231B" w:rsidRPr="00967B5B" w:rsidRDefault="00F0231B" w:rsidP="003453CD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tel.</w:t>
                    </w:r>
                  </w:p>
                  <w:p w14:paraId="4A00D556" w14:textId="77777777" w:rsidR="00F0231B" w:rsidRPr="00967B5B" w:rsidRDefault="00F0231B" w:rsidP="00A0771B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14:paraId="0B30C85A" w14:textId="77777777" w:rsidR="00F0231B" w:rsidRDefault="00F0231B" w:rsidP="00B44EC2">
    <w:pPr>
      <w:pStyle w:val="Nagwek"/>
      <w:ind w:left="-426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8422B9" wp14:editId="3834C4E3">
              <wp:simplePos x="0" y="0"/>
              <wp:positionH relativeFrom="column">
                <wp:posOffset>-663575</wp:posOffset>
              </wp:positionH>
              <wp:positionV relativeFrom="paragraph">
                <wp:posOffset>895985</wp:posOffset>
              </wp:positionV>
              <wp:extent cx="6972300" cy="45720"/>
              <wp:effectExtent l="0" t="0" r="19050" b="3048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457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C89D78" id="Łącznik prostoliniowy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25pt,70.55pt" to="496.7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" strokecolor="#4579b8 [3044]"/>
          </w:pict>
        </mc:Fallback>
      </mc:AlternateContent>
    </w:r>
    <w:r>
      <w:rPr>
        <w:noProof/>
        <w:lang w:eastAsia="pl-PL"/>
      </w:rPr>
      <w:drawing>
        <wp:inline distT="0" distB="0" distL="0" distR="0" wp14:anchorId="5B71FC59" wp14:editId="3EEAD1E7">
          <wp:extent cx="1158240" cy="754380"/>
          <wp:effectExtent l="0" t="0" r="3810" b="7620"/>
          <wp:docPr id="5" name="Obraz 5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E2BA4" w14:textId="77777777" w:rsidR="00F0231B" w:rsidRDefault="00F023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7E0BD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lowerLetter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48AC7C7E"/>
    <w:lvl w:ilvl="0">
      <w:start w:val="100"/>
      <w:numFmt w:val="lowerRoman"/>
      <w:lvlText w:val="%1)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2A1E3C76"/>
    <w:lvl w:ilvl="0">
      <w:start w:val="4"/>
      <w:numFmt w:val="lowerLetter"/>
      <w:lvlText w:val="%1)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AC68EC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161F478A"/>
    <w:multiLevelType w:val="hybridMultilevel"/>
    <w:tmpl w:val="31501796"/>
    <w:lvl w:ilvl="0" w:tplc="54A83878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A60C3"/>
    <w:multiLevelType w:val="hybridMultilevel"/>
    <w:tmpl w:val="26FE4B14"/>
    <w:lvl w:ilvl="0" w:tplc="A1EC7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52FE7"/>
    <w:multiLevelType w:val="hybridMultilevel"/>
    <w:tmpl w:val="D4AECB76"/>
    <w:lvl w:ilvl="0" w:tplc="3320DAC4">
      <w:start w:val="4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C182A"/>
    <w:multiLevelType w:val="hybridMultilevel"/>
    <w:tmpl w:val="21BA4298"/>
    <w:lvl w:ilvl="0" w:tplc="E81A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0117E"/>
    <w:multiLevelType w:val="hybridMultilevel"/>
    <w:tmpl w:val="514674D8"/>
    <w:lvl w:ilvl="0" w:tplc="BE067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F482D"/>
    <w:multiLevelType w:val="hybridMultilevel"/>
    <w:tmpl w:val="4784EF64"/>
    <w:lvl w:ilvl="0" w:tplc="BB08A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2459B"/>
    <w:multiLevelType w:val="multilevel"/>
    <w:tmpl w:val="FBBCDDA4"/>
    <w:lvl w:ilvl="0">
      <w:start w:val="1"/>
      <w:numFmt w:val="decimal"/>
      <w:lvlText w:val="%1)"/>
      <w:lvlJc w:val="left"/>
      <w:pPr>
        <w:tabs>
          <w:tab w:val="decimal" w:pos="288"/>
        </w:tabs>
        <w:ind w:left="720" w:firstLine="0"/>
      </w:pPr>
      <w:rPr>
        <w:rFonts w:ascii="Arial" w:hAnsi="Arial" w:cs="Arial" w:hint="default"/>
        <w:b/>
        <w:strike w:val="0"/>
        <w:dstrike w:val="0"/>
        <w:color w:val="000000"/>
        <w:spacing w:val="-7"/>
        <w:w w:val="100"/>
        <w:sz w:val="24"/>
        <w:szCs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9573222"/>
    <w:multiLevelType w:val="hybridMultilevel"/>
    <w:tmpl w:val="5D7A65A4"/>
    <w:lvl w:ilvl="0" w:tplc="DFBA8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07493"/>
    <w:multiLevelType w:val="hybridMultilevel"/>
    <w:tmpl w:val="6990177E"/>
    <w:lvl w:ilvl="0" w:tplc="AE5EE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7D3CB7"/>
    <w:multiLevelType w:val="multilevel"/>
    <w:tmpl w:val="F1EEBEE6"/>
    <w:lvl w:ilvl="0">
      <w:start w:val="2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-5"/>
        <w:w w:val="100"/>
        <w:sz w:val="24"/>
        <w:szCs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0770493"/>
    <w:multiLevelType w:val="hybridMultilevel"/>
    <w:tmpl w:val="E93AD93E"/>
    <w:lvl w:ilvl="0" w:tplc="9904B36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7271C"/>
    <w:multiLevelType w:val="hybridMultilevel"/>
    <w:tmpl w:val="5374D90A"/>
    <w:lvl w:ilvl="0" w:tplc="94F4F26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65762EFE"/>
    <w:multiLevelType w:val="hybridMultilevel"/>
    <w:tmpl w:val="66148E4A"/>
    <w:lvl w:ilvl="0" w:tplc="0FA46C26">
      <w:start w:val="1"/>
      <w:numFmt w:val="decimal"/>
      <w:lvlText w:val="%1."/>
      <w:lvlJc w:val="left"/>
      <w:pPr>
        <w:ind w:left="928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9"/>
  </w:num>
  <w:num w:numId="9">
    <w:abstractNumId w:val="8"/>
  </w:num>
  <w:num w:numId="10">
    <w:abstractNumId w:val="9"/>
  </w:num>
  <w:num w:numId="11">
    <w:abstractNumId w:val="10"/>
  </w:num>
  <w:num w:numId="12">
    <w:abstractNumId w:val="7"/>
  </w:num>
  <w:num w:numId="13">
    <w:abstractNumId w:val="15"/>
  </w:num>
  <w:num w:numId="14">
    <w:abstractNumId w:val="14"/>
  </w:num>
  <w:num w:numId="15">
    <w:abstractNumId w:val="11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06"/>
    <w:rsid w:val="0001083E"/>
    <w:rsid w:val="00057073"/>
    <w:rsid w:val="00057FF7"/>
    <w:rsid w:val="00076922"/>
    <w:rsid w:val="000A6009"/>
    <w:rsid w:val="000B094D"/>
    <w:rsid w:val="000B1192"/>
    <w:rsid w:val="000E30C3"/>
    <w:rsid w:val="0012717A"/>
    <w:rsid w:val="001606BD"/>
    <w:rsid w:val="001A103D"/>
    <w:rsid w:val="0026052E"/>
    <w:rsid w:val="002A6883"/>
    <w:rsid w:val="00323AA1"/>
    <w:rsid w:val="003453CD"/>
    <w:rsid w:val="003800A9"/>
    <w:rsid w:val="003D6933"/>
    <w:rsid w:val="00440848"/>
    <w:rsid w:val="004460C8"/>
    <w:rsid w:val="00484675"/>
    <w:rsid w:val="004A41C3"/>
    <w:rsid w:val="004F3380"/>
    <w:rsid w:val="00511178"/>
    <w:rsid w:val="005170B8"/>
    <w:rsid w:val="00545D6C"/>
    <w:rsid w:val="00577B2B"/>
    <w:rsid w:val="00580721"/>
    <w:rsid w:val="0058790D"/>
    <w:rsid w:val="005A5A69"/>
    <w:rsid w:val="005C31FD"/>
    <w:rsid w:val="005C5554"/>
    <w:rsid w:val="0061127A"/>
    <w:rsid w:val="00624A3D"/>
    <w:rsid w:val="0064413C"/>
    <w:rsid w:val="0068537F"/>
    <w:rsid w:val="00686BAC"/>
    <w:rsid w:val="00692283"/>
    <w:rsid w:val="006C5E80"/>
    <w:rsid w:val="006D4527"/>
    <w:rsid w:val="006E676F"/>
    <w:rsid w:val="00742EA6"/>
    <w:rsid w:val="00750AF5"/>
    <w:rsid w:val="00785757"/>
    <w:rsid w:val="00795BA5"/>
    <w:rsid w:val="0085436A"/>
    <w:rsid w:val="008A3C9D"/>
    <w:rsid w:val="00967B5B"/>
    <w:rsid w:val="009C2DF9"/>
    <w:rsid w:val="00A0771B"/>
    <w:rsid w:val="00A170A9"/>
    <w:rsid w:val="00A6652F"/>
    <w:rsid w:val="00AA6199"/>
    <w:rsid w:val="00AE5558"/>
    <w:rsid w:val="00AE69A1"/>
    <w:rsid w:val="00B31A1C"/>
    <w:rsid w:val="00B372B8"/>
    <w:rsid w:val="00B44EC2"/>
    <w:rsid w:val="00B62806"/>
    <w:rsid w:val="00BC2B8E"/>
    <w:rsid w:val="00BE309D"/>
    <w:rsid w:val="00BE456E"/>
    <w:rsid w:val="00C84C81"/>
    <w:rsid w:val="00CA102C"/>
    <w:rsid w:val="00CA69A0"/>
    <w:rsid w:val="00D12D8D"/>
    <w:rsid w:val="00D27E1E"/>
    <w:rsid w:val="00D520F9"/>
    <w:rsid w:val="00D64C99"/>
    <w:rsid w:val="00D90F25"/>
    <w:rsid w:val="00D94B96"/>
    <w:rsid w:val="00DE6EE0"/>
    <w:rsid w:val="00E163E1"/>
    <w:rsid w:val="00E94630"/>
    <w:rsid w:val="00ED2A76"/>
    <w:rsid w:val="00F0231B"/>
    <w:rsid w:val="00F84348"/>
    <w:rsid w:val="00FE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310AB"/>
  <w15:docId w15:val="{D8B880B7-5B75-43E6-830C-C3D392D1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7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7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5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E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EC2"/>
  </w:style>
  <w:style w:type="paragraph" w:styleId="Stopka">
    <w:name w:val="footer"/>
    <w:basedOn w:val="Normalny"/>
    <w:link w:val="Stopka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EC2"/>
  </w:style>
  <w:style w:type="paragraph" w:styleId="Bezodstpw">
    <w:name w:val="No Spacing"/>
    <w:uiPriority w:val="1"/>
    <w:qFormat/>
    <w:rsid w:val="00B44EC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07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7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55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0">
    <w:name w:val="Nagłówek #1_"/>
    <w:basedOn w:val="Domylnaczcionkaakapitu"/>
    <w:link w:val="Nagwek11"/>
    <w:uiPriority w:val="99"/>
    <w:rsid w:val="005C31F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111">
    <w:name w:val="Nagłówek #1 + 11"/>
    <w:aliases w:val="5 pt10"/>
    <w:basedOn w:val="Nagwek10"/>
    <w:uiPriority w:val="99"/>
    <w:rsid w:val="005C31F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uiPriority w:val="99"/>
    <w:rsid w:val="005C31F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5C31FD"/>
    <w:pPr>
      <w:shd w:val="clear" w:color="auto" w:fill="FFFFFF"/>
      <w:spacing w:after="240" w:line="274" w:lineRule="exact"/>
      <w:ind w:hanging="380"/>
      <w:jc w:val="center"/>
      <w:outlineLvl w:val="0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eksttreci210">
    <w:name w:val="Tekst treści (21)"/>
    <w:basedOn w:val="Normalny"/>
    <w:link w:val="Teksttreci21"/>
    <w:uiPriority w:val="99"/>
    <w:rsid w:val="005C31FD"/>
    <w:pPr>
      <w:shd w:val="clear" w:color="auto" w:fill="FFFFFF"/>
      <w:spacing w:before="300" w:after="240" w:line="274" w:lineRule="exact"/>
      <w:ind w:hanging="380"/>
      <w:jc w:val="both"/>
    </w:pPr>
    <w:rPr>
      <w:rFonts w:ascii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A41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0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walski.lukasz86@o2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bogucka@cieplownia-sierpc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70DDB-5E7A-4988-9DEB-36639581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2</cp:revision>
  <cp:lastPrinted>2020-09-18T10:24:00Z</cp:lastPrinted>
  <dcterms:created xsi:type="dcterms:W3CDTF">2020-11-27T11:30:00Z</dcterms:created>
  <dcterms:modified xsi:type="dcterms:W3CDTF">2020-11-27T11:30:00Z</dcterms:modified>
</cp:coreProperties>
</file>