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2ED75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3F3C4B9D" w14:textId="77777777" w:rsidR="005C31FD" w:rsidRPr="00E94630" w:rsidRDefault="00BE309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072DA306" w14:textId="77777777"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CD3E09D" w14:textId="77777777"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675CD328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6F1D8390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5A4D29F1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5D4EDB7D" w14:textId="77777777" w:rsidR="00686BAC" w:rsidRDefault="0064413C" w:rsidP="00686BAC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Doposażenie 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agregat</w:t>
      </w:r>
      <w:r w:rsidR="00D27E1E">
        <w:rPr>
          <w:rFonts w:ascii="Arial" w:hAnsi="Arial" w:cs="Arial"/>
          <w:sz w:val="28"/>
          <w:szCs w:val="28"/>
          <w:shd w:val="clear" w:color="auto" w:fill="FFFFFF"/>
        </w:rPr>
        <w:t>u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 kogeneracyjn</w:t>
      </w:r>
      <w:r w:rsidR="00D27E1E">
        <w:rPr>
          <w:rFonts w:ascii="Arial" w:hAnsi="Arial" w:cs="Arial"/>
          <w:sz w:val="28"/>
          <w:szCs w:val="28"/>
          <w:shd w:val="clear" w:color="auto" w:fill="FFFFFF"/>
        </w:rPr>
        <w:t>ego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 SFGM 560, 1500 </w:t>
      </w:r>
      <w:proofErr w:type="spellStart"/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rpm</w:t>
      </w:r>
      <w:proofErr w:type="spellEnd"/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, firmy GUASCOR, rok produkcji 2014, pracujących na gazie ziemnym</w:t>
      </w:r>
      <w:r w:rsidR="00686BAC">
        <w:rPr>
          <w:rFonts w:ascii="Arial" w:hAnsi="Arial" w:cs="Arial"/>
          <w:sz w:val="28"/>
          <w:szCs w:val="28"/>
          <w:shd w:val="clear" w:color="auto" w:fill="FFFFFF"/>
        </w:rPr>
        <w:t>,</w:t>
      </w:r>
    </w:p>
    <w:p w14:paraId="35473B8E" w14:textId="77777777" w:rsidR="00686BAC" w:rsidRPr="00686BAC" w:rsidRDefault="00686BAC" w:rsidP="00686BAC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686BAC">
        <w:rPr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numer sprawy: CS/P/</w:t>
      </w:r>
      <w:r w:rsidRPr="00D64C99">
        <w:rPr>
          <w:rFonts w:ascii="Arial" w:hAnsi="Arial" w:cs="Arial"/>
          <w:sz w:val="28"/>
          <w:szCs w:val="28"/>
          <w:shd w:val="clear" w:color="auto" w:fill="FFFFFF"/>
        </w:rPr>
        <w:t>0</w:t>
      </w:r>
      <w:r w:rsidR="00D64C99" w:rsidRPr="00D64C99">
        <w:rPr>
          <w:rFonts w:ascii="Arial" w:hAnsi="Arial" w:cs="Arial"/>
          <w:sz w:val="28"/>
          <w:szCs w:val="28"/>
          <w:shd w:val="clear" w:color="auto" w:fill="FFFFFF"/>
        </w:rPr>
        <w:t>7</w:t>
      </w:r>
      <w:r w:rsidRPr="00D64C99">
        <w:rPr>
          <w:rFonts w:ascii="Arial" w:hAnsi="Arial" w:cs="Arial"/>
          <w:sz w:val="28"/>
          <w:szCs w:val="28"/>
          <w:shd w:val="clear" w:color="auto" w:fill="FFFFFF"/>
        </w:rPr>
        <w:t>/</w:t>
      </w:r>
      <w:r w:rsidRPr="00686BAC">
        <w:rPr>
          <w:rFonts w:ascii="Arial" w:hAnsi="Arial" w:cs="Arial"/>
          <w:sz w:val="28"/>
          <w:szCs w:val="28"/>
          <w:shd w:val="clear" w:color="auto" w:fill="FFFFFF"/>
        </w:rPr>
        <w:t>2020</w:t>
      </w:r>
    </w:p>
    <w:p w14:paraId="08C474B5" w14:textId="77777777" w:rsidR="005C31FD" w:rsidRPr="00E94630" w:rsidRDefault="005C31FD" w:rsidP="005C31FD">
      <w:pPr>
        <w:pStyle w:val="Nagwek11"/>
        <w:keepNext/>
        <w:keepLines/>
        <w:spacing w:after="275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</w:p>
    <w:p w14:paraId="73BDE71E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57585FE9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74644AC7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4695AC07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76F56C92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405309AF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4CA76719" w14:textId="77777777" w:rsidR="005C31FD" w:rsidRPr="005C31FD" w:rsidRDefault="005C31FD" w:rsidP="00686BAC">
      <w:pPr>
        <w:pStyle w:val="Nagwek11"/>
        <w:keepNext/>
        <w:keepLines/>
        <w:shd w:val="clear" w:color="auto" w:fill="auto"/>
        <w:spacing w:after="275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4D2B12D5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087E4CAD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70502D69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4EEB078F" w14:textId="77777777" w:rsidR="00D27E1E" w:rsidRPr="005C31FD" w:rsidRDefault="00D27E1E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298DE0E0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D64C99">
        <w:rPr>
          <w:rStyle w:val="Nagwek111"/>
          <w:rFonts w:ascii="Arial" w:hAnsi="Arial" w:cs="Arial"/>
          <w:b/>
          <w:bCs/>
          <w:sz w:val="28"/>
          <w:szCs w:val="28"/>
        </w:rPr>
        <w:t>10</w:t>
      </w:r>
      <w:r w:rsidR="00D27E1E">
        <w:rPr>
          <w:rStyle w:val="Nagwek111"/>
          <w:rFonts w:ascii="Arial" w:hAnsi="Arial" w:cs="Arial"/>
          <w:b/>
          <w:bCs/>
          <w:sz w:val="28"/>
          <w:szCs w:val="28"/>
        </w:rPr>
        <w:t xml:space="preserve"> września</w:t>
      </w:r>
      <w:r w:rsidR="006C5E80">
        <w:rPr>
          <w:rStyle w:val="Nagwek111"/>
          <w:rFonts w:ascii="Arial" w:hAnsi="Arial" w:cs="Arial"/>
          <w:b/>
          <w:bCs/>
          <w:sz w:val="28"/>
          <w:szCs w:val="28"/>
        </w:rPr>
        <w:t xml:space="preserve"> 2020</w:t>
      </w: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14:paraId="42F8C8BE" w14:textId="77777777" w:rsidR="005C31FD" w:rsidRPr="005C31FD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p w14:paraId="5D39F2EB" w14:textId="77777777" w:rsidR="005C31FD" w:rsidRPr="005C31FD" w:rsidRDefault="005C31FD" w:rsidP="00545D6C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142"/>
        </w:tabs>
        <w:spacing w:after="275" w:line="276" w:lineRule="auto"/>
        <w:ind w:left="0" w:hanging="142"/>
        <w:jc w:val="both"/>
        <w:rPr>
          <w:rStyle w:val="Nagwek111"/>
          <w:rFonts w:ascii="Arial" w:hAnsi="Arial" w:cs="Arial"/>
          <w:bCs/>
          <w:sz w:val="24"/>
          <w:szCs w:val="24"/>
          <w:shd w:val="clear" w:color="auto" w:fill="auto"/>
        </w:rPr>
      </w:pPr>
      <w:r>
        <w:rPr>
          <w:rStyle w:val="Nagwek111"/>
          <w:rFonts w:ascii="Arial" w:hAnsi="Arial" w:cs="Arial"/>
          <w:bCs/>
          <w:sz w:val="24"/>
          <w:szCs w:val="24"/>
        </w:rPr>
        <w:t>A</w:t>
      </w:r>
      <w:r w:rsidRPr="005C31FD">
        <w:rPr>
          <w:rStyle w:val="Nagwek111"/>
          <w:rFonts w:ascii="Arial" w:hAnsi="Arial" w:cs="Arial"/>
          <w:bCs/>
          <w:sz w:val="24"/>
          <w:szCs w:val="24"/>
        </w:rPr>
        <w:t>rt. 132 ust. 1 pkt 3 oraz art. 133 ust. 1 ustawy Prawo zamówień publicznych, do niniejszego zamówienia wspomnianej ustawy nie stosuje się.</w:t>
      </w:r>
      <w:bookmarkEnd w:id="0"/>
    </w:p>
    <w:p w14:paraId="13290FAB" w14:textId="77777777" w:rsidR="005C31FD" w:rsidRPr="00545D6C" w:rsidRDefault="005C31FD" w:rsidP="00545D6C">
      <w:pPr>
        <w:pStyle w:val="Nagwek11"/>
        <w:keepNext/>
        <w:keepLines/>
        <w:numPr>
          <w:ilvl w:val="0"/>
          <w:numId w:val="8"/>
        </w:numPr>
        <w:tabs>
          <w:tab w:val="left" w:pos="142"/>
        </w:tabs>
        <w:spacing w:after="275" w:line="276" w:lineRule="auto"/>
        <w:ind w:left="0" w:hanging="142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</w:p>
    <w:p w14:paraId="294AD4FC" w14:textId="77777777" w:rsidR="005C31FD" w:rsidRPr="00545D6C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14:paraId="36D9946D" w14:textId="77777777" w:rsidR="005C31FD" w:rsidRPr="00545D6C" w:rsidRDefault="0064413C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64413C">
        <w:rPr>
          <w:rFonts w:ascii="Arial" w:hAnsi="Arial" w:cs="Arial"/>
          <w:sz w:val="24"/>
          <w:szCs w:val="24"/>
        </w:rPr>
        <w:t>D</w:t>
      </w:r>
      <w:r w:rsidR="00F0231B">
        <w:rPr>
          <w:rFonts w:ascii="Arial" w:hAnsi="Arial" w:cs="Arial"/>
          <w:sz w:val="24"/>
          <w:szCs w:val="24"/>
        </w:rPr>
        <w:t>oposażenie</w:t>
      </w:r>
      <w:r w:rsidRPr="0064413C">
        <w:rPr>
          <w:rFonts w:ascii="Arial" w:hAnsi="Arial" w:cs="Arial"/>
          <w:sz w:val="24"/>
          <w:szCs w:val="24"/>
        </w:rPr>
        <w:t xml:space="preserve"> agregat</w:t>
      </w:r>
      <w:r w:rsidR="00D27E1E">
        <w:rPr>
          <w:rFonts w:ascii="Arial" w:hAnsi="Arial" w:cs="Arial"/>
          <w:sz w:val="24"/>
          <w:szCs w:val="24"/>
        </w:rPr>
        <w:t>u</w:t>
      </w:r>
      <w:r w:rsidRPr="0064413C">
        <w:rPr>
          <w:rFonts w:ascii="Arial" w:hAnsi="Arial" w:cs="Arial"/>
          <w:sz w:val="24"/>
          <w:szCs w:val="24"/>
        </w:rPr>
        <w:t xml:space="preserve"> kogeneracyjn</w:t>
      </w:r>
      <w:r w:rsidR="00D27E1E">
        <w:rPr>
          <w:rFonts w:ascii="Arial" w:hAnsi="Arial" w:cs="Arial"/>
          <w:sz w:val="24"/>
          <w:szCs w:val="24"/>
        </w:rPr>
        <w:t>ego</w:t>
      </w:r>
      <w:r w:rsidRPr="0064413C">
        <w:rPr>
          <w:rFonts w:ascii="Arial" w:hAnsi="Arial" w:cs="Arial"/>
          <w:sz w:val="24"/>
          <w:szCs w:val="24"/>
        </w:rPr>
        <w:t xml:space="preserve"> </w:t>
      </w:r>
      <w:r w:rsidR="005C31FD" w:rsidRPr="005C31FD">
        <w:rPr>
          <w:rFonts w:ascii="Arial" w:hAnsi="Arial" w:cs="Arial"/>
          <w:sz w:val="24"/>
          <w:szCs w:val="24"/>
        </w:rPr>
        <w:t xml:space="preserve">SFGM 560, 1500 </w:t>
      </w:r>
      <w:proofErr w:type="spellStart"/>
      <w:r w:rsidR="005C31FD" w:rsidRPr="005C31FD">
        <w:rPr>
          <w:rFonts w:ascii="Arial" w:hAnsi="Arial" w:cs="Arial"/>
          <w:sz w:val="24"/>
          <w:szCs w:val="24"/>
        </w:rPr>
        <w:t>rpm</w:t>
      </w:r>
      <w:proofErr w:type="spellEnd"/>
      <w:r w:rsidR="005C31FD" w:rsidRPr="005C31FD">
        <w:rPr>
          <w:rFonts w:ascii="Arial" w:hAnsi="Arial" w:cs="Arial"/>
          <w:sz w:val="24"/>
          <w:szCs w:val="24"/>
        </w:rPr>
        <w:t>, firmy GUASCOR, rok produkcji 2014</w:t>
      </w:r>
      <w:r w:rsidR="00545D6C">
        <w:rPr>
          <w:rFonts w:ascii="Arial" w:hAnsi="Arial" w:cs="Arial"/>
          <w:sz w:val="24"/>
          <w:szCs w:val="24"/>
        </w:rPr>
        <w:t>, pracujących na gazie ziemnym.</w:t>
      </w:r>
    </w:p>
    <w:p w14:paraId="541FDB02" w14:textId="77777777" w:rsidR="005C31FD" w:rsidRPr="005C31FD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6521CB85" w14:textId="77777777" w:rsidR="00E94630" w:rsidRPr="00F0231B" w:rsidRDefault="00577B2B" w:rsidP="00F0231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F0231B" w:rsidRPr="00F0231B">
        <w:rPr>
          <w:rFonts w:ascii="Arial" w:eastAsia="Times New Roman" w:hAnsi="Arial" w:cs="Arial"/>
          <w:sz w:val="24"/>
          <w:szCs w:val="24"/>
          <w:lang w:eastAsia="pl-PL"/>
        </w:rPr>
        <w:t>Doposażenie agregat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0231B" w:rsidRPr="00F0231B">
        <w:rPr>
          <w:rFonts w:ascii="Arial" w:hAnsi="Arial" w:cs="Arial"/>
          <w:sz w:val="24"/>
          <w:szCs w:val="24"/>
        </w:rPr>
        <w:t xml:space="preserve"> kogeneracyjn</w:t>
      </w:r>
      <w:r w:rsidR="00D27E1E">
        <w:rPr>
          <w:rFonts w:ascii="Arial" w:hAnsi="Arial" w:cs="Arial"/>
          <w:sz w:val="24"/>
          <w:szCs w:val="24"/>
        </w:rPr>
        <w:t>ego</w:t>
      </w:r>
      <w:r w:rsidR="00F0231B" w:rsidRPr="00F0231B">
        <w:rPr>
          <w:rFonts w:ascii="Arial" w:hAnsi="Arial" w:cs="Arial"/>
          <w:sz w:val="24"/>
          <w:szCs w:val="24"/>
        </w:rPr>
        <w:t xml:space="preserve"> SFGM 560, 1500 </w:t>
      </w:r>
      <w:proofErr w:type="spellStart"/>
      <w:r w:rsidR="00F0231B" w:rsidRPr="00F0231B">
        <w:rPr>
          <w:rFonts w:ascii="Arial" w:hAnsi="Arial" w:cs="Arial"/>
          <w:sz w:val="24"/>
          <w:szCs w:val="24"/>
        </w:rPr>
        <w:t>rpm</w:t>
      </w:r>
      <w:proofErr w:type="spellEnd"/>
      <w:r w:rsidR="00F0231B" w:rsidRPr="00F0231B">
        <w:rPr>
          <w:rFonts w:ascii="Arial" w:hAnsi="Arial" w:cs="Arial"/>
          <w:sz w:val="24"/>
          <w:szCs w:val="24"/>
        </w:rPr>
        <w:t>,</w:t>
      </w:r>
      <w:r w:rsidR="00D27E1E">
        <w:rPr>
          <w:rFonts w:ascii="Arial" w:hAnsi="Arial" w:cs="Arial"/>
          <w:sz w:val="24"/>
          <w:szCs w:val="24"/>
        </w:rPr>
        <w:t xml:space="preserve"> firmy GUASCOR o oznaczeniu AK-3</w:t>
      </w:r>
      <w:r w:rsidR="00F0231B" w:rsidRPr="00F0231B">
        <w:rPr>
          <w:rFonts w:ascii="Arial" w:hAnsi="Arial" w:cs="Arial"/>
          <w:sz w:val="24"/>
          <w:szCs w:val="24"/>
        </w:rPr>
        <w:t xml:space="preserve"> </w:t>
      </w:r>
      <w:r w:rsidR="00AA6199">
        <w:rPr>
          <w:rFonts w:ascii="Arial" w:hAnsi="Arial" w:cs="Arial"/>
          <w:sz w:val="24"/>
          <w:szCs w:val="24"/>
        </w:rPr>
        <w:t>w</w:t>
      </w:r>
      <w:r w:rsidR="00F0231B" w:rsidRPr="00F0231B">
        <w:rPr>
          <w:rFonts w:ascii="Arial" w:hAnsi="Arial" w:cs="Arial"/>
          <w:sz w:val="24"/>
          <w:szCs w:val="24"/>
        </w:rPr>
        <w:t>:</w:t>
      </w:r>
    </w:p>
    <w:p w14:paraId="5C898774" w14:textId="77777777" w:rsidR="00AA6199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moduł komunikacyjny dla całej instalacji kogeneracyjnej Zam</w:t>
      </w:r>
      <w:r w:rsidR="00AA6199">
        <w:rPr>
          <w:rFonts w:ascii="Arial" w:eastAsia="Times New Roman" w:hAnsi="Arial" w:cs="Arial"/>
          <w:sz w:val="24"/>
          <w:szCs w:val="24"/>
          <w:lang w:eastAsia="pl-PL"/>
        </w:rPr>
        <w:t xml:space="preserve">awiającego (docelowo 4 silniki) umożliwiający zdalny odczyt danych, zdalną obsługę oraz posiadający możliwość integracji w SCADA kilku </w:t>
      </w:r>
      <w:proofErr w:type="spellStart"/>
      <w:r w:rsidR="00AA6199">
        <w:rPr>
          <w:rFonts w:ascii="Arial" w:eastAsia="Times New Roman" w:hAnsi="Arial" w:cs="Arial"/>
          <w:sz w:val="24"/>
          <w:szCs w:val="24"/>
          <w:lang w:eastAsia="pl-PL"/>
        </w:rPr>
        <w:t>kogeneratorów</w:t>
      </w:r>
      <w:proofErr w:type="spellEnd"/>
      <w:r w:rsidR="00D27E1E">
        <w:rPr>
          <w:rFonts w:ascii="Arial" w:eastAsia="Times New Roman" w:hAnsi="Arial" w:cs="Arial"/>
          <w:sz w:val="24"/>
          <w:szCs w:val="24"/>
          <w:lang w:eastAsia="pl-PL"/>
        </w:rPr>
        <w:t xml:space="preserve"> oraz integracja z silnikiem 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o oznaczeniu AK-2</w:t>
      </w:r>
      <w:r w:rsidR="00AA619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31E5AB0" w14:textId="77777777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osprzęt typu COMAP,</w:t>
      </w:r>
    </w:p>
    <w:p w14:paraId="5E89DAD7" w14:textId="77777777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A6199">
        <w:rPr>
          <w:rFonts w:ascii="Arial" w:eastAsia="Times New Roman" w:hAnsi="Arial" w:cs="Arial"/>
          <w:sz w:val="24"/>
          <w:szCs w:val="24"/>
          <w:lang w:eastAsia="pl-PL"/>
        </w:rPr>
        <w:t xml:space="preserve"> karty wejściowo-wyjściowe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dostosowan</w:t>
      </w:r>
      <w:r w:rsidR="00AA6199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niezbędnej ilości sygnałów,</w:t>
      </w:r>
    </w:p>
    <w:p w14:paraId="699D6031" w14:textId="77777777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okablowanie, przekaźniki, przepusty kablowe itp.</w:t>
      </w:r>
    </w:p>
    <w:p w14:paraId="55801BD4" w14:textId="77777777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panel dotykowy min. 8,’’</w:t>
      </w:r>
    </w:p>
    <w:p w14:paraId="2EB880AA" w14:textId="77777777" w:rsidR="00577B2B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czujniki temperatury cylindrów – 16 szt. </w:t>
      </w:r>
    </w:p>
    <w:p w14:paraId="772CBBC4" w14:textId="77777777" w:rsidR="00AA6199" w:rsidRDefault="00AA6199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sterowniki stabilizujące pracę agregatów do poziomu +-10kW,</w:t>
      </w:r>
    </w:p>
    <w:p w14:paraId="0A2C4F62" w14:textId="77777777" w:rsidR="00577B2B" w:rsidRDefault="00577B2B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EE1BC5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AC451C" w14:textId="77777777" w:rsidR="00057073" w:rsidRPr="00A6652F" w:rsidRDefault="00D64C99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57073" w:rsidRPr="00A6652F">
        <w:rPr>
          <w:rFonts w:ascii="Arial" w:eastAsia="Times New Roman" w:hAnsi="Arial" w:cs="Arial"/>
          <w:sz w:val="24"/>
          <w:szCs w:val="24"/>
          <w:lang w:eastAsia="pl-PL"/>
        </w:rPr>
        <w:t>. Zamówienie obejmuje dla całego przedmiotu zamówienia:</w:t>
      </w:r>
    </w:p>
    <w:p w14:paraId="50E41644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montaż,</w:t>
      </w:r>
    </w:p>
    <w:p w14:paraId="59371966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uruchomienie,</w:t>
      </w:r>
    </w:p>
    <w:p w14:paraId="31D65112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szkolenie personelu,</w:t>
      </w:r>
    </w:p>
    <w:p w14:paraId="05F0F26A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gwarancja na elementy stanowiące doposażenie instalacji oraz wszystkie wykonane modernizacje – minimum 12 miesięcy,</w:t>
      </w:r>
    </w:p>
    <w:p w14:paraId="07907BF1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nieodpłatne wsparcie techniczne przez okres minimum 12 miesięcy.</w:t>
      </w:r>
    </w:p>
    <w:p w14:paraId="4CEF7F34" w14:textId="77777777" w:rsidR="00E94630" w:rsidRDefault="00E94630" w:rsidP="006C5E80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EFBFA4" w14:textId="77777777" w:rsidR="006C5E80" w:rsidRDefault="006C5E80" w:rsidP="00D64C99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97B092" w14:textId="77777777" w:rsidR="00577B2B" w:rsidRPr="00577B2B" w:rsidRDefault="00D64C99" w:rsidP="00D64C99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77B2B">
        <w:rPr>
          <w:rFonts w:ascii="Arial" w:eastAsia="Times New Roman" w:hAnsi="Arial" w:cs="Arial"/>
          <w:sz w:val="24"/>
          <w:szCs w:val="24"/>
          <w:lang w:eastAsia="pl-PL"/>
        </w:rPr>
        <w:t>. Korzyści jakie musi otrzymać Zamawiający w wyniku</w:t>
      </w:r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przebudowy systemu:</w:t>
      </w:r>
    </w:p>
    <w:p w14:paraId="285DC182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ustabilizowanie pracy silnik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+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- 10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kW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spellEnd"/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FD5646E" w14:textId="77777777" w:rsid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praca silnik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z pełną mocą czyli 1 MW,</w:t>
      </w:r>
    </w:p>
    <w:p w14:paraId="287A9F63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- wzrost sprawności urządzenia,</w:t>
      </w:r>
    </w:p>
    <w:p w14:paraId="03416120" w14:textId="77777777" w:rsid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przejrzysta obsługa z tłumaczeniem alarmów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E37B906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ochrona silnika przed uszkodzeniem kosztownych elementów, co spowoduje mniejszy koszt napraw,</w:t>
      </w:r>
    </w:p>
    <w:p w14:paraId="3AC2286C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system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sterowania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,,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otwarty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zabezpieczony jednym hasłem serwisowym który otrzymuje </w:t>
      </w: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59590C6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- możliwość </w:t>
      </w:r>
      <w:r>
        <w:rPr>
          <w:rFonts w:ascii="Arial" w:eastAsia="Times New Roman" w:hAnsi="Arial" w:cs="Arial"/>
          <w:sz w:val="24"/>
          <w:szCs w:val="24"/>
          <w:lang w:eastAsia="pl-PL"/>
        </w:rPr>
        <w:t>zdalnych korekt pracy s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ilnika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zdalnego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śledzeni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pracy silników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w sposób ciągły,</w:t>
      </w:r>
    </w:p>
    <w:p w14:paraId="15DFD818" w14:textId="77777777" w:rsidR="00577B2B" w:rsidRDefault="00E163E1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zmniejszenie ilości</w:t>
      </w:r>
      <w:r w:rsidR="00577B2B">
        <w:rPr>
          <w:rFonts w:ascii="Arial" w:eastAsia="Times New Roman" w:hAnsi="Arial" w:cs="Arial"/>
          <w:sz w:val="24"/>
          <w:szCs w:val="24"/>
          <w:lang w:eastAsia="pl-PL"/>
        </w:rPr>
        <w:t xml:space="preserve"> awaryjnych </w:t>
      </w:r>
      <w:proofErr w:type="spellStart"/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>wyłączeń</w:t>
      </w:r>
      <w:proofErr w:type="spellEnd"/>
      <w:r w:rsidR="00577B2B">
        <w:rPr>
          <w:rFonts w:ascii="Arial" w:eastAsia="Times New Roman" w:hAnsi="Arial" w:cs="Arial"/>
          <w:sz w:val="24"/>
          <w:szCs w:val="24"/>
          <w:lang w:eastAsia="pl-PL"/>
        </w:rPr>
        <w:t xml:space="preserve"> silników</w:t>
      </w:r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71D43B" w14:textId="77777777" w:rsidR="00577B2B" w:rsidRDefault="00577B2B" w:rsidP="00057073">
      <w:pPr>
        <w:spacing w:after="21" w:line="274" w:lineRule="exact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E7A828" w14:textId="77777777" w:rsidR="00E94630" w:rsidRPr="005C31FD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D27E1E">
        <w:rPr>
          <w:rFonts w:ascii="Arial" w:eastAsia="Times New Roman" w:hAnsi="Arial" w:cs="Arial"/>
          <w:b/>
          <w:sz w:val="24"/>
          <w:szCs w:val="24"/>
          <w:lang w:eastAsia="pl-PL"/>
        </w:rPr>
        <w:t>REALIZACJI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62B06BB" w14:textId="77777777" w:rsidR="00E94630" w:rsidRDefault="00D64C99" w:rsidP="00E94630">
      <w:pPr>
        <w:spacing w:after="0" w:line="547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5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 xml:space="preserve"> tygodni od dnia podpisania umowy.</w:t>
      </w:r>
    </w:p>
    <w:p w14:paraId="6BAE2C0B" w14:textId="77777777" w:rsidR="00DE6EE0" w:rsidRPr="00DE6EE0" w:rsidRDefault="00DE6EE0" w:rsidP="00DE6EE0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3DC826F" w14:textId="77777777"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0D84871D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0400C26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241ED284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D7EDB15" w14:textId="77777777"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  <w:r w:rsidR="005170B8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6A79943" w14:textId="77777777" w:rsidR="00E94630" w:rsidRDefault="005170B8" w:rsidP="0026052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14:paraId="36AF50A5" w14:textId="77777777" w:rsidR="000E30C3" w:rsidRDefault="000E30C3" w:rsidP="00057073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Wykazanie posiadania doświadczenia </w:t>
      </w:r>
      <w:r w:rsidR="006C5E80">
        <w:rPr>
          <w:rFonts w:ascii="Arial" w:eastAsia="Times New Roman" w:hAnsi="Arial" w:cs="Arial"/>
          <w:sz w:val="24"/>
          <w:szCs w:val="24"/>
          <w:lang w:eastAsia="pl-PL"/>
        </w:rPr>
        <w:t xml:space="preserve"> w okresie ostatnich 3 lat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realizacji min. 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1 zamówienia obejmującego swym zakresem doposażenie w zakresie zbliżonym do objętego niniejszym zamówieniem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agregatów kogeneracyjnych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pracujących na gazie ziemnym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biogazie. Niezbędne jest załączenie do oferty wykazu 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zrealizowanych zamówień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potwierdzonych referencjami/poświadczenia należytego wykonania umowy.</w:t>
      </w:r>
    </w:p>
    <w:p w14:paraId="7EB59158" w14:textId="77777777" w:rsidR="00057073" w:rsidRPr="00057073" w:rsidRDefault="00057073" w:rsidP="00A6652F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95E125" w14:textId="77777777" w:rsidR="00E94630" w:rsidRPr="00E94630" w:rsidRDefault="00E94630" w:rsidP="00E94630">
      <w:pPr>
        <w:spacing w:after="0" w:line="547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0EEB0BCE" w14:textId="77777777" w:rsidR="005C31FD" w:rsidRPr="00E94630" w:rsidRDefault="005C31FD" w:rsidP="00E94630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6A309CA0" w14:textId="77777777" w:rsidR="005C31FD" w:rsidRPr="0058790D" w:rsidRDefault="005C31FD" w:rsidP="0058790D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D64C99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27E1E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12:00.</w:t>
      </w:r>
    </w:p>
    <w:p w14:paraId="65F58834" w14:textId="77777777" w:rsidR="0058790D" w:rsidRPr="0058790D" w:rsidRDefault="0058790D" w:rsidP="0058790D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90D">
        <w:rPr>
          <w:rFonts w:ascii="Arial" w:hAnsi="Arial" w:cs="Arial"/>
          <w:sz w:val="24"/>
          <w:szCs w:val="24"/>
        </w:rPr>
        <w:t xml:space="preserve">. </w:t>
      </w:r>
      <w:r w:rsidRPr="0058790D">
        <w:rPr>
          <w:rFonts w:ascii="Arial" w:hAnsi="Arial" w:cs="Arial"/>
          <w:b/>
          <w:bCs/>
          <w:sz w:val="24"/>
          <w:szCs w:val="24"/>
        </w:rPr>
        <w:t>Otwarcie ofert nastąpi</w:t>
      </w:r>
      <w:r w:rsidR="00D27E1E">
        <w:rPr>
          <w:rFonts w:ascii="Arial" w:hAnsi="Arial" w:cs="Arial"/>
          <w:b/>
          <w:bCs/>
          <w:sz w:val="24"/>
          <w:szCs w:val="24"/>
        </w:rPr>
        <w:t xml:space="preserve"> 1</w:t>
      </w:r>
      <w:r w:rsidR="00D64C99">
        <w:rPr>
          <w:rFonts w:ascii="Arial" w:hAnsi="Arial" w:cs="Arial"/>
          <w:b/>
          <w:bCs/>
          <w:sz w:val="24"/>
          <w:szCs w:val="24"/>
        </w:rPr>
        <w:t>8</w:t>
      </w:r>
      <w:r w:rsidR="0064413C">
        <w:rPr>
          <w:rFonts w:ascii="Arial" w:hAnsi="Arial" w:cs="Arial"/>
          <w:b/>
          <w:bCs/>
          <w:sz w:val="24"/>
          <w:szCs w:val="24"/>
        </w:rPr>
        <w:t xml:space="preserve"> </w:t>
      </w:r>
      <w:r w:rsidR="00D27E1E">
        <w:rPr>
          <w:rFonts w:ascii="Arial" w:hAnsi="Arial" w:cs="Arial"/>
          <w:b/>
          <w:bCs/>
          <w:sz w:val="24"/>
          <w:szCs w:val="24"/>
        </w:rPr>
        <w:t>września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>
        <w:rPr>
          <w:rFonts w:ascii="Arial" w:hAnsi="Arial" w:cs="Arial"/>
          <w:b/>
          <w:bCs/>
          <w:sz w:val="24"/>
          <w:szCs w:val="24"/>
        </w:rPr>
        <w:t>20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r. o godz. 12:</w:t>
      </w:r>
      <w:r w:rsidR="00750AF5">
        <w:rPr>
          <w:rFonts w:ascii="Arial" w:hAnsi="Arial" w:cs="Arial"/>
          <w:b/>
          <w:bCs/>
          <w:sz w:val="24"/>
          <w:szCs w:val="24"/>
        </w:rPr>
        <w:t>15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14:paraId="17772A2E" w14:textId="77777777" w:rsidR="005C31FD" w:rsidRPr="005C31FD" w:rsidRDefault="0058790D" w:rsidP="00E94630">
      <w:p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5199E0C8" w14:textId="77777777"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75129BB" w14:textId="77777777"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14:paraId="1FBAB2F1" w14:textId="77777777"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zestawienie nazw i adresów obiektów gdzie Wykonawca realizuje bądź realizował usługi serwisowe;</w:t>
      </w:r>
    </w:p>
    <w:p w14:paraId="586F9061" w14:textId="77777777" w:rsidR="005C31FD" w:rsidRPr="005C31FD" w:rsidRDefault="005C31FD" w:rsidP="00E94630">
      <w:pPr>
        <w:spacing w:after="213" w:line="23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- referencje.</w:t>
      </w:r>
    </w:p>
    <w:p w14:paraId="4B02C85B" w14:textId="77777777" w:rsidR="005C31FD" w:rsidRPr="00686BAC" w:rsidRDefault="005C31FD" w:rsidP="00686BAC">
      <w:pPr>
        <w:pStyle w:val="Akapitzlist"/>
        <w:numPr>
          <w:ilvl w:val="0"/>
          <w:numId w:val="19"/>
        </w:numPr>
        <w:tabs>
          <w:tab w:val="left" w:pos="426"/>
        </w:tabs>
        <w:spacing w:line="274" w:lineRule="exact"/>
        <w:ind w:left="0" w:right="2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>, z dopiskiem „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Doposażenie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agregat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 xml:space="preserve"> kogeneracyjn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686BA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86BAC" w:rsidRPr="00686BA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686BAC" w:rsidRPr="0085436A">
        <w:rPr>
          <w:rFonts w:ascii="Arial" w:eastAsia="Times New Roman" w:hAnsi="Arial" w:cs="Arial"/>
          <w:bCs/>
          <w:sz w:val="24"/>
          <w:szCs w:val="24"/>
          <w:lang w:eastAsia="pl-PL"/>
        </w:rPr>
        <w:t>numer sprawy: CS/P/</w:t>
      </w:r>
      <w:r w:rsidR="00686BAC" w:rsidRPr="00750AF5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>0</w:t>
      </w:r>
      <w:r w:rsidR="0085436A" w:rsidRPr="00750AF5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>2</w:t>
      </w:r>
      <w:r w:rsidR="00686BAC" w:rsidRPr="0085436A">
        <w:rPr>
          <w:rFonts w:ascii="Arial" w:eastAsia="Times New Roman" w:hAnsi="Arial" w:cs="Arial"/>
          <w:bCs/>
          <w:sz w:val="24"/>
          <w:szCs w:val="24"/>
          <w:lang w:eastAsia="pl-PL"/>
        </w:rPr>
        <w:t>/2020</w:t>
      </w:r>
      <w:r w:rsidR="006C5E80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436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C5E80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436A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750AF5">
        <w:rPr>
          <w:rFonts w:ascii="Arial" w:hAnsi="Arial" w:cs="Arial"/>
          <w:bCs/>
          <w:sz w:val="24"/>
          <w:szCs w:val="24"/>
        </w:rPr>
        <w:t>11 września</w:t>
      </w:r>
      <w:r w:rsidR="0085436A" w:rsidRPr="0085436A">
        <w:rPr>
          <w:rFonts w:ascii="Arial" w:hAnsi="Arial" w:cs="Arial"/>
          <w:bCs/>
          <w:sz w:val="24"/>
          <w:szCs w:val="24"/>
        </w:rPr>
        <w:t xml:space="preserve"> 2020 r. o godz. 12:30.</w:t>
      </w:r>
      <w:r w:rsidRPr="0085436A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44CD3335" w14:textId="77777777" w:rsidR="005C31FD" w:rsidRPr="005C31FD" w:rsidRDefault="005C31FD" w:rsidP="0058790D">
      <w:pPr>
        <w:numPr>
          <w:ilvl w:val="0"/>
          <w:numId w:val="19"/>
        </w:numPr>
        <w:tabs>
          <w:tab w:val="left" w:pos="702"/>
        </w:tabs>
        <w:spacing w:after="238" w:line="230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0F326487" w14:textId="77777777" w:rsidR="005C31FD" w:rsidRPr="005C31FD" w:rsidRDefault="0058790D" w:rsidP="0001083E">
      <w:pPr>
        <w:spacing w:after="203" w:line="23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1B475494" w14:textId="77777777" w:rsidR="005C31FD" w:rsidRDefault="0058790D" w:rsidP="005C31FD">
      <w:pPr>
        <w:spacing w:after="0" w:line="274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uprawnion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 kontaktowania się z Wykonawcami:</w:t>
      </w:r>
    </w:p>
    <w:p w14:paraId="1A847AD3" w14:textId="77777777" w:rsidR="00750AF5" w:rsidRPr="005C31FD" w:rsidRDefault="00750AF5" w:rsidP="005C31FD">
      <w:pPr>
        <w:spacing w:after="0" w:line="274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 sprawach technicznych:</w:t>
      </w:r>
    </w:p>
    <w:p w14:paraId="6768A7F3" w14:textId="77777777" w:rsidR="0001083E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34FFF111" w14:textId="77777777" w:rsidR="0001083E" w:rsidRPr="004F3380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4F3380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14:paraId="59CFE035" w14:textId="77777777" w:rsidR="00742EA6" w:rsidRDefault="005C31FD" w:rsidP="00785757">
      <w:pPr>
        <w:spacing w:after="65" w:line="274" w:lineRule="exact"/>
        <w:ind w:left="1060" w:right="2220"/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8" w:history="1">
        <w:r w:rsidR="0001083E" w:rsidRPr="0058790D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kowalski.lukasz86@o2.pl</w:t>
        </w:r>
      </w:hyperlink>
      <w:r w:rsidR="0001083E" w:rsidRPr="0058790D"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  <w:t xml:space="preserve"> </w:t>
      </w:r>
    </w:p>
    <w:p w14:paraId="16D93297" w14:textId="77777777" w:rsidR="00750AF5" w:rsidRPr="0058790D" w:rsidRDefault="00750AF5" w:rsidP="00785757">
      <w:pPr>
        <w:spacing w:after="65" w:line="274" w:lineRule="exact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25767C76" w14:textId="77777777" w:rsidR="00750AF5" w:rsidRDefault="00750AF5" w:rsidP="00750AF5">
      <w:pPr>
        <w:pStyle w:val="Akapitzlist"/>
        <w:numPr>
          <w:ilvl w:val="0"/>
          <w:numId w:val="1"/>
        </w:numPr>
        <w:tabs>
          <w:tab w:val="left" w:pos="284"/>
        </w:tabs>
        <w:spacing w:after="928" w:line="360" w:lineRule="auto"/>
        <w:ind w:left="0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w</w:t>
      </w:r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>sprawach</w:t>
      </w:r>
      <w:proofErr w:type="spellEnd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>formalnych</w:t>
      </w:r>
      <w:proofErr w:type="spellEnd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4D9177C9" w14:textId="77777777" w:rsid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Justyna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Bogucka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Mirecka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60AD2758" w14:textId="77777777" w:rsid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750AF5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>
        <w:rPr>
          <w:rFonts w:ascii="Arial" w:eastAsia="Times New Roman" w:hAnsi="Arial" w:cs="Arial"/>
          <w:sz w:val="24"/>
          <w:szCs w:val="24"/>
          <w:lang w:eastAsia="pl-PL"/>
        </w:rPr>
        <w:t>24 275 22 47</w:t>
      </w:r>
    </w:p>
    <w:p w14:paraId="6DCB4630" w14:textId="77777777" w:rsid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-mail: </w:t>
      </w:r>
      <w:hyperlink r:id="rId9" w:history="1">
        <w:r w:rsidRPr="00C83167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j.bogucka@cieplownia-sierpc.pl</w:t>
        </w:r>
      </w:hyperlink>
    </w:p>
    <w:p w14:paraId="2A509CDE" w14:textId="77777777" w:rsidR="00750AF5" w:rsidRP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719ECD2F" w14:textId="77777777" w:rsidR="006C5E80" w:rsidRPr="00750AF5" w:rsidRDefault="006C5E80" w:rsidP="0064413C">
      <w:pPr>
        <w:spacing w:after="928" w:line="230" w:lineRule="exact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74326A6C" w14:textId="77777777" w:rsidR="00742EA6" w:rsidRPr="00440848" w:rsidRDefault="00440848" w:rsidP="00440848">
      <w:pPr>
        <w:spacing w:after="928" w:line="230" w:lineRule="exact"/>
        <w:ind w:left="-142" w:firstLine="142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14:paraId="4D29B63B" w14:textId="77777777" w:rsidR="00440848" w:rsidRPr="00440848" w:rsidRDefault="0058790D" w:rsidP="00440848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5440DF28" w14:textId="77777777" w:rsidR="00057073" w:rsidRDefault="00440848" w:rsidP="00057073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57BDE6AF" w14:textId="77777777" w:rsidR="00D64C99" w:rsidRPr="00D64C99" w:rsidRDefault="00D64C99" w:rsidP="00D64C99">
      <w:p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47A9A8" w14:textId="77777777" w:rsidR="008A3C9D" w:rsidRPr="008A3C9D" w:rsidRDefault="008A3C9D" w:rsidP="008A3C9D">
      <w:pPr>
        <w:spacing w:after="928" w:line="230" w:lineRule="exact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1</w:t>
      </w:r>
    </w:p>
    <w:p w14:paraId="774462F3" w14:textId="77777777" w:rsidR="008A3C9D" w:rsidRPr="008A3C9D" w:rsidRDefault="00484675" w:rsidP="008A3C9D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950B14" w14:textId="77777777" w:rsidR="00484675" w:rsidRPr="00484675" w:rsidRDefault="00484675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11D6A90E" w14:textId="77777777" w:rsidR="005C31FD" w:rsidRPr="00484675" w:rsidRDefault="005C31FD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732026B2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1" w:name="bookmark6"/>
    </w:p>
    <w:p w14:paraId="337965BD" w14:textId="77777777" w:rsidR="00484675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2" w:name="bookmark7"/>
      <w:bookmarkEnd w:id="1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5340CCDD" w14:textId="77777777" w:rsidR="00484675" w:rsidRPr="00484675" w:rsidRDefault="005C31FD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780025E1" w14:textId="77777777" w:rsidR="005C31FD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2"/>
    </w:p>
    <w:p w14:paraId="38BA22A6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57D00229" w14:textId="77777777" w:rsidR="005C31FD" w:rsidRDefault="005C31FD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61EFC026" w14:textId="77777777" w:rsidR="00B31A1C" w:rsidRPr="00484675" w:rsidRDefault="00B31A1C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45AB692A" w14:textId="77777777" w:rsidR="005C31FD" w:rsidRPr="00484675" w:rsidRDefault="005C31FD" w:rsidP="00B372B8">
      <w:pPr>
        <w:pStyle w:val="Bezodstpw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oposażenie agregatu</w:t>
      </w:r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 xml:space="preserve"> kogeneracyjn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 xml:space="preserve"> SFGM 560, 1500 </w:t>
      </w:r>
      <w:proofErr w:type="spellStart"/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>rpm</w:t>
      </w:r>
      <w:proofErr w:type="spellEnd"/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>, firmy GUASCOR, rok produkcji 201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>4, pracując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 na gazie ziemnym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5436A" w:rsidRPr="008543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>numer sprawy: CS/</w:t>
      </w:r>
      <w:r w:rsidR="0085436A" w:rsidRPr="00D64C99">
        <w:rPr>
          <w:rFonts w:ascii="Arial" w:eastAsia="Times New Roman" w:hAnsi="Arial" w:cs="Arial"/>
          <w:sz w:val="24"/>
          <w:szCs w:val="24"/>
          <w:lang w:eastAsia="pl-PL"/>
        </w:rPr>
        <w:t>P/</w:t>
      </w:r>
      <w:r w:rsidR="00D64C99" w:rsidRPr="00D64C99">
        <w:rPr>
          <w:rFonts w:ascii="Arial" w:eastAsia="Times New Roman" w:hAnsi="Arial" w:cs="Arial"/>
          <w:sz w:val="24"/>
          <w:szCs w:val="24"/>
          <w:lang w:eastAsia="pl-PL"/>
        </w:rPr>
        <w:t>07</w:t>
      </w:r>
      <w:r w:rsidR="0085436A" w:rsidRPr="00D64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85436A" w:rsidRPr="00D64C99">
        <w:rPr>
          <w:rFonts w:ascii="Arial" w:eastAsia="Times New Roman" w:hAnsi="Arial" w:cs="Arial"/>
          <w:bCs/>
          <w:sz w:val="24"/>
          <w:szCs w:val="24"/>
          <w:lang w:eastAsia="pl-PL"/>
        </w:rPr>
        <w:t>2020</w:t>
      </w:r>
      <w:r w:rsidR="0085436A" w:rsidRPr="0085436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oferujemy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85436A">
        <w:rPr>
          <w:rFonts w:ascii="Arial" w:eastAsia="Times New Roman" w:hAnsi="Arial" w:cs="Arial"/>
          <w:sz w:val="24"/>
          <w:szCs w:val="24"/>
          <w:lang w:eastAsia="pl-PL"/>
        </w:rPr>
        <w:t xml:space="preserve">     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za</w:t>
      </w:r>
      <w:r w:rsidR="006C5E80">
        <w:rPr>
          <w:rFonts w:ascii="Arial" w:eastAsia="Times New Roman" w:hAnsi="Arial" w:cs="Arial"/>
          <w:sz w:val="24"/>
          <w:szCs w:val="24"/>
          <w:lang w:eastAsia="pl-PL"/>
        </w:rPr>
        <w:t xml:space="preserve"> łączną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cenę:</w:t>
      </w:r>
    </w:p>
    <w:p w14:paraId="5BEE57A8" w14:textId="77777777" w:rsid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bookmark8"/>
    </w:p>
    <w:p w14:paraId="61A5BB58" w14:textId="77777777" w:rsidR="005C31FD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3"/>
    </w:p>
    <w:p w14:paraId="2E110DB7" w14:textId="77777777"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F47EACA" w14:textId="77777777"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650721E5" w14:textId="77777777" w:rsidR="005C31FD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DAC3837" w14:textId="77777777" w:rsidR="00B372B8" w:rsidRPr="00484675" w:rsidRDefault="00B372B8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32F570A5" w14:textId="77777777"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0CEF3B8B" w14:textId="77777777" w:rsidR="006C5E80" w:rsidRPr="00750AF5" w:rsidRDefault="005C31FD" w:rsidP="006C5E80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0CBEF8E" w14:textId="77777777" w:rsidR="006C5E80" w:rsidRDefault="006C5E80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B1ECEF" w14:textId="77777777" w:rsidR="00750AF5" w:rsidRDefault="00750AF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DB5833" w14:textId="77777777" w:rsidR="00750AF5" w:rsidRDefault="00750AF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D39264" w14:textId="77777777" w:rsidR="00750AF5" w:rsidRPr="00B31A1C" w:rsidRDefault="00750AF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A3D574" w14:textId="77777777" w:rsidR="005C31FD" w:rsidRPr="00B372B8" w:rsidRDefault="005C31FD" w:rsidP="006C5E80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lastRenderedPageBreak/>
        <w:fldChar w:fldCharType="end"/>
      </w:r>
      <w:bookmarkStart w:id="4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4"/>
    </w:p>
    <w:p w14:paraId="0A4095CA" w14:textId="77777777" w:rsidR="005C31FD" w:rsidRPr="00B372B8" w:rsidRDefault="00B372B8" w:rsidP="00B372B8">
      <w:pPr>
        <w:pStyle w:val="Bezodstpw"/>
        <w:tabs>
          <w:tab w:val="left" w:pos="0"/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udzielona 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miesięczna gwarancja. Czas reakcji na usunięcie usterki, w ramach udzielonej gwarancji wymagającej przejazdu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do obiektu, wynosić będzie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maksymalnie</w:t>
      </w:r>
      <w:r w:rsidR="005C31FD" w:rsidRPr="00B372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30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14:paraId="6ABF2745" w14:textId="77777777" w:rsidR="005C31FD" w:rsidRPr="00B372B8" w:rsidRDefault="005C31FD" w:rsidP="00B372B8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42526772" w14:textId="77777777" w:rsidR="005C31FD" w:rsidRPr="00B372B8" w:rsidRDefault="005C31FD" w:rsidP="00B372B8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6E575109" w14:textId="77777777" w:rsidR="00B31A1C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CCB132" w14:textId="77777777" w:rsidR="00B31A1C" w:rsidRDefault="00B31A1C" w:rsidP="00B31A1C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6866F" w14:textId="77777777" w:rsidR="00B31A1C" w:rsidRPr="00484675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16501DCE" w14:textId="77777777" w:rsidR="00484675" w:rsidRDefault="005C31F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1A941445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DA69E4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D2CF6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52D11B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2CB67A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612C9B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F8F852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5B3C9B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30BF7A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2E9BDC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1E4061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98B402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EAAB6" w14:textId="77777777"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27D6DD" w14:textId="77777777" w:rsidR="00750AF5" w:rsidRDefault="00750AF5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6AD8D0" w14:textId="77777777" w:rsidR="00750AF5" w:rsidRDefault="00750AF5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0C9F92" w14:textId="77777777"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526F31" w14:textId="77777777"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808BC3" w14:textId="77777777" w:rsidR="00624A3D" w:rsidRDefault="00624A3D" w:rsidP="006C5E80">
      <w:pPr>
        <w:pStyle w:val="Bezodstpw"/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7E6CF6" w14:textId="77777777" w:rsidR="00440848" w:rsidRPr="008A3C9D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55271140" w14:textId="77777777" w:rsidR="00440848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CDB611" w14:textId="77777777" w:rsidR="00440848" w:rsidRPr="00484675" w:rsidRDefault="00440848" w:rsidP="00440848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2CCE80A5" w14:textId="77777777" w:rsidR="00440848" w:rsidRPr="00484675" w:rsidRDefault="00440848" w:rsidP="00440848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92A04F3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2C0C8AF0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783AD68D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0445D65D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063D5A12" w14:textId="77777777" w:rsidR="00440848" w:rsidRP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7AB5256C" w14:textId="77777777" w:rsid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1269ABFB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 xml:space="preserve">oposażenie agregatów kogeneracyjnych SFGM 560, 1500 </w:t>
      </w:r>
      <w:proofErr w:type="spellStart"/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>rpm</w:t>
      </w:r>
      <w:proofErr w:type="spellEnd"/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>, firmy GUASCOR, rok produkcji 201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4, pracujących na gazie ziemnym</w:t>
      </w:r>
      <w:r w:rsidR="0085436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5436A" w:rsidRPr="008543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>numer sprawy: CS/</w:t>
      </w:r>
      <w:r w:rsidR="0085436A" w:rsidRPr="00D64C99">
        <w:rPr>
          <w:rFonts w:ascii="Arial" w:eastAsia="Times New Roman" w:hAnsi="Arial" w:cs="Arial"/>
          <w:sz w:val="24"/>
          <w:szCs w:val="24"/>
          <w:lang w:eastAsia="pl-PL"/>
        </w:rPr>
        <w:t>P/0</w:t>
      </w:r>
      <w:r w:rsidR="00D64C99" w:rsidRPr="00D64C9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85436A" w:rsidRPr="00D64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85436A" w:rsidRPr="00D64C99">
        <w:rPr>
          <w:rFonts w:ascii="Arial" w:eastAsia="Times New Roman" w:hAnsi="Arial" w:cs="Arial"/>
          <w:bCs/>
          <w:sz w:val="24"/>
          <w:szCs w:val="24"/>
          <w:lang w:eastAsia="pl-PL"/>
        </w:rPr>
        <w:t>2020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AF76684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24C7D9" w14:textId="77777777" w:rsid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            w Ogłoszeniu o przetargu.</w:t>
      </w:r>
    </w:p>
    <w:p w14:paraId="1E1386E8" w14:textId="77777777" w:rsidR="00440848" w:rsidRP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udziału w postępowaniu             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6E2B392A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3CE20B" w14:textId="77777777" w:rsidR="00545D6C" w:rsidRDefault="00545D6C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B8751F" w14:textId="77777777" w:rsidR="00545D6C" w:rsidRPr="00484675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7471F7C8" w14:textId="77777777" w:rsidR="00545D6C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533BA579" w14:textId="77777777" w:rsidR="00440848" w:rsidRPr="00B31A1C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40848" w:rsidRPr="00B31A1C" w:rsidSect="005C5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0715" w14:textId="77777777" w:rsidR="00112A2B" w:rsidRDefault="00112A2B" w:rsidP="00B44EC2">
      <w:pPr>
        <w:spacing w:after="0" w:line="240" w:lineRule="auto"/>
      </w:pPr>
      <w:r>
        <w:separator/>
      </w:r>
    </w:p>
  </w:endnote>
  <w:endnote w:type="continuationSeparator" w:id="0">
    <w:p w14:paraId="0F7C15AA" w14:textId="77777777" w:rsidR="00112A2B" w:rsidRDefault="00112A2B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DA46" w14:textId="77777777" w:rsidR="00F0231B" w:rsidRDefault="00F02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CFD0" w14:textId="77777777" w:rsidR="00F0231B" w:rsidRDefault="00F023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0F6B" w14:textId="77777777"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747FE" w14:textId="77777777" w:rsidR="00112A2B" w:rsidRDefault="00112A2B" w:rsidP="00B44EC2">
      <w:pPr>
        <w:spacing w:after="0" w:line="240" w:lineRule="auto"/>
      </w:pPr>
      <w:r>
        <w:separator/>
      </w:r>
    </w:p>
  </w:footnote>
  <w:footnote w:type="continuationSeparator" w:id="0">
    <w:p w14:paraId="0807AF17" w14:textId="77777777" w:rsidR="00112A2B" w:rsidRDefault="00112A2B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7519F" w14:textId="77777777" w:rsidR="00F0231B" w:rsidRDefault="00F02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C23C" w14:textId="77777777"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71635" wp14:editId="624BCA5D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4D31A3" w14:textId="77777777"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1E75EE38" w14:textId="77777777"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D409012" w14:textId="77777777"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20E3BF15" w14:textId="77777777"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5C26597A" w14:textId="77777777"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464376C9" w14:textId="77777777"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EE71635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14:paraId="1A4D31A3" w14:textId="77777777"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1E75EE38" w14:textId="77777777"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2D409012" w14:textId="77777777"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20E3BF15" w14:textId="77777777"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5C26597A" w14:textId="77777777"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464376C9" w14:textId="77777777"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36976F4" w14:textId="77777777"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9F4D32" wp14:editId="4A6130DC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68D728"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0D9C3C85" wp14:editId="3DCA7091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EAE2" w14:textId="77777777" w:rsidR="00F0231B" w:rsidRDefault="00F02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0770493"/>
    <w:multiLevelType w:val="hybridMultilevel"/>
    <w:tmpl w:val="E93AD93E"/>
    <w:lvl w:ilvl="0" w:tplc="9904B36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65762EFE"/>
    <w:multiLevelType w:val="hybridMultilevel"/>
    <w:tmpl w:val="66148E4A"/>
    <w:lvl w:ilvl="0" w:tplc="0FA46C26">
      <w:start w:val="1"/>
      <w:numFmt w:val="decimal"/>
      <w:lvlText w:val="%1."/>
      <w:lvlJc w:val="left"/>
      <w:pPr>
        <w:ind w:left="928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57073"/>
    <w:rsid w:val="000B094D"/>
    <w:rsid w:val="000E30C3"/>
    <w:rsid w:val="00112A2B"/>
    <w:rsid w:val="0012717A"/>
    <w:rsid w:val="0026052E"/>
    <w:rsid w:val="002A6883"/>
    <w:rsid w:val="003453CD"/>
    <w:rsid w:val="003800A9"/>
    <w:rsid w:val="003D6933"/>
    <w:rsid w:val="00440848"/>
    <w:rsid w:val="004460C8"/>
    <w:rsid w:val="00484675"/>
    <w:rsid w:val="004A41C3"/>
    <w:rsid w:val="004F3380"/>
    <w:rsid w:val="00511178"/>
    <w:rsid w:val="005170B8"/>
    <w:rsid w:val="00545D6C"/>
    <w:rsid w:val="00577B2B"/>
    <w:rsid w:val="00580721"/>
    <w:rsid w:val="00584F76"/>
    <w:rsid w:val="0058790D"/>
    <w:rsid w:val="005A5A69"/>
    <w:rsid w:val="005C31FD"/>
    <w:rsid w:val="005C5554"/>
    <w:rsid w:val="0061127A"/>
    <w:rsid w:val="00624A3D"/>
    <w:rsid w:val="0064413C"/>
    <w:rsid w:val="0068537F"/>
    <w:rsid w:val="00686BAC"/>
    <w:rsid w:val="006C5E80"/>
    <w:rsid w:val="006D4527"/>
    <w:rsid w:val="006E676F"/>
    <w:rsid w:val="00742EA6"/>
    <w:rsid w:val="00750AF5"/>
    <w:rsid w:val="00785757"/>
    <w:rsid w:val="00795BA5"/>
    <w:rsid w:val="0085436A"/>
    <w:rsid w:val="008A3C9D"/>
    <w:rsid w:val="00967B5B"/>
    <w:rsid w:val="009C2DF9"/>
    <w:rsid w:val="00A0771B"/>
    <w:rsid w:val="00A6652F"/>
    <w:rsid w:val="00AA6199"/>
    <w:rsid w:val="00AE5558"/>
    <w:rsid w:val="00AE69A1"/>
    <w:rsid w:val="00B31A1C"/>
    <w:rsid w:val="00B372B8"/>
    <w:rsid w:val="00B44EC2"/>
    <w:rsid w:val="00B62806"/>
    <w:rsid w:val="00BC2B8E"/>
    <w:rsid w:val="00BE309D"/>
    <w:rsid w:val="00BE456E"/>
    <w:rsid w:val="00C84C81"/>
    <w:rsid w:val="00CA69A0"/>
    <w:rsid w:val="00D12D8D"/>
    <w:rsid w:val="00D27E1E"/>
    <w:rsid w:val="00D520F9"/>
    <w:rsid w:val="00D64C99"/>
    <w:rsid w:val="00D94B96"/>
    <w:rsid w:val="00DE6EE0"/>
    <w:rsid w:val="00E163E1"/>
    <w:rsid w:val="00E94630"/>
    <w:rsid w:val="00F0231B"/>
    <w:rsid w:val="00F84348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5E153"/>
  <w15:docId w15:val="{B5FF933E-8D1C-4289-BAB4-CF688B2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walski.lukasz86@o2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ogucka@cieplownia-sierpc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CC30-2A67-418C-A96D-8D92C464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2020-09-10T12:57:00Z</cp:lastPrinted>
  <dcterms:created xsi:type="dcterms:W3CDTF">2020-09-10T13:04:00Z</dcterms:created>
  <dcterms:modified xsi:type="dcterms:W3CDTF">2020-09-10T13:04:00Z</dcterms:modified>
</cp:coreProperties>
</file>