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31FD" w:rsidRDefault="005C31FD" w:rsidP="005C31FD">
      <w:pPr>
        <w:pStyle w:val="Nagwek11"/>
        <w:keepNext/>
        <w:keepLines/>
        <w:shd w:val="clear" w:color="auto" w:fill="auto"/>
        <w:spacing w:after="275"/>
        <w:ind w:firstLine="0"/>
        <w:rPr>
          <w:rStyle w:val="Nagwek111"/>
          <w:b/>
          <w:bCs/>
        </w:rPr>
      </w:pPr>
      <w:bookmarkStart w:id="0" w:name="bookmark0"/>
      <w:bookmarkStart w:id="1" w:name="_GoBack"/>
      <w:bookmarkEnd w:id="1"/>
    </w:p>
    <w:p w:rsidR="005C31FD" w:rsidRPr="00E94630" w:rsidRDefault="00BE309D" w:rsidP="005C31FD">
      <w:pPr>
        <w:pStyle w:val="Nagwek11"/>
        <w:keepNext/>
        <w:keepLines/>
        <w:shd w:val="clear" w:color="auto" w:fill="auto"/>
        <w:spacing w:after="275"/>
        <w:ind w:firstLine="0"/>
        <w:rPr>
          <w:rStyle w:val="Nagwek111"/>
          <w:rFonts w:ascii="Arial" w:hAnsi="Arial" w:cs="Arial"/>
          <w:b/>
          <w:bCs/>
          <w:sz w:val="24"/>
          <w:szCs w:val="24"/>
        </w:rPr>
      </w:pPr>
      <w:r>
        <w:rPr>
          <w:rStyle w:val="Nagwek111"/>
          <w:rFonts w:ascii="Arial" w:hAnsi="Arial" w:cs="Arial"/>
          <w:b/>
          <w:bCs/>
          <w:sz w:val="24"/>
          <w:szCs w:val="24"/>
        </w:rPr>
        <w:t>OGŁOSZENIE O PRZETARGU</w:t>
      </w:r>
    </w:p>
    <w:p w:rsidR="00E94630" w:rsidRDefault="00E94630" w:rsidP="005C31FD">
      <w:pPr>
        <w:pStyle w:val="Nagwek11"/>
        <w:keepNext/>
        <w:keepLines/>
        <w:shd w:val="clear" w:color="auto" w:fill="auto"/>
        <w:spacing w:after="275"/>
        <w:ind w:firstLine="0"/>
        <w:rPr>
          <w:rStyle w:val="Nagwek111"/>
          <w:rFonts w:ascii="Arial" w:hAnsi="Arial" w:cs="Arial"/>
          <w:b/>
          <w:bCs/>
          <w:sz w:val="28"/>
          <w:szCs w:val="28"/>
        </w:rPr>
      </w:pPr>
    </w:p>
    <w:p w:rsidR="00E94630" w:rsidRDefault="00E94630" w:rsidP="005C31FD">
      <w:pPr>
        <w:pStyle w:val="Nagwek11"/>
        <w:keepNext/>
        <w:keepLines/>
        <w:shd w:val="clear" w:color="auto" w:fill="auto"/>
        <w:spacing w:after="275"/>
        <w:ind w:firstLine="0"/>
        <w:rPr>
          <w:rStyle w:val="Nagwek111"/>
          <w:rFonts w:ascii="Arial" w:hAnsi="Arial" w:cs="Arial"/>
          <w:b/>
          <w:bCs/>
          <w:sz w:val="28"/>
          <w:szCs w:val="28"/>
        </w:rPr>
      </w:pPr>
    </w:p>
    <w:p w:rsidR="005C31FD" w:rsidRPr="00E94630" w:rsidRDefault="005C31FD" w:rsidP="005C31FD">
      <w:pPr>
        <w:pStyle w:val="Nagwek11"/>
        <w:keepNext/>
        <w:keepLines/>
        <w:shd w:val="clear" w:color="auto" w:fill="auto"/>
        <w:spacing w:after="275"/>
        <w:ind w:firstLine="0"/>
        <w:rPr>
          <w:rStyle w:val="Nagwek111"/>
          <w:rFonts w:ascii="Arial" w:hAnsi="Arial" w:cs="Arial"/>
          <w:b/>
          <w:bCs/>
          <w:sz w:val="28"/>
          <w:szCs w:val="28"/>
        </w:rPr>
      </w:pPr>
      <w:r w:rsidRPr="00E94630">
        <w:rPr>
          <w:rStyle w:val="Nagwek111"/>
          <w:rFonts w:ascii="Arial" w:hAnsi="Arial" w:cs="Arial"/>
          <w:b/>
          <w:bCs/>
          <w:sz w:val="28"/>
          <w:szCs w:val="28"/>
        </w:rPr>
        <w:t>PRZETARG</w:t>
      </w:r>
      <w:r w:rsidR="00BE309D">
        <w:rPr>
          <w:rStyle w:val="Nagwek111"/>
          <w:rFonts w:ascii="Arial" w:hAnsi="Arial" w:cs="Arial"/>
          <w:b/>
          <w:bCs/>
          <w:sz w:val="28"/>
          <w:szCs w:val="28"/>
        </w:rPr>
        <w:t xml:space="preserve"> NA:</w:t>
      </w:r>
    </w:p>
    <w:p w:rsidR="005C31FD" w:rsidRPr="00E94630" w:rsidRDefault="005C31FD" w:rsidP="005C31FD">
      <w:pPr>
        <w:pStyle w:val="Nagwek11"/>
        <w:keepNext/>
        <w:keepLines/>
        <w:shd w:val="clear" w:color="auto" w:fill="auto"/>
        <w:spacing w:after="275"/>
        <w:ind w:firstLine="0"/>
        <w:rPr>
          <w:rStyle w:val="Nagwek111"/>
          <w:rFonts w:ascii="Arial" w:hAnsi="Arial" w:cs="Arial"/>
          <w:b/>
          <w:bCs/>
          <w:sz w:val="28"/>
          <w:szCs w:val="28"/>
        </w:rPr>
      </w:pPr>
    </w:p>
    <w:p w:rsidR="005C31FD" w:rsidRPr="00E94630" w:rsidRDefault="005C31FD" w:rsidP="005C31FD">
      <w:pPr>
        <w:pStyle w:val="Nagwek11"/>
        <w:keepNext/>
        <w:keepLines/>
        <w:shd w:val="clear" w:color="auto" w:fill="auto"/>
        <w:spacing w:after="275"/>
        <w:ind w:firstLine="0"/>
        <w:rPr>
          <w:rStyle w:val="Nagwek111"/>
          <w:rFonts w:ascii="Arial" w:hAnsi="Arial" w:cs="Arial"/>
          <w:b/>
          <w:bCs/>
          <w:sz w:val="28"/>
          <w:szCs w:val="28"/>
        </w:rPr>
      </w:pPr>
    </w:p>
    <w:p w:rsidR="00686BAC" w:rsidRDefault="0064413C" w:rsidP="00686BAC">
      <w:pPr>
        <w:pStyle w:val="Nagwek11"/>
        <w:keepNext/>
        <w:keepLines/>
        <w:spacing w:after="275" w:line="276" w:lineRule="auto"/>
        <w:ind w:firstLine="0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 xml:space="preserve">Doposażenie </w:t>
      </w:r>
      <w:r w:rsidR="005C31FD" w:rsidRPr="00E94630">
        <w:rPr>
          <w:rFonts w:ascii="Arial" w:hAnsi="Arial" w:cs="Arial"/>
          <w:sz w:val="28"/>
          <w:szCs w:val="28"/>
          <w:shd w:val="clear" w:color="auto" w:fill="FFFFFF"/>
        </w:rPr>
        <w:t xml:space="preserve">agregatów kogeneracyjnych SFGM 560, 1500 </w:t>
      </w:r>
      <w:proofErr w:type="spellStart"/>
      <w:r w:rsidR="005C31FD" w:rsidRPr="00E94630">
        <w:rPr>
          <w:rFonts w:ascii="Arial" w:hAnsi="Arial" w:cs="Arial"/>
          <w:sz w:val="28"/>
          <w:szCs w:val="28"/>
          <w:shd w:val="clear" w:color="auto" w:fill="FFFFFF"/>
        </w:rPr>
        <w:t>rpm</w:t>
      </w:r>
      <w:proofErr w:type="spellEnd"/>
      <w:r w:rsidR="005C31FD" w:rsidRPr="00E94630">
        <w:rPr>
          <w:rFonts w:ascii="Arial" w:hAnsi="Arial" w:cs="Arial"/>
          <w:sz w:val="28"/>
          <w:szCs w:val="28"/>
          <w:shd w:val="clear" w:color="auto" w:fill="FFFFFF"/>
        </w:rPr>
        <w:t>, firmy GUASCOR, rok produkcji 2014, pracujących na gazie ziemnym</w:t>
      </w:r>
      <w:r w:rsidR="00686BAC">
        <w:rPr>
          <w:rFonts w:ascii="Arial" w:hAnsi="Arial" w:cs="Arial"/>
          <w:sz w:val="28"/>
          <w:szCs w:val="28"/>
          <w:shd w:val="clear" w:color="auto" w:fill="FFFFFF"/>
        </w:rPr>
        <w:t>,</w:t>
      </w:r>
    </w:p>
    <w:p w:rsidR="00686BAC" w:rsidRPr="00686BAC" w:rsidRDefault="00686BAC" w:rsidP="00686BAC">
      <w:pPr>
        <w:pStyle w:val="Nagwek11"/>
        <w:keepNext/>
        <w:keepLines/>
        <w:spacing w:after="275" w:line="276" w:lineRule="auto"/>
        <w:ind w:firstLine="0"/>
        <w:rPr>
          <w:rFonts w:ascii="Arial" w:hAnsi="Arial" w:cs="Arial"/>
          <w:sz w:val="28"/>
          <w:szCs w:val="28"/>
          <w:shd w:val="clear" w:color="auto" w:fill="FFFFFF"/>
        </w:rPr>
      </w:pPr>
      <w:r w:rsidRPr="00686BAC">
        <w:rPr>
          <w:rFonts w:ascii="Arial" w:hAnsi="Arial" w:cs="Arial"/>
          <w:b w:val="0"/>
          <w:bCs w:val="0"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sz w:val="28"/>
          <w:szCs w:val="28"/>
          <w:shd w:val="clear" w:color="auto" w:fill="FFFFFF"/>
        </w:rPr>
        <w:t>numer sprawy: CS/P/02</w:t>
      </w:r>
      <w:r w:rsidRPr="00686BAC">
        <w:rPr>
          <w:rFonts w:ascii="Arial" w:hAnsi="Arial" w:cs="Arial"/>
          <w:sz w:val="28"/>
          <w:szCs w:val="28"/>
          <w:shd w:val="clear" w:color="auto" w:fill="FFFFFF"/>
        </w:rPr>
        <w:t>/2020</w:t>
      </w:r>
    </w:p>
    <w:p w:rsidR="005C31FD" w:rsidRPr="00E94630" w:rsidRDefault="005C31FD" w:rsidP="005C31FD">
      <w:pPr>
        <w:pStyle w:val="Nagwek11"/>
        <w:keepNext/>
        <w:keepLines/>
        <w:spacing w:after="275"/>
        <w:ind w:firstLine="0"/>
        <w:rPr>
          <w:rFonts w:ascii="Arial" w:hAnsi="Arial" w:cs="Arial"/>
          <w:sz w:val="28"/>
          <w:szCs w:val="28"/>
          <w:shd w:val="clear" w:color="auto" w:fill="FFFFFF"/>
        </w:rPr>
      </w:pPr>
    </w:p>
    <w:p w:rsidR="005C31FD" w:rsidRPr="00E94630" w:rsidRDefault="005C31FD" w:rsidP="005C31FD">
      <w:pPr>
        <w:pStyle w:val="Nagwek11"/>
        <w:keepNext/>
        <w:keepLines/>
        <w:shd w:val="clear" w:color="auto" w:fill="auto"/>
        <w:spacing w:after="275"/>
        <w:ind w:firstLine="0"/>
        <w:rPr>
          <w:rStyle w:val="Nagwek111"/>
          <w:rFonts w:ascii="Arial" w:hAnsi="Arial" w:cs="Arial"/>
          <w:b/>
          <w:bCs/>
          <w:sz w:val="28"/>
          <w:szCs w:val="28"/>
        </w:rPr>
      </w:pPr>
    </w:p>
    <w:p w:rsidR="005C31FD" w:rsidRPr="005C31FD" w:rsidRDefault="005C31FD" w:rsidP="005C31FD">
      <w:pPr>
        <w:pStyle w:val="Nagwek11"/>
        <w:keepNext/>
        <w:keepLines/>
        <w:shd w:val="clear" w:color="auto" w:fill="auto"/>
        <w:spacing w:after="275"/>
        <w:ind w:firstLine="0"/>
        <w:rPr>
          <w:rStyle w:val="Nagwek111"/>
          <w:b/>
          <w:bCs/>
          <w:sz w:val="28"/>
          <w:szCs w:val="28"/>
        </w:rPr>
      </w:pPr>
    </w:p>
    <w:p w:rsidR="005C31FD" w:rsidRPr="005C31FD" w:rsidRDefault="005C31FD" w:rsidP="005C31FD">
      <w:pPr>
        <w:pStyle w:val="Nagwek11"/>
        <w:keepNext/>
        <w:keepLines/>
        <w:shd w:val="clear" w:color="auto" w:fill="auto"/>
        <w:spacing w:after="275"/>
        <w:ind w:firstLine="0"/>
        <w:rPr>
          <w:rStyle w:val="Nagwek111"/>
          <w:b/>
          <w:bCs/>
          <w:sz w:val="28"/>
          <w:szCs w:val="28"/>
        </w:rPr>
      </w:pPr>
    </w:p>
    <w:p w:rsidR="005C31FD" w:rsidRPr="005C31FD" w:rsidRDefault="005C31FD" w:rsidP="005C31FD">
      <w:pPr>
        <w:pStyle w:val="Nagwek11"/>
        <w:keepNext/>
        <w:keepLines/>
        <w:shd w:val="clear" w:color="auto" w:fill="auto"/>
        <w:spacing w:after="275"/>
        <w:ind w:firstLine="0"/>
        <w:rPr>
          <w:rStyle w:val="Nagwek111"/>
          <w:b/>
          <w:bCs/>
          <w:sz w:val="28"/>
          <w:szCs w:val="28"/>
        </w:rPr>
      </w:pPr>
    </w:p>
    <w:p w:rsidR="005C31FD" w:rsidRPr="005C31FD" w:rsidRDefault="005C31FD" w:rsidP="005C31FD">
      <w:pPr>
        <w:pStyle w:val="Nagwek11"/>
        <w:keepNext/>
        <w:keepLines/>
        <w:shd w:val="clear" w:color="auto" w:fill="auto"/>
        <w:spacing w:after="275"/>
        <w:ind w:firstLine="0"/>
        <w:rPr>
          <w:rStyle w:val="Nagwek111"/>
          <w:b/>
          <w:bCs/>
          <w:sz w:val="28"/>
          <w:szCs w:val="28"/>
        </w:rPr>
      </w:pPr>
    </w:p>
    <w:p w:rsidR="005C31FD" w:rsidRPr="005C31FD" w:rsidRDefault="005C31FD" w:rsidP="005C31FD">
      <w:pPr>
        <w:pStyle w:val="Nagwek11"/>
        <w:keepNext/>
        <w:keepLines/>
        <w:shd w:val="clear" w:color="auto" w:fill="auto"/>
        <w:spacing w:after="275"/>
        <w:ind w:firstLine="0"/>
        <w:rPr>
          <w:rStyle w:val="Nagwek111"/>
          <w:b/>
          <w:bCs/>
          <w:sz w:val="28"/>
          <w:szCs w:val="28"/>
        </w:rPr>
      </w:pPr>
    </w:p>
    <w:p w:rsidR="005C31FD" w:rsidRPr="005C31FD" w:rsidRDefault="005C31FD" w:rsidP="00686BAC">
      <w:pPr>
        <w:pStyle w:val="Nagwek11"/>
        <w:keepNext/>
        <w:keepLines/>
        <w:shd w:val="clear" w:color="auto" w:fill="auto"/>
        <w:spacing w:after="275"/>
        <w:ind w:firstLine="0"/>
        <w:jc w:val="left"/>
        <w:rPr>
          <w:rStyle w:val="Nagwek111"/>
          <w:b/>
          <w:bCs/>
          <w:sz w:val="28"/>
          <w:szCs w:val="28"/>
        </w:rPr>
      </w:pPr>
    </w:p>
    <w:p w:rsidR="005C31FD" w:rsidRPr="005C31FD" w:rsidRDefault="005C31FD" w:rsidP="005C31FD">
      <w:pPr>
        <w:pStyle w:val="Nagwek11"/>
        <w:keepNext/>
        <w:keepLines/>
        <w:shd w:val="clear" w:color="auto" w:fill="auto"/>
        <w:spacing w:after="275"/>
        <w:ind w:firstLine="0"/>
        <w:rPr>
          <w:rStyle w:val="Nagwek111"/>
          <w:b/>
          <w:bCs/>
          <w:sz w:val="28"/>
          <w:szCs w:val="28"/>
        </w:rPr>
      </w:pPr>
    </w:p>
    <w:p w:rsidR="005C31FD" w:rsidRPr="005C31FD" w:rsidRDefault="005C31FD" w:rsidP="005C31FD">
      <w:pPr>
        <w:pStyle w:val="Nagwek11"/>
        <w:keepNext/>
        <w:keepLines/>
        <w:shd w:val="clear" w:color="auto" w:fill="auto"/>
        <w:spacing w:after="275"/>
        <w:ind w:firstLine="0"/>
        <w:rPr>
          <w:rStyle w:val="Nagwek111"/>
          <w:b/>
          <w:bCs/>
          <w:sz w:val="28"/>
          <w:szCs w:val="28"/>
        </w:rPr>
      </w:pPr>
    </w:p>
    <w:p w:rsidR="005C31FD" w:rsidRPr="005C31FD" w:rsidRDefault="005C31FD" w:rsidP="005C31FD">
      <w:pPr>
        <w:pStyle w:val="Nagwek11"/>
        <w:keepNext/>
        <w:keepLines/>
        <w:shd w:val="clear" w:color="auto" w:fill="auto"/>
        <w:spacing w:after="275"/>
        <w:ind w:firstLine="0"/>
        <w:rPr>
          <w:rStyle w:val="Nagwek111"/>
          <w:b/>
          <w:bCs/>
          <w:sz w:val="28"/>
          <w:szCs w:val="28"/>
        </w:rPr>
      </w:pPr>
    </w:p>
    <w:p w:rsidR="005C31FD" w:rsidRPr="00E94630" w:rsidRDefault="005C31FD" w:rsidP="005C31FD">
      <w:pPr>
        <w:pStyle w:val="Nagwek11"/>
        <w:keepNext/>
        <w:keepLines/>
        <w:shd w:val="clear" w:color="auto" w:fill="auto"/>
        <w:spacing w:after="275"/>
        <w:ind w:firstLine="0"/>
        <w:rPr>
          <w:rStyle w:val="Nagwek111"/>
          <w:rFonts w:ascii="Arial" w:hAnsi="Arial" w:cs="Arial"/>
          <w:b/>
          <w:bCs/>
          <w:sz w:val="28"/>
          <w:szCs w:val="28"/>
        </w:rPr>
      </w:pPr>
      <w:r w:rsidRPr="00E94630">
        <w:rPr>
          <w:rStyle w:val="Nagwek111"/>
          <w:rFonts w:ascii="Arial" w:hAnsi="Arial" w:cs="Arial"/>
          <w:b/>
          <w:bCs/>
          <w:sz w:val="28"/>
          <w:szCs w:val="28"/>
        </w:rPr>
        <w:t>SIERPC, 1</w:t>
      </w:r>
      <w:r w:rsidR="0064413C">
        <w:rPr>
          <w:rStyle w:val="Nagwek111"/>
          <w:rFonts w:ascii="Arial" w:hAnsi="Arial" w:cs="Arial"/>
          <w:b/>
          <w:bCs/>
          <w:sz w:val="28"/>
          <w:szCs w:val="28"/>
        </w:rPr>
        <w:t>7</w:t>
      </w:r>
      <w:r w:rsidRPr="00E94630">
        <w:rPr>
          <w:rStyle w:val="Nagwek111"/>
          <w:rFonts w:ascii="Arial" w:hAnsi="Arial" w:cs="Arial"/>
          <w:b/>
          <w:bCs/>
          <w:sz w:val="28"/>
          <w:szCs w:val="28"/>
        </w:rPr>
        <w:t xml:space="preserve"> </w:t>
      </w:r>
      <w:r w:rsidR="006C5E80">
        <w:rPr>
          <w:rStyle w:val="Nagwek111"/>
          <w:rFonts w:ascii="Arial" w:hAnsi="Arial" w:cs="Arial"/>
          <w:b/>
          <w:bCs/>
          <w:sz w:val="28"/>
          <w:szCs w:val="28"/>
        </w:rPr>
        <w:t>STYCZNIA 2020</w:t>
      </w:r>
      <w:r w:rsidRPr="00E94630">
        <w:rPr>
          <w:rStyle w:val="Nagwek111"/>
          <w:rFonts w:ascii="Arial" w:hAnsi="Arial" w:cs="Arial"/>
          <w:b/>
          <w:bCs/>
          <w:sz w:val="28"/>
          <w:szCs w:val="28"/>
        </w:rPr>
        <w:t xml:space="preserve"> R.</w:t>
      </w:r>
    </w:p>
    <w:p w:rsidR="005C31FD" w:rsidRPr="005C31FD" w:rsidRDefault="005C31FD" w:rsidP="00545D6C">
      <w:pPr>
        <w:pStyle w:val="Nagwek11"/>
        <w:keepNext/>
        <w:keepLines/>
        <w:shd w:val="clear" w:color="auto" w:fill="auto"/>
        <w:spacing w:after="275" w:line="276" w:lineRule="auto"/>
        <w:ind w:firstLine="0"/>
        <w:jc w:val="left"/>
        <w:rPr>
          <w:rStyle w:val="Nagwek111"/>
          <w:rFonts w:ascii="Arial" w:hAnsi="Arial" w:cs="Arial"/>
          <w:b/>
          <w:bCs/>
          <w:sz w:val="24"/>
          <w:szCs w:val="24"/>
          <w:shd w:val="clear" w:color="auto" w:fill="auto"/>
        </w:rPr>
      </w:pPr>
      <w:r w:rsidRPr="005C31FD">
        <w:rPr>
          <w:rStyle w:val="Nagwek111"/>
          <w:rFonts w:ascii="Arial" w:hAnsi="Arial" w:cs="Arial"/>
          <w:b/>
          <w:bCs/>
          <w:sz w:val="24"/>
          <w:szCs w:val="24"/>
        </w:rPr>
        <w:lastRenderedPageBreak/>
        <w:t>PODSTAWA PRAWNA:</w:t>
      </w:r>
    </w:p>
    <w:p w:rsidR="005C31FD" w:rsidRPr="005C31FD" w:rsidRDefault="005C31FD" w:rsidP="00545D6C">
      <w:pPr>
        <w:pStyle w:val="Nagwek11"/>
        <w:keepNext/>
        <w:keepLines/>
        <w:numPr>
          <w:ilvl w:val="0"/>
          <w:numId w:val="8"/>
        </w:numPr>
        <w:shd w:val="clear" w:color="auto" w:fill="auto"/>
        <w:tabs>
          <w:tab w:val="left" w:pos="142"/>
        </w:tabs>
        <w:spacing w:after="275" w:line="276" w:lineRule="auto"/>
        <w:ind w:left="0" w:hanging="142"/>
        <w:jc w:val="both"/>
        <w:rPr>
          <w:rStyle w:val="Nagwek111"/>
          <w:rFonts w:ascii="Arial" w:hAnsi="Arial" w:cs="Arial"/>
          <w:bCs/>
          <w:sz w:val="24"/>
          <w:szCs w:val="24"/>
          <w:shd w:val="clear" w:color="auto" w:fill="auto"/>
        </w:rPr>
      </w:pPr>
      <w:r>
        <w:rPr>
          <w:rStyle w:val="Nagwek111"/>
          <w:rFonts w:ascii="Arial" w:hAnsi="Arial" w:cs="Arial"/>
          <w:bCs/>
          <w:sz w:val="24"/>
          <w:szCs w:val="24"/>
        </w:rPr>
        <w:t>A</w:t>
      </w:r>
      <w:r w:rsidRPr="005C31FD">
        <w:rPr>
          <w:rStyle w:val="Nagwek111"/>
          <w:rFonts w:ascii="Arial" w:hAnsi="Arial" w:cs="Arial"/>
          <w:bCs/>
          <w:sz w:val="24"/>
          <w:szCs w:val="24"/>
        </w:rPr>
        <w:t>rt. 132 ust. 1 pkt 3 oraz art. 133 ust. 1 ustawy Prawo zamówień publicznych, do niniejszego zamówienia wspomnianej ustawy nie stosuje się.</w:t>
      </w:r>
      <w:bookmarkEnd w:id="0"/>
    </w:p>
    <w:p w:rsidR="005C31FD" w:rsidRPr="00545D6C" w:rsidRDefault="005C31FD" w:rsidP="00545D6C">
      <w:pPr>
        <w:pStyle w:val="Nagwek11"/>
        <w:keepNext/>
        <w:keepLines/>
        <w:numPr>
          <w:ilvl w:val="0"/>
          <w:numId w:val="8"/>
        </w:numPr>
        <w:tabs>
          <w:tab w:val="left" w:pos="142"/>
        </w:tabs>
        <w:spacing w:after="275" w:line="276" w:lineRule="auto"/>
        <w:ind w:left="0" w:hanging="142"/>
        <w:jc w:val="both"/>
        <w:rPr>
          <w:rFonts w:ascii="Arial" w:hAnsi="Arial" w:cs="Arial"/>
          <w:b w:val="0"/>
          <w:sz w:val="24"/>
          <w:szCs w:val="24"/>
        </w:rPr>
      </w:pPr>
      <w:r w:rsidRPr="005C31FD">
        <w:rPr>
          <w:rFonts w:ascii="Arial" w:hAnsi="Arial" w:cs="Arial"/>
          <w:b w:val="0"/>
          <w:sz w:val="24"/>
          <w:szCs w:val="24"/>
        </w:rPr>
        <w:t xml:space="preserve">Regulamin udzielania zamówień na dostawy, usługi i roboty budowlane służące działalności sektorowej wykonywanej przez Ciepłownię Sierpc Spółka z o.o. </w:t>
      </w:r>
      <w:r w:rsidR="00545D6C">
        <w:rPr>
          <w:rFonts w:ascii="Arial" w:hAnsi="Arial" w:cs="Arial"/>
          <w:b w:val="0"/>
          <w:sz w:val="24"/>
          <w:szCs w:val="24"/>
        </w:rPr>
        <w:t>z dn. 11.12.2019 r.</w:t>
      </w:r>
    </w:p>
    <w:p w:rsidR="005C31FD" w:rsidRPr="00545D6C" w:rsidRDefault="005C31FD" w:rsidP="00545D6C">
      <w:pPr>
        <w:pStyle w:val="Nagwek11"/>
        <w:keepNext/>
        <w:keepLines/>
        <w:shd w:val="clear" w:color="auto" w:fill="auto"/>
        <w:spacing w:after="275" w:line="276" w:lineRule="auto"/>
        <w:ind w:firstLine="0"/>
        <w:jc w:val="left"/>
        <w:rPr>
          <w:rFonts w:ascii="Arial" w:hAnsi="Arial" w:cs="Arial"/>
          <w:sz w:val="24"/>
          <w:szCs w:val="24"/>
        </w:rPr>
      </w:pPr>
      <w:r w:rsidRPr="005C31FD">
        <w:rPr>
          <w:rStyle w:val="Nagwek111"/>
          <w:rFonts w:ascii="Arial" w:hAnsi="Arial" w:cs="Arial"/>
          <w:b/>
          <w:bCs/>
          <w:sz w:val="24"/>
          <w:szCs w:val="24"/>
        </w:rPr>
        <w:t>P</w:t>
      </w:r>
      <w:r>
        <w:rPr>
          <w:rStyle w:val="Nagwek111"/>
          <w:rFonts w:ascii="Arial" w:hAnsi="Arial" w:cs="Arial"/>
          <w:b/>
          <w:bCs/>
          <w:sz w:val="24"/>
          <w:szCs w:val="24"/>
        </w:rPr>
        <w:t>RZEDMIOT ZAMÓWIENIA</w:t>
      </w:r>
      <w:r w:rsidRPr="005C31FD">
        <w:rPr>
          <w:rStyle w:val="Nagwek111"/>
          <w:rFonts w:ascii="Arial" w:hAnsi="Arial" w:cs="Arial"/>
          <w:b/>
          <w:bCs/>
          <w:sz w:val="24"/>
          <w:szCs w:val="24"/>
        </w:rPr>
        <w:t>:</w:t>
      </w:r>
    </w:p>
    <w:p w:rsidR="005C31FD" w:rsidRPr="00545D6C" w:rsidRDefault="0064413C" w:rsidP="00545D6C">
      <w:pPr>
        <w:pStyle w:val="Teksttreci210"/>
        <w:shd w:val="clear" w:color="auto" w:fill="auto"/>
        <w:spacing w:before="0" w:line="276" w:lineRule="auto"/>
        <w:ind w:left="20" w:right="40" w:firstLine="0"/>
        <w:rPr>
          <w:rFonts w:ascii="Arial" w:hAnsi="Arial" w:cs="Arial"/>
          <w:sz w:val="24"/>
          <w:szCs w:val="24"/>
        </w:rPr>
      </w:pPr>
      <w:r w:rsidRPr="0064413C">
        <w:rPr>
          <w:rFonts w:ascii="Arial" w:hAnsi="Arial" w:cs="Arial"/>
          <w:sz w:val="24"/>
          <w:szCs w:val="24"/>
        </w:rPr>
        <w:t>D</w:t>
      </w:r>
      <w:r w:rsidR="00F0231B">
        <w:rPr>
          <w:rFonts w:ascii="Arial" w:hAnsi="Arial" w:cs="Arial"/>
          <w:sz w:val="24"/>
          <w:szCs w:val="24"/>
        </w:rPr>
        <w:t>oposażenie</w:t>
      </w:r>
      <w:r w:rsidRPr="0064413C">
        <w:rPr>
          <w:rFonts w:ascii="Arial" w:hAnsi="Arial" w:cs="Arial"/>
          <w:sz w:val="24"/>
          <w:szCs w:val="24"/>
        </w:rPr>
        <w:t xml:space="preserve"> agregatów kogeneracyjnych </w:t>
      </w:r>
      <w:r w:rsidR="005C31FD" w:rsidRPr="005C31FD">
        <w:rPr>
          <w:rFonts w:ascii="Arial" w:hAnsi="Arial" w:cs="Arial"/>
          <w:sz w:val="24"/>
          <w:szCs w:val="24"/>
        </w:rPr>
        <w:t xml:space="preserve">SFGM 560, 1500 </w:t>
      </w:r>
      <w:proofErr w:type="spellStart"/>
      <w:r w:rsidR="005C31FD" w:rsidRPr="005C31FD">
        <w:rPr>
          <w:rFonts w:ascii="Arial" w:hAnsi="Arial" w:cs="Arial"/>
          <w:sz w:val="24"/>
          <w:szCs w:val="24"/>
        </w:rPr>
        <w:t>rpm</w:t>
      </w:r>
      <w:proofErr w:type="spellEnd"/>
      <w:r w:rsidR="005C31FD" w:rsidRPr="005C31FD">
        <w:rPr>
          <w:rFonts w:ascii="Arial" w:hAnsi="Arial" w:cs="Arial"/>
          <w:sz w:val="24"/>
          <w:szCs w:val="24"/>
        </w:rPr>
        <w:t>, firmy GUASCOR, rok produkcji 2014</w:t>
      </w:r>
      <w:r w:rsidR="00545D6C">
        <w:rPr>
          <w:rFonts w:ascii="Arial" w:hAnsi="Arial" w:cs="Arial"/>
          <w:sz w:val="24"/>
          <w:szCs w:val="24"/>
        </w:rPr>
        <w:t>, pracujących na gazie ziemnym.</w:t>
      </w:r>
    </w:p>
    <w:p w:rsidR="005C31FD" w:rsidRPr="005C31FD" w:rsidRDefault="005C31FD" w:rsidP="00545D6C">
      <w:pPr>
        <w:pStyle w:val="Teksttreci210"/>
        <w:shd w:val="clear" w:color="auto" w:fill="auto"/>
        <w:spacing w:before="0" w:line="276" w:lineRule="auto"/>
        <w:ind w:left="20" w:right="40" w:firstLine="0"/>
        <w:rPr>
          <w:rFonts w:ascii="Arial" w:hAnsi="Arial" w:cs="Arial"/>
          <w:b/>
          <w:sz w:val="24"/>
          <w:szCs w:val="24"/>
        </w:rPr>
      </w:pPr>
      <w:r w:rsidRPr="005C31FD">
        <w:rPr>
          <w:rFonts w:ascii="Arial" w:hAnsi="Arial" w:cs="Arial"/>
          <w:b/>
          <w:sz w:val="24"/>
          <w:szCs w:val="24"/>
        </w:rPr>
        <w:t>OPIS PRZEDMIOTU ZAMÓWIENIA</w:t>
      </w:r>
      <w:r>
        <w:rPr>
          <w:rFonts w:ascii="Arial" w:hAnsi="Arial" w:cs="Arial"/>
          <w:b/>
          <w:sz w:val="24"/>
          <w:szCs w:val="24"/>
        </w:rPr>
        <w:t>:</w:t>
      </w:r>
    </w:p>
    <w:p w:rsidR="00E94630" w:rsidRPr="00F0231B" w:rsidRDefault="00577B2B" w:rsidP="00F0231B">
      <w:pPr>
        <w:spacing w:after="21" w:line="274" w:lineRule="exact"/>
        <w:ind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1. </w:t>
      </w:r>
      <w:r w:rsidR="00F0231B" w:rsidRPr="00F0231B">
        <w:rPr>
          <w:rFonts w:ascii="Arial" w:eastAsia="Times New Roman" w:hAnsi="Arial" w:cs="Arial"/>
          <w:sz w:val="24"/>
          <w:szCs w:val="24"/>
          <w:lang w:eastAsia="pl-PL"/>
        </w:rPr>
        <w:t>Doposażenie dwóch agregatów</w:t>
      </w:r>
      <w:r w:rsidR="00F0231B" w:rsidRPr="00F0231B">
        <w:rPr>
          <w:rFonts w:ascii="Arial" w:hAnsi="Arial" w:cs="Arial"/>
          <w:sz w:val="24"/>
          <w:szCs w:val="24"/>
        </w:rPr>
        <w:t xml:space="preserve"> kogeneracyjnych SFGM 560, 1500 </w:t>
      </w:r>
      <w:proofErr w:type="spellStart"/>
      <w:r w:rsidR="00F0231B" w:rsidRPr="00F0231B">
        <w:rPr>
          <w:rFonts w:ascii="Arial" w:hAnsi="Arial" w:cs="Arial"/>
          <w:sz w:val="24"/>
          <w:szCs w:val="24"/>
        </w:rPr>
        <w:t>rpm</w:t>
      </w:r>
      <w:proofErr w:type="spellEnd"/>
      <w:r w:rsidR="00F0231B" w:rsidRPr="00F0231B">
        <w:rPr>
          <w:rFonts w:ascii="Arial" w:hAnsi="Arial" w:cs="Arial"/>
          <w:sz w:val="24"/>
          <w:szCs w:val="24"/>
        </w:rPr>
        <w:t xml:space="preserve">, firmy GUASCOR o oznaczeniu AK-1 oraz AK-2 </w:t>
      </w:r>
      <w:r w:rsidR="00AA6199">
        <w:rPr>
          <w:rFonts w:ascii="Arial" w:hAnsi="Arial" w:cs="Arial"/>
          <w:sz w:val="24"/>
          <w:szCs w:val="24"/>
        </w:rPr>
        <w:t>w</w:t>
      </w:r>
      <w:r w:rsidR="00F0231B" w:rsidRPr="00F0231B">
        <w:rPr>
          <w:rFonts w:ascii="Arial" w:hAnsi="Arial" w:cs="Arial"/>
          <w:sz w:val="24"/>
          <w:szCs w:val="24"/>
        </w:rPr>
        <w:t>:</w:t>
      </w:r>
    </w:p>
    <w:p w:rsidR="00AA6199" w:rsidRDefault="00F84348" w:rsidP="00577B2B">
      <w:pPr>
        <w:spacing w:after="21" w:line="274" w:lineRule="exact"/>
        <w:ind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 moduł komunikacyjny dla całej instalacji kogeneracyjnej Zam</w:t>
      </w:r>
      <w:r w:rsidR="00AA6199">
        <w:rPr>
          <w:rFonts w:ascii="Arial" w:eastAsia="Times New Roman" w:hAnsi="Arial" w:cs="Arial"/>
          <w:sz w:val="24"/>
          <w:szCs w:val="24"/>
          <w:lang w:eastAsia="pl-PL"/>
        </w:rPr>
        <w:t xml:space="preserve">awiającego (docelowo 4 silniki) umożliwiający zdalny odczyt danych, zdalną obsługę oraz posiadający możliwość integracji w SCADA kilku </w:t>
      </w:r>
      <w:proofErr w:type="spellStart"/>
      <w:r w:rsidR="00AA6199">
        <w:rPr>
          <w:rFonts w:ascii="Arial" w:eastAsia="Times New Roman" w:hAnsi="Arial" w:cs="Arial"/>
          <w:sz w:val="24"/>
          <w:szCs w:val="24"/>
          <w:lang w:eastAsia="pl-PL"/>
        </w:rPr>
        <w:t>kogeneratorów</w:t>
      </w:r>
      <w:proofErr w:type="spellEnd"/>
      <w:r w:rsidR="00AA6199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F84348" w:rsidRDefault="00F84348" w:rsidP="00577B2B">
      <w:pPr>
        <w:spacing w:after="21" w:line="274" w:lineRule="exact"/>
        <w:ind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 osprzęt typu COMAP,</w:t>
      </w:r>
    </w:p>
    <w:p w:rsidR="00F84348" w:rsidRDefault="00F84348" w:rsidP="00577B2B">
      <w:pPr>
        <w:spacing w:after="21" w:line="274" w:lineRule="exact"/>
        <w:ind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="00AA6199">
        <w:rPr>
          <w:rFonts w:ascii="Arial" w:eastAsia="Times New Roman" w:hAnsi="Arial" w:cs="Arial"/>
          <w:sz w:val="24"/>
          <w:szCs w:val="24"/>
          <w:lang w:eastAsia="pl-PL"/>
        </w:rPr>
        <w:t xml:space="preserve"> karty wejściowo-wyjściowe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dostosowan</w:t>
      </w:r>
      <w:r w:rsidR="00AA6199">
        <w:rPr>
          <w:rFonts w:ascii="Arial" w:eastAsia="Times New Roman" w:hAnsi="Arial" w:cs="Arial"/>
          <w:sz w:val="24"/>
          <w:szCs w:val="24"/>
          <w:lang w:eastAsia="pl-PL"/>
        </w:rPr>
        <w:t>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do niezbędnej ilości sygnałów,</w:t>
      </w:r>
    </w:p>
    <w:p w:rsidR="00F84348" w:rsidRDefault="00F84348" w:rsidP="00577B2B">
      <w:pPr>
        <w:spacing w:after="21" w:line="274" w:lineRule="exact"/>
        <w:ind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- okablowanie, przekaźniki, przepusty kablowe itp.</w:t>
      </w:r>
    </w:p>
    <w:p w:rsidR="00F84348" w:rsidRDefault="00F84348" w:rsidP="00577B2B">
      <w:pPr>
        <w:spacing w:after="21" w:line="274" w:lineRule="exact"/>
        <w:ind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 panel dotykowy min. 8,’’</w:t>
      </w:r>
    </w:p>
    <w:p w:rsidR="00577B2B" w:rsidRDefault="00F84348" w:rsidP="00577B2B">
      <w:pPr>
        <w:spacing w:after="21" w:line="274" w:lineRule="exact"/>
        <w:ind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 czujniki temperatury cylindrów – 16 szt. na każdy silnik,</w:t>
      </w:r>
    </w:p>
    <w:p w:rsidR="00AA6199" w:rsidRDefault="00AA6199" w:rsidP="00577B2B">
      <w:pPr>
        <w:spacing w:after="21" w:line="274" w:lineRule="exact"/>
        <w:ind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 sterowniki stabilizujące pracę agregatów do poziomu +-10kW,</w:t>
      </w:r>
    </w:p>
    <w:p w:rsidR="00577B2B" w:rsidRDefault="00577B2B" w:rsidP="00577B2B">
      <w:pPr>
        <w:spacing w:after="21" w:line="274" w:lineRule="exact"/>
        <w:ind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77B2B" w:rsidRPr="00A6652F" w:rsidRDefault="00AA6199" w:rsidP="00577B2B">
      <w:pPr>
        <w:spacing w:after="21" w:line="274" w:lineRule="exact"/>
        <w:ind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6652F">
        <w:rPr>
          <w:rFonts w:ascii="Arial" w:eastAsia="Times New Roman" w:hAnsi="Arial" w:cs="Arial"/>
          <w:sz w:val="24"/>
          <w:szCs w:val="24"/>
          <w:lang w:eastAsia="pl-PL"/>
        </w:rPr>
        <w:t>2. M</w:t>
      </w:r>
      <w:r w:rsidR="00577B2B" w:rsidRPr="00A6652F">
        <w:rPr>
          <w:rFonts w:ascii="Arial" w:eastAsia="Times New Roman" w:hAnsi="Arial" w:cs="Arial"/>
          <w:sz w:val="24"/>
          <w:szCs w:val="24"/>
          <w:lang w:eastAsia="pl-PL"/>
        </w:rPr>
        <w:t>odernizacj</w:t>
      </w:r>
      <w:r w:rsidRPr="00A6652F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="00577B2B" w:rsidRPr="00A6652F">
        <w:rPr>
          <w:rFonts w:ascii="Arial" w:eastAsia="Times New Roman" w:hAnsi="Arial" w:cs="Arial"/>
          <w:sz w:val="24"/>
          <w:szCs w:val="24"/>
          <w:lang w:eastAsia="pl-PL"/>
        </w:rPr>
        <w:t xml:space="preserve"> systemu chłodzenia 4 trafostacji</w:t>
      </w:r>
      <w:r w:rsidRPr="00A6652F">
        <w:rPr>
          <w:rFonts w:ascii="Arial" w:eastAsia="Times New Roman" w:hAnsi="Arial" w:cs="Arial"/>
          <w:sz w:val="24"/>
          <w:szCs w:val="24"/>
          <w:lang w:eastAsia="pl-PL"/>
        </w:rPr>
        <w:t xml:space="preserve"> instalacji kogeneracyjnej Zamawiającego eliminująca problem przegrzewania się instalacji i </w:t>
      </w:r>
      <w:proofErr w:type="spellStart"/>
      <w:r w:rsidRPr="00A6652F">
        <w:rPr>
          <w:rFonts w:ascii="Arial" w:eastAsia="Times New Roman" w:hAnsi="Arial" w:cs="Arial"/>
          <w:sz w:val="24"/>
          <w:szCs w:val="24"/>
          <w:lang w:eastAsia="pl-PL"/>
        </w:rPr>
        <w:t>wyłączeń</w:t>
      </w:r>
      <w:proofErr w:type="spellEnd"/>
      <w:r w:rsidRPr="00A6652F">
        <w:rPr>
          <w:rFonts w:ascii="Arial" w:eastAsia="Times New Roman" w:hAnsi="Arial" w:cs="Arial"/>
          <w:sz w:val="24"/>
          <w:szCs w:val="24"/>
          <w:lang w:eastAsia="pl-PL"/>
        </w:rPr>
        <w:t xml:space="preserve"> silników tym spowodowanych</w:t>
      </w:r>
      <w:r w:rsidR="00E163E1">
        <w:rPr>
          <w:rFonts w:ascii="Arial" w:eastAsia="Times New Roman" w:hAnsi="Arial" w:cs="Arial"/>
          <w:sz w:val="24"/>
          <w:szCs w:val="24"/>
          <w:lang w:eastAsia="pl-PL"/>
        </w:rPr>
        <w:t xml:space="preserve"> – zapewnienie zarówno w okresie letnim jak i zimowym pracy na 1MW</w:t>
      </w:r>
      <w:r w:rsidR="006C5E80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:rsidR="00057073" w:rsidRPr="00A6652F" w:rsidRDefault="00057073" w:rsidP="00577B2B">
      <w:pPr>
        <w:spacing w:after="21" w:line="274" w:lineRule="exact"/>
        <w:ind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057073" w:rsidRPr="00A6652F" w:rsidRDefault="006C5E80" w:rsidP="00577B2B">
      <w:pPr>
        <w:spacing w:after="21" w:line="274" w:lineRule="exact"/>
        <w:ind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="00057073" w:rsidRPr="00A6652F">
        <w:rPr>
          <w:rFonts w:ascii="Arial" w:eastAsia="Times New Roman" w:hAnsi="Arial" w:cs="Arial"/>
          <w:sz w:val="24"/>
          <w:szCs w:val="24"/>
          <w:lang w:eastAsia="pl-PL"/>
        </w:rPr>
        <w:t>. Zamówienie obejmuje dla całego przedmiotu zamówienia:</w:t>
      </w:r>
    </w:p>
    <w:p w:rsidR="00057073" w:rsidRPr="00A6652F" w:rsidRDefault="00057073" w:rsidP="00577B2B">
      <w:pPr>
        <w:spacing w:after="21" w:line="274" w:lineRule="exact"/>
        <w:ind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6652F">
        <w:rPr>
          <w:rFonts w:ascii="Arial" w:eastAsia="Times New Roman" w:hAnsi="Arial" w:cs="Arial"/>
          <w:sz w:val="24"/>
          <w:szCs w:val="24"/>
          <w:lang w:eastAsia="pl-PL"/>
        </w:rPr>
        <w:t>- montaż,</w:t>
      </w:r>
    </w:p>
    <w:p w:rsidR="00057073" w:rsidRPr="00A6652F" w:rsidRDefault="00057073" w:rsidP="00577B2B">
      <w:pPr>
        <w:spacing w:after="21" w:line="274" w:lineRule="exact"/>
        <w:ind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6652F">
        <w:rPr>
          <w:rFonts w:ascii="Arial" w:eastAsia="Times New Roman" w:hAnsi="Arial" w:cs="Arial"/>
          <w:sz w:val="24"/>
          <w:szCs w:val="24"/>
          <w:lang w:eastAsia="pl-PL"/>
        </w:rPr>
        <w:t>- uruchomienie,</w:t>
      </w:r>
    </w:p>
    <w:p w:rsidR="00057073" w:rsidRPr="00A6652F" w:rsidRDefault="00057073" w:rsidP="00577B2B">
      <w:pPr>
        <w:spacing w:after="21" w:line="274" w:lineRule="exact"/>
        <w:ind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6652F">
        <w:rPr>
          <w:rFonts w:ascii="Arial" w:eastAsia="Times New Roman" w:hAnsi="Arial" w:cs="Arial"/>
          <w:sz w:val="24"/>
          <w:szCs w:val="24"/>
          <w:lang w:eastAsia="pl-PL"/>
        </w:rPr>
        <w:t>- szkolenie personelu,</w:t>
      </w:r>
    </w:p>
    <w:p w:rsidR="00057073" w:rsidRPr="00A6652F" w:rsidRDefault="00057073" w:rsidP="00577B2B">
      <w:pPr>
        <w:spacing w:after="21" w:line="274" w:lineRule="exact"/>
        <w:ind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6652F">
        <w:rPr>
          <w:rFonts w:ascii="Arial" w:eastAsia="Times New Roman" w:hAnsi="Arial" w:cs="Arial"/>
          <w:sz w:val="24"/>
          <w:szCs w:val="24"/>
          <w:lang w:eastAsia="pl-PL"/>
        </w:rPr>
        <w:t>- gwarancja na elementy stanowiące doposażenie instalacji oraz wszystkie wykonane modernizacje – minimum 12 miesięcy,</w:t>
      </w:r>
    </w:p>
    <w:p w:rsidR="00057073" w:rsidRPr="00A6652F" w:rsidRDefault="00057073" w:rsidP="00577B2B">
      <w:pPr>
        <w:spacing w:after="21" w:line="274" w:lineRule="exact"/>
        <w:ind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6652F">
        <w:rPr>
          <w:rFonts w:ascii="Arial" w:eastAsia="Times New Roman" w:hAnsi="Arial" w:cs="Arial"/>
          <w:sz w:val="24"/>
          <w:szCs w:val="24"/>
          <w:lang w:eastAsia="pl-PL"/>
        </w:rPr>
        <w:t>- nieodpłatne wsparcie techniczne przez okres minimum 12 miesięcy.</w:t>
      </w:r>
    </w:p>
    <w:p w:rsidR="00E94630" w:rsidRDefault="00E94630" w:rsidP="006C5E80">
      <w:pPr>
        <w:spacing w:after="21" w:line="274" w:lineRule="exact"/>
        <w:ind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3800A9" w:rsidRDefault="003800A9" w:rsidP="006C5E80">
      <w:pPr>
        <w:spacing w:after="21" w:line="274" w:lineRule="exact"/>
        <w:ind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6C5E80" w:rsidRDefault="006C5E80" w:rsidP="00577B2B">
      <w:pPr>
        <w:spacing w:after="21" w:line="274" w:lineRule="exact"/>
        <w:ind w:left="20"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77B2B" w:rsidRPr="00577B2B" w:rsidRDefault="006C5E80" w:rsidP="00577B2B">
      <w:pPr>
        <w:spacing w:after="21" w:line="274" w:lineRule="exact"/>
        <w:ind w:left="20"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>4</w:t>
      </w:r>
      <w:r w:rsidR="00577B2B">
        <w:rPr>
          <w:rFonts w:ascii="Arial" w:eastAsia="Times New Roman" w:hAnsi="Arial" w:cs="Arial"/>
          <w:sz w:val="24"/>
          <w:szCs w:val="24"/>
          <w:lang w:eastAsia="pl-PL"/>
        </w:rPr>
        <w:t>. Korzyści jakie musi otrzymać Zamawiający w wyniku</w:t>
      </w:r>
      <w:r w:rsidR="00577B2B" w:rsidRPr="00577B2B">
        <w:rPr>
          <w:rFonts w:ascii="Arial" w:eastAsia="Times New Roman" w:hAnsi="Arial" w:cs="Arial"/>
          <w:sz w:val="24"/>
          <w:szCs w:val="24"/>
          <w:lang w:eastAsia="pl-PL"/>
        </w:rPr>
        <w:t xml:space="preserve"> przebudowy systemu:</w:t>
      </w:r>
    </w:p>
    <w:p w:rsidR="00577B2B" w:rsidRPr="00577B2B" w:rsidRDefault="00577B2B" w:rsidP="00577B2B">
      <w:pPr>
        <w:spacing w:after="21" w:line="274" w:lineRule="exact"/>
        <w:ind w:left="20"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77B2B">
        <w:rPr>
          <w:rFonts w:ascii="Arial" w:eastAsia="Times New Roman" w:hAnsi="Arial" w:cs="Arial"/>
          <w:sz w:val="24"/>
          <w:szCs w:val="24"/>
          <w:lang w:eastAsia="pl-PL"/>
        </w:rPr>
        <w:t xml:space="preserve">- ustabilizowanie pracy silników +- 10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kW</w:t>
      </w:r>
      <w:r w:rsidRPr="00577B2B">
        <w:rPr>
          <w:rFonts w:ascii="Arial" w:eastAsia="Times New Roman" w:hAnsi="Arial" w:cs="Arial"/>
          <w:sz w:val="24"/>
          <w:szCs w:val="24"/>
          <w:lang w:eastAsia="pl-PL"/>
        </w:rPr>
        <w:t>.</w:t>
      </w:r>
      <w:proofErr w:type="spellEnd"/>
      <w:r w:rsidRPr="00577B2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577B2B" w:rsidRDefault="00577B2B" w:rsidP="00577B2B">
      <w:pPr>
        <w:spacing w:after="21" w:line="274" w:lineRule="exact"/>
        <w:ind w:left="20"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77B2B">
        <w:rPr>
          <w:rFonts w:ascii="Arial" w:eastAsia="Times New Roman" w:hAnsi="Arial" w:cs="Arial"/>
          <w:sz w:val="24"/>
          <w:szCs w:val="24"/>
          <w:lang w:eastAsia="pl-PL"/>
        </w:rPr>
        <w:t>- praca silników z pełną mocą czyli 1 MW,</w:t>
      </w:r>
    </w:p>
    <w:p w:rsidR="00577B2B" w:rsidRPr="00577B2B" w:rsidRDefault="00577B2B" w:rsidP="00577B2B">
      <w:pPr>
        <w:spacing w:after="21" w:line="274" w:lineRule="exact"/>
        <w:ind w:left="20"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77B2B">
        <w:rPr>
          <w:rFonts w:ascii="Arial" w:eastAsia="Times New Roman" w:hAnsi="Arial" w:cs="Arial"/>
          <w:sz w:val="24"/>
          <w:szCs w:val="24"/>
          <w:lang w:eastAsia="pl-PL"/>
        </w:rPr>
        <w:t xml:space="preserve"> - wzrost sprawności urządzenia,</w:t>
      </w:r>
    </w:p>
    <w:p w:rsidR="00577B2B" w:rsidRDefault="00577B2B" w:rsidP="00577B2B">
      <w:pPr>
        <w:spacing w:after="21" w:line="274" w:lineRule="exact"/>
        <w:ind w:left="20"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77B2B">
        <w:rPr>
          <w:rFonts w:ascii="Arial" w:eastAsia="Times New Roman" w:hAnsi="Arial" w:cs="Arial"/>
          <w:sz w:val="24"/>
          <w:szCs w:val="24"/>
          <w:lang w:eastAsia="pl-PL"/>
        </w:rPr>
        <w:t>- przejrzysta obsługa z tłumaczeniem alarmów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577B2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577B2B" w:rsidRPr="00577B2B" w:rsidRDefault="00577B2B" w:rsidP="00577B2B">
      <w:pPr>
        <w:spacing w:after="21" w:line="274" w:lineRule="exact"/>
        <w:ind w:left="20"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77B2B">
        <w:rPr>
          <w:rFonts w:ascii="Arial" w:eastAsia="Times New Roman" w:hAnsi="Arial" w:cs="Arial"/>
          <w:sz w:val="24"/>
          <w:szCs w:val="24"/>
          <w:lang w:eastAsia="pl-PL"/>
        </w:rPr>
        <w:t>- ochrona silnika przed uszkodzeniem kosztownych elementów, co spowoduje mniejszy koszt napraw,</w:t>
      </w:r>
    </w:p>
    <w:p w:rsidR="00577B2B" w:rsidRPr="00577B2B" w:rsidRDefault="00577B2B" w:rsidP="00577B2B">
      <w:pPr>
        <w:spacing w:after="21" w:line="274" w:lineRule="exact"/>
        <w:ind w:left="20"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77B2B">
        <w:rPr>
          <w:rFonts w:ascii="Arial" w:eastAsia="Times New Roman" w:hAnsi="Arial" w:cs="Arial"/>
          <w:sz w:val="24"/>
          <w:szCs w:val="24"/>
          <w:lang w:eastAsia="pl-PL"/>
        </w:rPr>
        <w:t>- system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sterowania</w:t>
      </w:r>
      <w:r w:rsidRPr="00577B2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,,</w:t>
      </w:r>
      <w:r w:rsidRPr="00577B2B">
        <w:rPr>
          <w:rFonts w:ascii="Arial" w:eastAsia="Times New Roman" w:hAnsi="Arial" w:cs="Arial"/>
          <w:sz w:val="24"/>
          <w:szCs w:val="24"/>
          <w:lang w:eastAsia="pl-PL"/>
        </w:rPr>
        <w:t>otwarty</w:t>
      </w:r>
      <w:r>
        <w:rPr>
          <w:rFonts w:ascii="Arial" w:eastAsia="Times New Roman" w:hAnsi="Arial" w:cs="Arial"/>
          <w:sz w:val="24"/>
          <w:szCs w:val="24"/>
          <w:lang w:eastAsia="pl-PL"/>
        </w:rPr>
        <w:t>”</w:t>
      </w:r>
      <w:r w:rsidRPr="00577B2B">
        <w:rPr>
          <w:rFonts w:ascii="Arial" w:eastAsia="Times New Roman" w:hAnsi="Arial" w:cs="Arial"/>
          <w:sz w:val="24"/>
          <w:szCs w:val="24"/>
          <w:lang w:eastAsia="pl-PL"/>
        </w:rPr>
        <w:t xml:space="preserve"> zabezpieczony jednym hasłem serwisowym który otrzymuje </w:t>
      </w:r>
      <w:r>
        <w:rPr>
          <w:rFonts w:ascii="Arial" w:eastAsia="Times New Roman" w:hAnsi="Arial" w:cs="Arial"/>
          <w:sz w:val="24"/>
          <w:szCs w:val="24"/>
          <w:lang w:eastAsia="pl-PL"/>
        </w:rPr>
        <w:t>Zamawiający</w:t>
      </w:r>
      <w:r w:rsidRPr="00577B2B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577B2B" w:rsidRPr="00577B2B" w:rsidRDefault="00577B2B" w:rsidP="00577B2B">
      <w:pPr>
        <w:spacing w:after="21" w:line="274" w:lineRule="exact"/>
        <w:ind w:left="20"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77B2B">
        <w:rPr>
          <w:rFonts w:ascii="Arial" w:eastAsia="Times New Roman" w:hAnsi="Arial" w:cs="Arial"/>
          <w:sz w:val="24"/>
          <w:szCs w:val="24"/>
          <w:lang w:eastAsia="pl-PL"/>
        </w:rPr>
        <w:t xml:space="preserve">- możliwość </w:t>
      </w:r>
      <w:r>
        <w:rPr>
          <w:rFonts w:ascii="Arial" w:eastAsia="Times New Roman" w:hAnsi="Arial" w:cs="Arial"/>
          <w:sz w:val="24"/>
          <w:szCs w:val="24"/>
          <w:lang w:eastAsia="pl-PL"/>
        </w:rPr>
        <w:t>zdalnych korekt pracy s</w:t>
      </w:r>
      <w:r w:rsidRPr="00577B2B">
        <w:rPr>
          <w:rFonts w:ascii="Arial" w:eastAsia="Times New Roman" w:hAnsi="Arial" w:cs="Arial"/>
          <w:sz w:val="24"/>
          <w:szCs w:val="24"/>
          <w:lang w:eastAsia="pl-PL"/>
        </w:rPr>
        <w:t>ilnika i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zdalnego</w:t>
      </w:r>
      <w:r w:rsidRPr="00577B2B">
        <w:rPr>
          <w:rFonts w:ascii="Arial" w:eastAsia="Times New Roman" w:hAnsi="Arial" w:cs="Arial"/>
          <w:sz w:val="24"/>
          <w:szCs w:val="24"/>
          <w:lang w:eastAsia="pl-PL"/>
        </w:rPr>
        <w:t xml:space="preserve"> śledzeni</w:t>
      </w:r>
      <w:r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577B2B">
        <w:rPr>
          <w:rFonts w:ascii="Arial" w:eastAsia="Times New Roman" w:hAnsi="Arial" w:cs="Arial"/>
          <w:sz w:val="24"/>
          <w:szCs w:val="24"/>
          <w:lang w:eastAsia="pl-PL"/>
        </w:rPr>
        <w:t xml:space="preserve"> pracy silników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</w:t>
      </w:r>
      <w:r w:rsidRPr="00577B2B">
        <w:rPr>
          <w:rFonts w:ascii="Arial" w:eastAsia="Times New Roman" w:hAnsi="Arial" w:cs="Arial"/>
          <w:sz w:val="24"/>
          <w:szCs w:val="24"/>
          <w:lang w:eastAsia="pl-PL"/>
        </w:rPr>
        <w:t>w sposób ciągły,</w:t>
      </w:r>
    </w:p>
    <w:p w:rsidR="00577B2B" w:rsidRDefault="00E163E1" w:rsidP="00577B2B">
      <w:pPr>
        <w:spacing w:after="21" w:line="274" w:lineRule="exact"/>
        <w:ind w:left="20"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 zmniejszenie ilości</w:t>
      </w:r>
      <w:r w:rsidR="00577B2B">
        <w:rPr>
          <w:rFonts w:ascii="Arial" w:eastAsia="Times New Roman" w:hAnsi="Arial" w:cs="Arial"/>
          <w:sz w:val="24"/>
          <w:szCs w:val="24"/>
          <w:lang w:eastAsia="pl-PL"/>
        </w:rPr>
        <w:t xml:space="preserve"> awaryjnych </w:t>
      </w:r>
      <w:proofErr w:type="spellStart"/>
      <w:r w:rsidR="00577B2B" w:rsidRPr="00577B2B">
        <w:rPr>
          <w:rFonts w:ascii="Arial" w:eastAsia="Times New Roman" w:hAnsi="Arial" w:cs="Arial"/>
          <w:sz w:val="24"/>
          <w:szCs w:val="24"/>
          <w:lang w:eastAsia="pl-PL"/>
        </w:rPr>
        <w:t>wyłączeń</w:t>
      </w:r>
      <w:proofErr w:type="spellEnd"/>
      <w:r w:rsidR="00577B2B">
        <w:rPr>
          <w:rFonts w:ascii="Arial" w:eastAsia="Times New Roman" w:hAnsi="Arial" w:cs="Arial"/>
          <w:sz w:val="24"/>
          <w:szCs w:val="24"/>
          <w:lang w:eastAsia="pl-PL"/>
        </w:rPr>
        <w:t xml:space="preserve"> silników</w:t>
      </w:r>
      <w:r w:rsidR="00577B2B" w:rsidRPr="00577B2B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577B2B" w:rsidRDefault="00577B2B" w:rsidP="00057073">
      <w:pPr>
        <w:spacing w:after="21" w:line="274" w:lineRule="exact"/>
        <w:ind w:right="2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E94630" w:rsidRPr="005C31FD" w:rsidRDefault="00E94630" w:rsidP="00E94630">
      <w:pPr>
        <w:spacing w:after="21" w:line="274" w:lineRule="exact"/>
        <w:ind w:left="20" w:right="2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94630">
        <w:rPr>
          <w:rFonts w:ascii="Arial" w:eastAsia="Times New Roman" w:hAnsi="Arial" w:cs="Arial"/>
          <w:b/>
          <w:sz w:val="24"/>
          <w:szCs w:val="24"/>
          <w:lang w:eastAsia="pl-PL"/>
        </w:rPr>
        <w:t>TERMIN OBOWIĄZYWANIA UMOWY:</w:t>
      </w:r>
    </w:p>
    <w:p w:rsidR="00E94630" w:rsidRDefault="0064413C" w:rsidP="00E94630">
      <w:pPr>
        <w:spacing w:after="0" w:line="547" w:lineRule="exact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Od dnia podpisania umowy do </w:t>
      </w:r>
      <w:r w:rsidR="00F0231B">
        <w:rPr>
          <w:rFonts w:ascii="Arial" w:eastAsia="Times New Roman" w:hAnsi="Arial" w:cs="Arial"/>
          <w:sz w:val="24"/>
          <w:szCs w:val="24"/>
          <w:lang w:eastAsia="pl-PL"/>
        </w:rPr>
        <w:t>31 marca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2020 r.</w:t>
      </w:r>
    </w:p>
    <w:p w:rsidR="00DE6EE0" w:rsidRPr="00DE6EE0" w:rsidRDefault="00DE6EE0" w:rsidP="00DE6EE0">
      <w:pPr>
        <w:pStyle w:val="Akapitzlist"/>
        <w:tabs>
          <w:tab w:val="decimal" w:pos="284"/>
          <w:tab w:val="decimal" w:pos="864"/>
        </w:tabs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DE6EE0" w:rsidRPr="00BE309D" w:rsidRDefault="00BE309D" w:rsidP="00BE309D">
      <w:pPr>
        <w:pStyle w:val="Akapitzlist"/>
        <w:tabs>
          <w:tab w:val="decimal" w:pos="284"/>
          <w:tab w:val="decimal" w:pos="864"/>
        </w:tabs>
        <w:spacing w:after="0" w:line="240" w:lineRule="auto"/>
        <w:ind w:left="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BE309D">
        <w:rPr>
          <w:rFonts w:ascii="Arial" w:hAnsi="Arial" w:cs="Arial"/>
          <w:b/>
          <w:color w:val="000000"/>
          <w:spacing w:val="-4"/>
          <w:sz w:val="24"/>
          <w:szCs w:val="24"/>
        </w:rPr>
        <w:t>KRYTERIA WYBORU NAJKORZYSTNIEJSZEJ OFERTY</w:t>
      </w:r>
    </w:p>
    <w:p w:rsidR="00BE309D" w:rsidRDefault="00BE309D" w:rsidP="00BE309D">
      <w:pPr>
        <w:pStyle w:val="Akapitzlist"/>
        <w:tabs>
          <w:tab w:val="decimal" w:pos="284"/>
          <w:tab w:val="decimal" w:pos="864"/>
        </w:tabs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BE309D" w:rsidRDefault="00BE309D" w:rsidP="00BE309D">
      <w:pPr>
        <w:pStyle w:val="Akapitzlist"/>
        <w:tabs>
          <w:tab w:val="decimal" w:pos="284"/>
          <w:tab w:val="decimal" w:pos="864"/>
        </w:tabs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CENA – 100%</w:t>
      </w:r>
    </w:p>
    <w:p w:rsidR="00BE309D" w:rsidRDefault="00BE309D" w:rsidP="00BE309D">
      <w:pPr>
        <w:pStyle w:val="Akapitzlist"/>
        <w:tabs>
          <w:tab w:val="decimal" w:pos="284"/>
          <w:tab w:val="decimal" w:pos="864"/>
        </w:tabs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DE6EE0" w:rsidRPr="00BE309D" w:rsidRDefault="00BE309D" w:rsidP="00BE309D">
      <w:pPr>
        <w:pStyle w:val="Akapitzlist"/>
        <w:tabs>
          <w:tab w:val="decimal" w:pos="284"/>
          <w:tab w:val="decimal" w:pos="864"/>
        </w:tabs>
        <w:spacing w:after="0" w:line="240" w:lineRule="auto"/>
        <w:ind w:left="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BE309D">
        <w:rPr>
          <w:rFonts w:ascii="Arial" w:hAnsi="Arial" w:cs="Arial"/>
          <w:b/>
          <w:color w:val="000000"/>
          <w:sz w:val="24"/>
          <w:szCs w:val="24"/>
        </w:rPr>
        <w:t>WARUNKI UDZIAŁU W POSTĘPOWANIU</w:t>
      </w:r>
      <w:r w:rsidR="005170B8">
        <w:rPr>
          <w:rFonts w:ascii="Arial" w:hAnsi="Arial" w:cs="Arial"/>
          <w:b/>
          <w:color w:val="000000"/>
          <w:sz w:val="24"/>
          <w:szCs w:val="24"/>
        </w:rPr>
        <w:t>:</w:t>
      </w:r>
    </w:p>
    <w:p w:rsidR="00E94630" w:rsidRDefault="005170B8" w:rsidP="0026052E">
      <w:pPr>
        <w:pStyle w:val="Akapitzlist"/>
        <w:numPr>
          <w:ilvl w:val="0"/>
          <w:numId w:val="14"/>
        </w:numPr>
        <w:tabs>
          <w:tab w:val="left" w:pos="284"/>
        </w:tabs>
        <w:spacing w:after="0"/>
        <w:ind w:left="0" w:firstLine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Złożenie oświadczenia o spełnianiu warunków udziału w </w:t>
      </w:r>
      <w:r w:rsidR="000E30C3">
        <w:rPr>
          <w:rFonts w:ascii="Arial" w:eastAsia="Times New Roman" w:hAnsi="Arial" w:cs="Arial"/>
          <w:sz w:val="24"/>
          <w:szCs w:val="24"/>
          <w:lang w:eastAsia="pl-PL"/>
        </w:rPr>
        <w:t>postę</w:t>
      </w:r>
      <w:r>
        <w:rPr>
          <w:rFonts w:ascii="Arial" w:eastAsia="Times New Roman" w:hAnsi="Arial" w:cs="Arial"/>
          <w:sz w:val="24"/>
          <w:szCs w:val="24"/>
          <w:lang w:eastAsia="pl-PL"/>
        </w:rPr>
        <w:t>powaniu</w:t>
      </w:r>
      <w:r w:rsidR="000E30C3">
        <w:rPr>
          <w:rFonts w:ascii="Arial" w:eastAsia="Times New Roman" w:hAnsi="Arial" w:cs="Arial"/>
          <w:sz w:val="24"/>
          <w:szCs w:val="24"/>
          <w:lang w:eastAsia="pl-PL"/>
        </w:rPr>
        <w:t xml:space="preserve"> oraz oświadczenia o niepodleganiu wykluczenia z postępowania – zgodnie z załącznikiem nr 2.</w:t>
      </w:r>
    </w:p>
    <w:p w:rsidR="000E30C3" w:rsidRDefault="000E30C3" w:rsidP="00057073">
      <w:pPr>
        <w:pStyle w:val="Akapitzlist"/>
        <w:numPr>
          <w:ilvl w:val="0"/>
          <w:numId w:val="14"/>
        </w:numPr>
        <w:tabs>
          <w:tab w:val="left" w:pos="284"/>
        </w:tabs>
        <w:spacing w:after="0"/>
        <w:ind w:left="0" w:firstLine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Wykazanie posiadania doświadczenia </w:t>
      </w:r>
      <w:r w:rsidR="006C5E80">
        <w:rPr>
          <w:rFonts w:ascii="Arial" w:eastAsia="Times New Roman" w:hAnsi="Arial" w:cs="Arial"/>
          <w:sz w:val="24"/>
          <w:szCs w:val="24"/>
          <w:lang w:eastAsia="pl-PL"/>
        </w:rPr>
        <w:t xml:space="preserve"> w okresie ostatnich 3 lat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w realizacji min. </w:t>
      </w:r>
      <w:r w:rsidR="0064413C">
        <w:rPr>
          <w:rFonts w:ascii="Arial" w:eastAsia="Times New Roman" w:hAnsi="Arial" w:cs="Arial"/>
          <w:sz w:val="24"/>
          <w:szCs w:val="24"/>
          <w:lang w:eastAsia="pl-PL"/>
        </w:rPr>
        <w:t>1 zamówienia obejmującego swym zakresem doposażenie w zakresie zbliżonym do objętego niniejszym zamówieniem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agregatów kogeneracyjnych</w:t>
      </w:r>
      <w:r w:rsidRPr="00484675">
        <w:rPr>
          <w:rFonts w:ascii="Arial" w:eastAsia="Times New Roman" w:hAnsi="Arial" w:cs="Arial"/>
          <w:sz w:val="24"/>
          <w:szCs w:val="24"/>
          <w:lang w:eastAsia="pl-PL"/>
        </w:rPr>
        <w:t xml:space="preserve"> pracujących na gazie ziemnym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lub biogazie. Niezbędne jest załączenie do oferty wykazu </w:t>
      </w:r>
      <w:r w:rsidR="0064413C">
        <w:rPr>
          <w:rFonts w:ascii="Arial" w:eastAsia="Times New Roman" w:hAnsi="Arial" w:cs="Arial"/>
          <w:sz w:val="24"/>
          <w:szCs w:val="24"/>
          <w:lang w:eastAsia="pl-PL"/>
        </w:rPr>
        <w:t>zrealizowanych zamówień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potwierdzonych referencjami/poświadczenia należytego wykonania umowy.</w:t>
      </w:r>
    </w:p>
    <w:p w:rsidR="00057073" w:rsidRPr="00057073" w:rsidRDefault="00057073" w:rsidP="00A6652F">
      <w:pPr>
        <w:pStyle w:val="Akapitzlist"/>
        <w:tabs>
          <w:tab w:val="left" w:pos="284"/>
        </w:tabs>
        <w:spacing w:after="0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94630" w:rsidRPr="00E94630" w:rsidRDefault="00E94630" w:rsidP="00E94630">
      <w:pPr>
        <w:spacing w:after="0" w:line="547" w:lineRule="exac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94630">
        <w:rPr>
          <w:rFonts w:ascii="Arial" w:eastAsia="Times New Roman" w:hAnsi="Arial" w:cs="Arial"/>
          <w:b/>
          <w:sz w:val="24"/>
          <w:szCs w:val="24"/>
          <w:lang w:eastAsia="pl-PL"/>
        </w:rPr>
        <w:t>WYMO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G</w:t>
      </w:r>
      <w:r w:rsidRPr="00E94630">
        <w:rPr>
          <w:rFonts w:ascii="Arial" w:eastAsia="Times New Roman" w:hAnsi="Arial" w:cs="Arial"/>
          <w:b/>
          <w:sz w:val="24"/>
          <w:szCs w:val="24"/>
          <w:lang w:eastAsia="pl-PL"/>
        </w:rPr>
        <w:t>I FORMALNE DOTYCZĄCE OFERTY:</w:t>
      </w:r>
    </w:p>
    <w:p w:rsidR="005C31FD" w:rsidRPr="00E94630" w:rsidRDefault="005C31FD" w:rsidP="00E94630">
      <w:pPr>
        <w:pStyle w:val="Akapitzlist"/>
        <w:numPr>
          <w:ilvl w:val="0"/>
          <w:numId w:val="9"/>
        </w:numPr>
        <w:tabs>
          <w:tab w:val="left" w:pos="284"/>
        </w:tabs>
        <w:spacing w:after="0" w:line="547" w:lineRule="exact"/>
        <w:ind w:left="0" w:firstLine="0"/>
        <w:rPr>
          <w:rFonts w:ascii="Arial" w:eastAsia="Times New Roman" w:hAnsi="Arial" w:cs="Arial"/>
          <w:sz w:val="24"/>
          <w:szCs w:val="24"/>
          <w:lang w:eastAsia="pl-PL"/>
        </w:rPr>
      </w:pPr>
      <w:r w:rsidRPr="00E94630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5170B8">
        <w:rPr>
          <w:rFonts w:ascii="Arial" w:eastAsia="Times New Roman" w:hAnsi="Arial" w:cs="Arial"/>
          <w:bCs/>
          <w:sz w:val="24"/>
          <w:szCs w:val="24"/>
          <w:lang w:eastAsia="pl-PL"/>
        </w:rPr>
        <w:t>Zamawiający</w:t>
      </w:r>
      <w:r w:rsidR="00E94630" w:rsidRPr="005170B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nie</w:t>
      </w:r>
      <w:r w:rsidRPr="005170B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dopuszcza </w:t>
      </w:r>
      <w:r w:rsidRPr="00E94630">
        <w:rPr>
          <w:rFonts w:ascii="Arial" w:eastAsia="Times New Roman" w:hAnsi="Arial" w:cs="Arial"/>
          <w:bCs/>
          <w:sz w:val="24"/>
          <w:szCs w:val="24"/>
          <w:lang w:eastAsia="pl-PL"/>
        </w:rPr>
        <w:t>składanie ofert wariantowych.</w:t>
      </w:r>
    </w:p>
    <w:p w:rsidR="005C31FD" w:rsidRPr="0058790D" w:rsidRDefault="005C31FD" w:rsidP="0058790D">
      <w:pPr>
        <w:pStyle w:val="Akapitzlist"/>
        <w:numPr>
          <w:ilvl w:val="0"/>
          <w:numId w:val="9"/>
        </w:numPr>
        <w:tabs>
          <w:tab w:val="left" w:pos="284"/>
        </w:tabs>
        <w:spacing w:after="0" w:line="547" w:lineRule="exact"/>
        <w:ind w:left="0" w:firstLine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8790D">
        <w:rPr>
          <w:rFonts w:ascii="Arial" w:eastAsia="Times New Roman" w:hAnsi="Arial" w:cs="Arial"/>
          <w:sz w:val="24"/>
          <w:szCs w:val="24"/>
          <w:lang w:eastAsia="pl-PL"/>
        </w:rPr>
        <w:t xml:space="preserve">Termin składania ofert upływa </w:t>
      </w:r>
      <w:r w:rsidR="006C5E80">
        <w:rPr>
          <w:rFonts w:ascii="Arial" w:eastAsia="Times New Roman" w:hAnsi="Arial" w:cs="Arial"/>
          <w:b/>
          <w:sz w:val="24"/>
          <w:szCs w:val="24"/>
          <w:lang w:eastAsia="pl-PL"/>
        </w:rPr>
        <w:t>24</w:t>
      </w:r>
      <w:r w:rsidR="0064413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stycznia</w:t>
      </w:r>
      <w:r w:rsidRPr="0058790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20</w:t>
      </w:r>
      <w:r w:rsidR="0064413C">
        <w:rPr>
          <w:rFonts w:ascii="Arial" w:eastAsia="Times New Roman" w:hAnsi="Arial" w:cs="Arial"/>
          <w:b/>
          <w:sz w:val="24"/>
          <w:szCs w:val="24"/>
          <w:lang w:eastAsia="pl-PL"/>
        </w:rPr>
        <w:t>20</w:t>
      </w:r>
      <w:r w:rsidRPr="0058790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</w:t>
      </w:r>
      <w:r w:rsidR="00057073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  <w:r w:rsidRPr="0058790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o godzinie 12:00.</w:t>
      </w:r>
    </w:p>
    <w:p w:rsidR="0058790D" w:rsidRPr="0058790D" w:rsidRDefault="0058790D" w:rsidP="0058790D">
      <w:pPr>
        <w:pStyle w:val="Akapitzlist"/>
        <w:ind w:left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58790D">
        <w:rPr>
          <w:rFonts w:ascii="Arial" w:hAnsi="Arial" w:cs="Arial"/>
          <w:sz w:val="24"/>
          <w:szCs w:val="24"/>
        </w:rPr>
        <w:t xml:space="preserve">. </w:t>
      </w:r>
      <w:r w:rsidRPr="0058790D">
        <w:rPr>
          <w:rFonts w:ascii="Arial" w:hAnsi="Arial" w:cs="Arial"/>
          <w:b/>
          <w:bCs/>
          <w:sz w:val="24"/>
          <w:szCs w:val="24"/>
        </w:rPr>
        <w:t xml:space="preserve">Otwarcie ofert nastąpi </w:t>
      </w:r>
      <w:r w:rsidR="006C5E80">
        <w:rPr>
          <w:rFonts w:ascii="Arial" w:hAnsi="Arial" w:cs="Arial"/>
          <w:b/>
          <w:bCs/>
          <w:sz w:val="24"/>
          <w:szCs w:val="24"/>
        </w:rPr>
        <w:t>24</w:t>
      </w:r>
      <w:r w:rsidR="0064413C">
        <w:rPr>
          <w:rFonts w:ascii="Arial" w:hAnsi="Arial" w:cs="Arial"/>
          <w:b/>
          <w:bCs/>
          <w:sz w:val="24"/>
          <w:szCs w:val="24"/>
        </w:rPr>
        <w:t xml:space="preserve"> stycznia</w:t>
      </w:r>
      <w:r w:rsidRPr="0058790D">
        <w:rPr>
          <w:rFonts w:ascii="Arial" w:hAnsi="Arial" w:cs="Arial"/>
          <w:b/>
          <w:bCs/>
          <w:sz w:val="24"/>
          <w:szCs w:val="24"/>
        </w:rPr>
        <w:t xml:space="preserve"> 20</w:t>
      </w:r>
      <w:r w:rsidR="0064413C">
        <w:rPr>
          <w:rFonts w:ascii="Arial" w:hAnsi="Arial" w:cs="Arial"/>
          <w:b/>
          <w:bCs/>
          <w:sz w:val="24"/>
          <w:szCs w:val="24"/>
        </w:rPr>
        <w:t>20</w:t>
      </w:r>
      <w:r w:rsidRPr="0058790D">
        <w:rPr>
          <w:rFonts w:ascii="Arial" w:hAnsi="Arial" w:cs="Arial"/>
          <w:b/>
          <w:bCs/>
          <w:sz w:val="24"/>
          <w:szCs w:val="24"/>
        </w:rPr>
        <w:t xml:space="preserve"> r. o godz. 12:</w:t>
      </w:r>
      <w:r>
        <w:rPr>
          <w:rFonts w:ascii="Arial" w:hAnsi="Arial" w:cs="Arial"/>
          <w:b/>
          <w:bCs/>
          <w:sz w:val="24"/>
          <w:szCs w:val="24"/>
        </w:rPr>
        <w:t>30</w:t>
      </w:r>
      <w:r w:rsidRPr="0058790D">
        <w:rPr>
          <w:rFonts w:ascii="Arial" w:hAnsi="Arial" w:cs="Arial"/>
          <w:b/>
          <w:bCs/>
          <w:sz w:val="24"/>
          <w:szCs w:val="24"/>
        </w:rPr>
        <w:t>.</w:t>
      </w:r>
    </w:p>
    <w:p w:rsidR="005C31FD" w:rsidRPr="005C31FD" w:rsidRDefault="0058790D" w:rsidP="00E94630">
      <w:pPr>
        <w:tabs>
          <w:tab w:val="left" w:pos="284"/>
        </w:tabs>
        <w:spacing w:after="0" w:line="274" w:lineRule="exac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>4</w:t>
      </w:r>
      <w:r w:rsidR="005C31FD" w:rsidRPr="00E94630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  <w:r w:rsidR="005C31FD" w:rsidRPr="005C31FD">
        <w:rPr>
          <w:rFonts w:ascii="Arial" w:eastAsia="Times New Roman" w:hAnsi="Arial" w:cs="Arial"/>
          <w:sz w:val="24"/>
          <w:szCs w:val="24"/>
          <w:lang w:eastAsia="pl-PL"/>
        </w:rPr>
        <w:t xml:space="preserve"> Dokumenty wymagane w postępowaniu:</w:t>
      </w:r>
    </w:p>
    <w:p w:rsidR="005C31FD" w:rsidRPr="005C31FD" w:rsidRDefault="005C31FD" w:rsidP="00057073">
      <w:pPr>
        <w:numPr>
          <w:ilvl w:val="0"/>
          <w:numId w:val="1"/>
        </w:numPr>
        <w:tabs>
          <w:tab w:val="left" w:pos="284"/>
        </w:tabs>
        <w:spacing w:after="0" w:line="274" w:lineRule="exac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C31FD">
        <w:rPr>
          <w:rFonts w:ascii="Arial" w:eastAsia="Times New Roman" w:hAnsi="Arial" w:cs="Arial"/>
          <w:sz w:val="24"/>
          <w:szCs w:val="24"/>
          <w:lang w:eastAsia="pl-PL"/>
        </w:rPr>
        <w:t>wypełniony i podpisany formularz o</w:t>
      </w:r>
      <w:r w:rsidR="005170B8">
        <w:rPr>
          <w:rFonts w:ascii="Arial" w:eastAsia="Times New Roman" w:hAnsi="Arial" w:cs="Arial"/>
          <w:sz w:val="24"/>
          <w:szCs w:val="24"/>
          <w:lang w:eastAsia="pl-PL"/>
        </w:rPr>
        <w:t xml:space="preserve">fertowy stanowiący załącznik do Ogłoszenia </w:t>
      </w:r>
      <w:r w:rsidR="00057073">
        <w:rPr>
          <w:rFonts w:ascii="Arial" w:eastAsia="Times New Roman" w:hAnsi="Arial" w:cs="Arial"/>
          <w:sz w:val="24"/>
          <w:szCs w:val="24"/>
          <w:lang w:eastAsia="pl-PL"/>
        </w:rPr>
        <w:t xml:space="preserve">     </w:t>
      </w:r>
      <w:r w:rsidR="005170B8">
        <w:rPr>
          <w:rFonts w:ascii="Arial" w:eastAsia="Times New Roman" w:hAnsi="Arial" w:cs="Arial"/>
          <w:sz w:val="24"/>
          <w:szCs w:val="24"/>
          <w:lang w:eastAsia="pl-PL"/>
        </w:rPr>
        <w:t>o przetargu</w:t>
      </w:r>
      <w:r w:rsidRPr="005C31FD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5C31FD" w:rsidRPr="005C31FD" w:rsidRDefault="005C31FD" w:rsidP="00057073">
      <w:pPr>
        <w:numPr>
          <w:ilvl w:val="0"/>
          <w:numId w:val="1"/>
        </w:numPr>
        <w:tabs>
          <w:tab w:val="left" w:pos="284"/>
        </w:tabs>
        <w:spacing w:after="0" w:line="274" w:lineRule="exact"/>
        <w:ind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C31FD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aktualny odpis z właściwego rejestru lub z centralnej ewidencji i informacji </w:t>
      </w:r>
      <w:r w:rsidR="005170B8">
        <w:rPr>
          <w:rFonts w:ascii="Arial" w:eastAsia="Times New Roman" w:hAnsi="Arial" w:cs="Arial"/>
          <w:sz w:val="24"/>
          <w:szCs w:val="24"/>
          <w:lang w:eastAsia="pl-PL"/>
        </w:rPr>
        <w:t xml:space="preserve">   </w:t>
      </w:r>
      <w:r w:rsidR="00057073">
        <w:rPr>
          <w:rFonts w:ascii="Arial" w:eastAsia="Times New Roman" w:hAnsi="Arial" w:cs="Arial"/>
          <w:sz w:val="24"/>
          <w:szCs w:val="24"/>
          <w:lang w:eastAsia="pl-PL"/>
        </w:rPr>
        <w:t xml:space="preserve">        </w:t>
      </w:r>
      <w:r w:rsidR="005170B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C31FD">
        <w:rPr>
          <w:rFonts w:ascii="Arial" w:eastAsia="Times New Roman" w:hAnsi="Arial" w:cs="Arial"/>
          <w:sz w:val="24"/>
          <w:szCs w:val="24"/>
          <w:lang w:eastAsia="pl-PL"/>
        </w:rPr>
        <w:t>o działalności gospodarczej, jeżeli odrębne przepisy wymagają wpisu do rejestru lub ewidencji, wystawiony nie wcześniej niż 6 miesięcy przed upływem terminu składnia ofert - oryginał lub kserokopia poświadczona za zgodność z oryginałem;</w:t>
      </w:r>
    </w:p>
    <w:p w:rsidR="005C31FD" w:rsidRPr="005C31FD" w:rsidRDefault="005C31FD" w:rsidP="00057073">
      <w:pPr>
        <w:numPr>
          <w:ilvl w:val="0"/>
          <w:numId w:val="1"/>
        </w:numPr>
        <w:tabs>
          <w:tab w:val="left" w:pos="284"/>
        </w:tabs>
        <w:spacing w:after="0" w:line="274" w:lineRule="exact"/>
        <w:ind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C31FD">
        <w:rPr>
          <w:rFonts w:ascii="Arial" w:eastAsia="Times New Roman" w:hAnsi="Arial" w:cs="Arial"/>
          <w:sz w:val="24"/>
          <w:szCs w:val="24"/>
          <w:lang w:eastAsia="pl-PL"/>
        </w:rPr>
        <w:t>zestawienie nazw i adresów obiektów gdzie Wykonawca realizuje bądź realizował usługi serwisowe o zbliżonym zakresie;</w:t>
      </w:r>
    </w:p>
    <w:p w:rsidR="005C31FD" w:rsidRPr="005C31FD" w:rsidRDefault="005C31FD" w:rsidP="00E94630">
      <w:pPr>
        <w:spacing w:after="213" w:line="230" w:lineRule="exac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C31FD">
        <w:rPr>
          <w:rFonts w:ascii="Arial" w:eastAsia="Times New Roman" w:hAnsi="Arial" w:cs="Arial"/>
          <w:sz w:val="24"/>
          <w:szCs w:val="24"/>
          <w:lang w:eastAsia="pl-PL"/>
        </w:rPr>
        <w:t>- referencje.</w:t>
      </w:r>
    </w:p>
    <w:p w:rsidR="005C31FD" w:rsidRPr="00686BAC" w:rsidRDefault="005C31FD" w:rsidP="00686BAC">
      <w:pPr>
        <w:pStyle w:val="Akapitzlist"/>
        <w:numPr>
          <w:ilvl w:val="0"/>
          <w:numId w:val="19"/>
        </w:numPr>
        <w:tabs>
          <w:tab w:val="left" w:pos="426"/>
        </w:tabs>
        <w:spacing w:line="274" w:lineRule="exact"/>
        <w:ind w:left="0" w:right="20" w:firstLine="0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01083E">
        <w:rPr>
          <w:rFonts w:ascii="Arial" w:eastAsia="Times New Roman" w:hAnsi="Arial" w:cs="Arial"/>
          <w:sz w:val="24"/>
          <w:szCs w:val="24"/>
          <w:lang w:eastAsia="pl-PL"/>
        </w:rPr>
        <w:t xml:space="preserve">Oferty należy składać w zapieczętowanych kopertach w sekretariacie </w:t>
      </w:r>
      <w:r w:rsidR="00E94630" w:rsidRPr="0001083E">
        <w:rPr>
          <w:rFonts w:ascii="Arial" w:eastAsia="Times New Roman" w:hAnsi="Arial" w:cs="Arial"/>
          <w:sz w:val="24"/>
          <w:szCs w:val="24"/>
          <w:lang w:eastAsia="pl-PL"/>
        </w:rPr>
        <w:t>Ciepłowni Sierpc</w:t>
      </w:r>
      <w:r w:rsidRPr="0001083E">
        <w:rPr>
          <w:rFonts w:ascii="Arial" w:eastAsia="Times New Roman" w:hAnsi="Arial" w:cs="Arial"/>
          <w:sz w:val="24"/>
          <w:szCs w:val="24"/>
          <w:lang w:eastAsia="pl-PL"/>
        </w:rPr>
        <w:t xml:space="preserve"> Spółka z o.o., ul. </w:t>
      </w:r>
      <w:r w:rsidR="00E94630" w:rsidRPr="0001083E">
        <w:rPr>
          <w:rFonts w:ascii="Arial" w:eastAsia="Times New Roman" w:hAnsi="Arial" w:cs="Arial"/>
          <w:sz w:val="24"/>
          <w:szCs w:val="24"/>
          <w:lang w:eastAsia="pl-PL"/>
        </w:rPr>
        <w:t>Przemysłowa</w:t>
      </w:r>
      <w:r w:rsidRPr="0001083E">
        <w:rPr>
          <w:rFonts w:ascii="Arial" w:eastAsia="Times New Roman" w:hAnsi="Arial" w:cs="Arial"/>
          <w:sz w:val="24"/>
          <w:szCs w:val="24"/>
          <w:lang w:eastAsia="pl-PL"/>
        </w:rPr>
        <w:t xml:space="preserve"> 2</w:t>
      </w:r>
      <w:r w:rsidR="00E94630" w:rsidRPr="0001083E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01083E">
        <w:rPr>
          <w:rFonts w:ascii="Arial" w:eastAsia="Times New Roman" w:hAnsi="Arial" w:cs="Arial"/>
          <w:sz w:val="24"/>
          <w:szCs w:val="24"/>
          <w:lang w:eastAsia="pl-PL"/>
        </w:rPr>
        <w:t xml:space="preserve"> w </w:t>
      </w:r>
      <w:r w:rsidR="00E94630" w:rsidRPr="0001083E">
        <w:rPr>
          <w:rFonts w:ascii="Arial" w:eastAsia="Times New Roman" w:hAnsi="Arial" w:cs="Arial"/>
          <w:sz w:val="24"/>
          <w:szCs w:val="24"/>
          <w:lang w:eastAsia="pl-PL"/>
        </w:rPr>
        <w:t>Sierpcu</w:t>
      </w:r>
      <w:r w:rsidRPr="0001083E">
        <w:rPr>
          <w:rFonts w:ascii="Arial" w:eastAsia="Times New Roman" w:hAnsi="Arial" w:cs="Arial"/>
          <w:sz w:val="24"/>
          <w:szCs w:val="24"/>
          <w:lang w:eastAsia="pl-PL"/>
        </w:rPr>
        <w:t>, z dopiskiem „</w:t>
      </w:r>
      <w:r w:rsidR="0064413C">
        <w:rPr>
          <w:rFonts w:ascii="Arial" w:eastAsia="Times New Roman" w:hAnsi="Arial" w:cs="Arial"/>
          <w:sz w:val="24"/>
          <w:szCs w:val="24"/>
          <w:lang w:eastAsia="pl-PL"/>
        </w:rPr>
        <w:t>Doposażenie</w:t>
      </w:r>
      <w:r w:rsidRPr="0001083E">
        <w:rPr>
          <w:rFonts w:ascii="Arial" w:eastAsia="Times New Roman" w:hAnsi="Arial" w:cs="Arial"/>
          <w:sz w:val="24"/>
          <w:szCs w:val="24"/>
          <w:lang w:eastAsia="pl-PL"/>
        </w:rPr>
        <w:t xml:space="preserve"> agregatów</w:t>
      </w:r>
      <w:r w:rsidR="0064413C">
        <w:rPr>
          <w:rFonts w:ascii="Arial" w:eastAsia="Times New Roman" w:hAnsi="Arial" w:cs="Arial"/>
          <w:sz w:val="24"/>
          <w:szCs w:val="24"/>
          <w:lang w:eastAsia="pl-PL"/>
        </w:rPr>
        <w:t xml:space="preserve"> kogeneracyjnych</w:t>
      </w:r>
      <w:r w:rsidR="00686BAC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686BAC" w:rsidRPr="00686BAC">
        <w:rPr>
          <w:rFonts w:ascii="Arial" w:hAnsi="Arial" w:cs="Arial"/>
          <w:b/>
          <w:bCs/>
          <w:sz w:val="28"/>
          <w:szCs w:val="28"/>
          <w:shd w:val="clear" w:color="auto" w:fill="FFFFFF"/>
        </w:rPr>
        <w:t xml:space="preserve"> </w:t>
      </w:r>
      <w:r w:rsidR="00686BAC" w:rsidRPr="0085436A">
        <w:rPr>
          <w:rFonts w:ascii="Arial" w:eastAsia="Times New Roman" w:hAnsi="Arial" w:cs="Arial"/>
          <w:bCs/>
          <w:sz w:val="24"/>
          <w:szCs w:val="24"/>
          <w:lang w:eastAsia="pl-PL"/>
        </w:rPr>
        <w:t>numer sprawy: CS/P/0</w:t>
      </w:r>
      <w:r w:rsidR="0085436A">
        <w:rPr>
          <w:rFonts w:ascii="Arial" w:eastAsia="Times New Roman" w:hAnsi="Arial" w:cs="Arial"/>
          <w:bCs/>
          <w:sz w:val="24"/>
          <w:szCs w:val="24"/>
          <w:lang w:eastAsia="pl-PL"/>
        </w:rPr>
        <w:t>2</w:t>
      </w:r>
      <w:r w:rsidR="00686BAC" w:rsidRPr="0085436A">
        <w:rPr>
          <w:rFonts w:ascii="Arial" w:eastAsia="Times New Roman" w:hAnsi="Arial" w:cs="Arial"/>
          <w:bCs/>
          <w:sz w:val="24"/>
          <w:szCs w:val="24"/>
          <w:lang w:eastAsia="pl-PL"/>
        </w:rPr>
        <w:t>/2020</w:t>
      </w:r>
      <w:r w:rsidR="006C5E80" w:rsidRPr="0085436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5436A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="006C5E80" w:rsidRPr="0085436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5436A">
        <w:rPr>
          <w:rFonts w:ascii="Arial" w:eastAsia="Times New Roman" w:hAnsi="Arial" w:cs="Arial"/>
          <w:sz w:val="24"/>
          <w:szCs w:val="24"/>
          <w:lang w:eastAsia="pl-PL"/>
        </w:rPr>
        <w:t>NIE OTWIERAĆ</w:t>
      </w:r>
      <w:r w:rsidR="0085436A" w:rsidRPr="0085436A">
        <w:rPr>
          <w:rFonts w:ascii="Arial" w:eastAsia="Times New Roman" w:hAnsi="Arial" w:cs="Arial"/>
          <w:sz w:val="24"/>
          <w:szCs w:val="24"/>
          <w:lang w:eastAsia="pl-PL"/>
        </w:rPr>
        <w:t xml:space="preserve"> przed </w:t>
      </w:r>
      <w:r w:rsidR="0085436A" w:rsidRPr="0085436A">
        <w:rPr>
          <w:rFonts w:ascii="Arial" w:hAnsi="Arial" w:cs="Arial"/>
          <w:bCs/>
          <w:sz w:val="24"/>
          <w:szCs w:val="24"/>
        </w:rPr>
        <w:t>24 stycznia 2020 r. o godz. 12:30.</w:t>
      </w:r>
      <w:r w:rsidRPr="0085436A">
        <w:rPr>
          <w:rFonts w:ascii="Arial" w:eastAsia="Times New Roman" w:hAnsi="Arial" w:cs="Arial"/>
          <w:sz w:val="24"/>
          <w:szCs w:val="24"/>
          <w:lang w:eastAsia="pl-PL"/>
        </w:rPr>
        <w:t>".</w:t>
      </w:r>
    </w:p>
    <w:p w:rsidR="005C31FD" w:rsidRPr="005C31FD" w:rsidRDefault="005C31FD" w:rsidP="0058790D">
      <w:pPr>
        <w:numPr>
          <w:ilvl w:val="0"/>
          <w:numId w:val="19"/>
        </w:numPr>
        <w:tabs>
          <w:tab w:val="left" w:pos="702"/>
        </w:tabs>
        <w:spacing w:after="238" w:line="230" w:lineRule="exact"/>
        <w:ind w:left="300" w:hanging="28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C31FD">
        <w:rPr>
          <w:rFonts w:ascii="Arial" w:eastAsia="Times New Roman" w:hAnsi="Arial" w:cs="Arial"/>
          <w:sz w:val="24"/>
          <w:szCs w:val="24"/>
          <w:lang w:eastAsia="pl-PL"/>
        </w:rPr>
        <w:t>Zamawiający zastrzega kontynuowanie postępowania w drodze negocjacji.</w:t>
      </w:r>
    </w:p>
    <w:p w:rsidR="005C31FD" w:rsidRPr="005C31FD" w:rsidRDefault="0058790D" w:rsidP="0001083E">
      <w:pPr>
        <w:spacing w:after="203" w:line="230" w:lineRule="exact"/>
        <w:ind w:lef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pacing w:val="20"/>
          <w:sz w:val="24"/>
          <w:szCs w:val="24"/>
          <w:lang w:eastAsia="pl-PL"/>
        </w:rPr>
        <w:t>7</w:t>
      </w:r>
      <w:r w:rsidR="005C31FD" w:rsidRPr="0001083E">
        <w:rPr>
          <w:rFonts w:ascii="Arial" w:eastAsia="Times New Roman" w:hAnsi="Arial" w:cs="Arial"/>
          <w:bCs/>
          <w:spacing w:val="20"/>
          <w:sz w:val="24"/>
          <w:szCs w:val="24"/>
          <w:lang w:eastAsia="pl-PL"/>
        </w:rPr>
        <w:t>.</w:t>
      </w:r>
      <w:r w:rsidR="005C31FD" w:rsidRPr="005C31FD">
        <w:rPr>
          <w:rFonts w:ascii="Arial" w:eastAsia="Times New Roman" w:hAnsi="Arial" w:cs="Arial"/>
          <w:sz w:val="24"/>
          <w:szCs w:val="24"/>
          <w:lang w:eastAsia="pl-PL"/>
        </w:rPr>
        <w:t xml:space="preserve"> Zamawiający zastrzega unieważnienie postępowania bez podania przyczyn.</w:t>
      </w:r>
    </w:p>
    <w:p w:rsidR="005C31FD" w:rsidRPr="005C31FD" w:rsidRDefault="0058790D" w:rsidP="005C31FD">
      <w:pPr>
        <w:spacing w:after="0" w:line="274" w:lineRule="exact"/>
        <w:ind w:left="300" w:hanging="28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8790D">
        <w:rPr>
          <w:rFonts w:ascii="Arial" w:eastAsia="Times New Roman" w:hAnsi="Arial" w:cs="Arial"/>
          <w:bCs/>
          <w:sz w:val="24"/>
          <w:szCs w:val="24"/>
          <w:lang w:eastAsia="pl-PL"/>
        </w:rPr>
        <w:t>8.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5C31FD" w:rsidRPr="005C31FD">
        <w:rPr>
          <w:rFonts w:ascii="Arial" w:eastAsia="Times New Roman" w:hAnsi="Arial" w:cs="Arial"/>
          <w:sz w:val="24"/>
          <w:szCs w:val="24"/>
          <w:lang w:eastAsia="pl-PL"/>
        </w:rPr>
        <w:t>Osoba uprawniona do kontaktowania się z Wykonawcami:</w:t>
      </w:r>
    </w:p>
    <w:p w:rsidR="0001083E" w:rsidRDefault="0001083E" w:rsidP="005C31FD">
      <w:pPr>
        <w:spacing w:after="65" w:line="274" w:lineRule="exact"/>
        <w:ind w:left="1060" w:right="222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Łukasz Kowal</w:t>
      </w:r>
      <w:r w:rsidR="00785757">
        <w:rPr>
          <w:rFonts w:ascii="Arial" w:eastAsia="Times New Roman" w:hAnsi="Arial" w:cs="Arial"/>
          <w:sz w:val="24"/>
          <w:szCs w:val="24"/>
          <w:lang w:eastAsia="pl-PL"/>
        </w:rPr>
        <w:t>s</w:t>
      </w:r>
      <w:r>
        <w:rPr>
          <w:rFonts w:ascii="Arial" w:eastAsia="Times New Roman" w:hAnsi="Arial" w:cs="Arial"/>
          <w:sz w:val="24"/>
          <w:szCs w:val="24"/>
          <w:lang w:eastAsia="pl-PL"/>
        </w:rPr>
        <w:t>ki</w:t>
      </w:r>
      <w:r w:rsidR="005C31FD" w:rsidRPr="005C31FD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785757">
        <w:rPr>
          <w:rFonts w:ascii="Arial" w:eastAsia="Times New Roman" w:hAnsi="Arial" w:cs="Arial"/>
          <w:sz w:val="24"/>
          <w:szCs w:val="24"/>
          <w:lang w:eastAsia="pl-PL"/>
        </w:rPr>
        <w:t>Specjalista ds.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wytwarzania,</w:t>
      </w:r>
    </w:p>
    <w:p w:rsidR="0001083E" w:rsidRPr="004F3380" w:rsidRDefault="0001083E" w:rsidP="005C31FD">
      <w:pPr>
        <w:spacing w:after="65" w:line="274" w:lineRule="exact"/>
        <w:ind w:left="1060" w:right="2220"/>
        <w:rPr>
          <w:rFonts w:ascii="Arial" w:eastAsia="Times New Roman" w:hAnsi="Arial" w:cs="Arial"/>
          <w:sz w:val="24"/>
          <w:szCs w:val="24"/>
          <w:lang w:val="en-US" w:eastAsia="pl-PL"/>
        </w:rPr>
      </w:pPr>
      <w:r w:rsidRPr="00795BA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F3380">
        <w:rPr>
          <w:rFonts w:ascii="Arial" w:eastAsia="Times New Roman" w:hAnsi="Arial" w:cs="Arial"/>
          <w:sz w:val="24"/>
          <w:szCs w:val="24"/>
          <w:lang w:val="en-US" w:eastAsia="pl-PL"/>
        </w:rPr>
        <w:t xml:space="preserve">tel. 24 275 22 47 </w:t>
      </w:r>
      <w:proofErr w:type="spellStart"/>
      <w:r w:rsidRPr="004F3380">
        <w:rPr>
          <w:rFonts w:ascii="Arial" w:eastAsia="Times New Roman" w:hAnsi="Arial" w:cs="Arial"/>
          <w:sz w:val="24"/>
          <w:szCs w:val="24"/>
          <w:lang w:val="en-US" w:eastAsia="pl-PL"/>
        </w:rPr>
        <w:t>wew</w:t>
      </w:r>
      <w:proofErr w:type="spellEnd"/>
      <w:r w:rsidRPr="004F3380">
        <w:rPr>
          <w:rFonts w:ascii="Arial" w:eastAsia="Times New Roman" w:hAnsi="Arial" w:cs="Arial"/>
          <w:sz w:val="24"/>
          <w:szCs w:val="24"/>
          <w:lang w:val="en-US" w:eastAsia="pl-PL"/>
        </w:rPr>
        <w:t xml:space="preserve">. </w:t>
      </w:r>
      <w:r w:rsidR="00511178" w:rsidRPr="004F3380">
        <w:rPr>
          <w:rFonts w:ascii="Arial" w:eastAsia="Times New Roman" w:hAnsi="Arial" w:cs="Arial"/>
          <w:sz w:val="24"/>
          <w:szCs w:val="24"/>
          <w:lang w:val="en-US" w:eastAsia="pl-PL"/>
        </w:rPr>
        <w:t>31</w:t>
      </w:r>
      <w:r w:rsidR="005C31FD" w:rsidRPr="004F3380">
        <w:rPr>
          <w:rFonts w:ascii="Arial" w:eastAsia="Times New Roman" w:hAnsi="Arial" w:cs="Arial"/>
          <w:sz w:val="24"/>
          <w:szCs w:val="24"/>
          <w:lang w:val="en-US" w:eastAsia="pl-PL"/>
        </w:rPr>
        <w:t xml:space="preserve">, </w:t>
      </w:r>
    </w:p>
    <w:p w:rsidR="00742EA6" w:rsidRPr="0058790D" w:rsidRDefault="005C31FD" w:rsidP="00785757">
      <w:pPr>
        <w:spacing w:after="65" w:line="274" w:lineRule="exact"/>
        <w:ind w:left="1060" w:right="2220"/>
        <w:rPr>
          <w:rFonts w:ascii="Times New Roman" w:eastAsia="Times New Roman" w:hAnsi="Times New Roman" w:cs="Times New Roman"/>
          <w:sz w:val="23"/>
          <w:szCs w:val="23"/>
          <w:lang w:val="en-US" w:eastAsia="pl-PL"/>
        </w:rPr>
      </w:pPr>
      <w:r w:rsidRPr="004F3380">
        <w:rPr>
          <w:rFonts w:ascii="Arial" w:eastAsia="Times New Roman" w:hAnsi="Arial" w:cs="Arial"/>
          <w:sz w:val="24"/>
          <w:szCs w:val="24"/>
          <w:lang w:val="en-US" w:eastAsia="pl-PL"/>
        </w:rPr>
        <w:t xml:space="preserve">e-mail: </w:t>
      </w:r>
      <w:hyperlink r:id="rId8" w:history="1">
        <w:r w:rsidR="0001083E" w:rsidRPr="0058790D">
          <w:rPr>
            <w:rStyle w:val="Hipercze"/>
            <w:rFonts w:ascii="Arial" w:eastAsia="Times New Roman" w:hAnsi="Arial" w:cs="Arial"/>
            <w:sz w:val="24"/>
            <w:szCs w:val="24"/>
            <w:lang w:val="en-US" w:eastAsia="pl-PL"/>
          </w:rPr>
          <w:t>kowalski.lukasz86@o2.pl</w:t>
        </w:r>
      </w:hyperlink>
      <w:r w:rsidR="0001083E" w:rsidRPr="0058790D">
        <w:rPr>
          <w:rFonts w:ascii="Arial" w:eastAsia="Times New Roman" w:hAnsi="Arial" w:cs="Arial"/>
          <w:color w:val="FF0000"/>
          <w:sz w:val="24"/>
          <w:szCs w:val="24"/>
          <w:lang w:val="en-US" w:eastAsia="pl-PL"/>
        </w:rPr>
        <w:t xml:space="preserve"> </w:t>
      </w:r>
    </w:p>
    <w:p w:rsidR="00742EA6" w:rsidRDefault="00742EA6" w:rsidP="005C31FD">
      <w:pPr>
        <w:spacing w:after="928" w:line="230" w:lineRule="exact"/>
        <w:ind w:left="2340"/>
        <w:rPr>
          <w:rFonts w:ascii="Times New Roman" w:eastAsia="Times New Roman" w:hAnsi="Times New Roman" w:cs="Times New Roman"/>
          <w:sz w:val="23"/>
          <w:szCs w:val="23"/>
          <w:lang w:val="en-US" w:eastAsia="pl-PL"/>
        </w:rPr>
      </w:pPr>
    </w:p>
    <w:p w:rsidR="004F3380" w:rsidRDefault="004F3380" w:rsidP="005C31FD">
      <w:pPr>
        <w:spacing w:after="928" w:line="230" w:lineRule="exact"/>
        <w:ind w:left="2340"/>
        <w:rPr>
          <w:rFonts w:ascii="Times New Roman" w:eastAsia="Times New Roman" w:hAnsi="Times New Roman" w:cs="Times New Roman"/>
          <w:sz w:val="23"/>
          <w:szCs w:val="23"/>
          <w:lang w:val="en-US" w:eastAsia="pl-PL"/>
        </w:rPr>
      </w:pPr>
    </w:p>
    <w:p w:rsidR="004F3380" w:rsidRDefault="004F3380" w:rsidP="0064413C">
      <w:pPr>
        <w:spacing w:after="928" w:line="230" w:lineRule="exact"/>
        <w:rPr>
          <w:rFonts w:ascii="Times New Roman" w:eastAsia="Times New Roman" w:hAnsi="Times New Roman" w:cs="Times New Roman"/>
          <w:sz w:val="23"/>
          <w:szCs w:val="23"/>
          <w:lang w:val="en-US" w:eastAsia="pl-PL"/>
        </w:rPr>
      </w:pPr>
    </w:p>
    <w:p w:rsidR="006C5E80" w:rsidRPr="0058790D" w:rsidRDefault="006C5E80" w:rsidP="0064413C">
      <w:pPr>
        <w:spacing w:after="928" w:line="230" w:lineRule="exact"/>
        <w:rPr>
          <w:rFonts w:ascii="Times New Roman" w:eastAsia="Times New Roman" w:hAnsi="Times New Roman" w:cs="Times New Roman"/>
          <w:sz w:val="23"/>
          <w:szCs w:val="23"/>
          <w:lang w:val="en-US" w:eastAsia="pl-PL"/>
        </w:rPr>
      </w:pPr>
    </w:p>
    <w:p w:rsidR="00742EA6" w:rsidRPr="00440848" w:rsidRDefault="00440848" w:rsidP="00440848">
      <w:pPr>
        <w:spacing w:after="928" w:line="230" w:lineRule="exact"/>
        <w:ind w:left="-142" w:firstLine="142"/>
        <w:rPr>
          <w:rFonts w:ascii="Arial" w:eastAsia="Times New Roman" w:hAnsi="Arial" w:cs="Arial"/>
          <w:sz w:val="24"/>
          <w:szCs w:val="24"/>
          <w:lang w:eastAsia="pl-PL"/>
        </w:rPr>
      </w:pPr>
      <w:r w:rsidRPr="00440848">
        <w:rPr>
          <w:rFonts w:ascii="Arial" w:eastAsia="Times New Roman" w:hAnsi="Arial" w:cs="Arial"/>
          <w:sz w:val="24"/>
          <w:szCs w:val="24"/>
          <w:lang w:eastAsia="pl-PL"/>
        </w:rPr>
        <w:t>Załączniki:</w:t>
      </w:r>
    </w:p>
    <w:p w:rsidR="00440848" w:rsidRPr="00440848" w:rsidRDefault="0058790D" w:rsidP="00440848">
      <w:pPr>
        <w:pStyle w:val="Akapitzlist"/>
        <w:numPr>
          <w:ilvl w:val="0"/>
          <w:numId w:val="15"/>
        </w:numPr>
        <w:spacing w:after="928" w:line="230" w:lineRule="exact"/>
        <w:rPr>
          <w:rFonts w:ascii="Arial" w:eastAsia="Times New Roman" w:hAnsi="Arial" w:cs="Arial"/>
          <w:sz w:val="24"/>
          <w:szCs w:val="24"/>
          <w:lang w:eastAsia="pl-PL"/>
        </w:rPr>
      </w:pPr>
      <w:r w:rsidRPr="00440848">
        <w:rPr>
          <w:rFonts w:ascii="Arial" w:eastAsia="Times New Roman" w:hAnsi="Arial" w:cs="Arial"/>
          <w:sz w:val="24"/>
          <w:szCs w:val="24"/>
          <w:lang w:eastAsia="pl-PL"/>
        </w:rPr>
        <w:t>Formularz</w:t>
      </w:r>
      <w:r w:rsidR="00440848" w:rsidRPr="00440848">
        <w:rPr>
          <w:rFonts w:ascii="Arial" w:eastAsia="Times New Roman" w:hAnsi="Arial" w:cs="Arial"/>
          <w:sz w:val="24"/>
          <w:szCs w:val="24"/>
          <w:lang w:eastAsia="pl-PL"/>
        </w:rPr>
        <w:t xml:space="preserve"> ofertowy.</w:t>
      </w:r>
    </w:p>
    <w:p w:rsidR="00057073" w:rsidRPr="0085436A" w:rsidRDefault="00440848" w:rsidP="00057073">
      <w:pPr>
        <w:pStyle w:val="Akapitzlist"/>
        <w:numPr>
          <w:ilvl w:val="0"/>
          <w:numId w:val="15"/>
        </w:numPr>
        <w:spacing w:after="928" w:line="230" w:lineRule="exact"/>
        <w:rPr>
          <w:rFonts w:ascii="Arial" w:eastAsia="Times New Roman" w:hAnsi="Arial" w:cs="Arial"/>
          <w:sz w:val="24"/>
          <w:szCs w:val="24"/>
          <w:lang w:eastAsia="pl-PL"/>
        </w:rPr>
      </w:pPr>
      <w:r w:rsidRPr="00440848">
        <w:rPr>
          <w:rFonts w:ascii="Arial" w:eastAsia="Times New Roman" w:hAnsi="Arial" w:cs="Arial"/>
          <w:sz w:val="24"/>
          <w:szCs w:val="24"/>
          <w:lang w:eastAsia="pl-PL"/>
        </w:rPr>
        <w:t>Wzór oświadczenia.</w:t>
      </w:r>
    </w:p>
    <w:p w:rsidR="008A3C9D" w:rsidRPr="008A3C9D" w:rsidRDefault="008A3C9D" w:rsidP="008A3C9D">
      <w:pPr>
        <w:spacing w:after="928" w:line="230" w:lineRule="exact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8A3C9D">
        <w:rPr>
          <w:rFonts w:ascii="Arial" w:eastAsia="Times New Roman" w:hAnsi="Arial" w:cs="Arial"/>
          <w:sz w:val="24"/>
          <w:szCs w:val="24"/>
          <w:lang w:eastAsia="pl-PL"/>
        </w:rPr>
        <w:lastRenderedPageBreak/>
        <w:t>Załącznik nr 1</w:t>
      </w:r>
    </w:p>
    <w:p w:rsidR="008A3C9D" w:rsidRPr="008A3C9D" w:rsidRDefault="00484675" w:rsidP="008A3C9D">
      <w:pPr>
        <w:spacing w:after="928" w:line="230" w:lineRule="exact"/>
        <w:ind w:left="2340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484675">
        <w:rPr>
          <w:rFonts w:ascii="Arial" w:eastAsia="Times New Roman" w:hAnsi="Arial" w:cs="Arial"/>
          <w:sz w:val="24"/>
          <w:szCs w:val="24"/>
          <w:lang w:eastAsia="pl-PL"/>
        </w:rPr>
        <w:t>………………….</w:t>
      </w:r>
      <w:r w:rsidR="005C31FD" w:rsidRPr="00484675">
        <w:rPr>
          <w:rFonts w:ascii="Arial" w:eastAsia="Times New Roman" w:hAnsi="Arial" w:cs="Arial"/>
          <w:sz w:val="24"/>
          <w:szCs w:val="24"/>
          <w:lang w:eastAsia="pl-PL"/>
        </w:rPr>
        <w:t>dnia</w:t>
      </w:r>
      <w:r w:rsidRPr="00484675">
        <w:rPr>
          <w:rFonts w:ascii="Arial" w:eastAsia="Times New Roman" w:hAnsi="Arial" w:cs="Arial"/>
          <w:sz w:val="24"/>
          <w:szCs w:val="24"/>
          <w:lang w:eastAsia="pl-PL"/>
        </w:rPr>
        <w:t>……………………</w:t>
      </w:r>
      <w:r w:rsidR="008A3C9D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484675" w:rsidRPr="00484675" w:rsidRDefault="00484675" w:rsidP="00484675">
      <w:pPr>
        <w:pStyle w:val="Bezodstpw"/>
        <w:spacing w:line="360" w:lineRule="auto"/>
        <w:rPr>
          <w:rFonts w:ascii="Arial" w:hAnsi="Arial" w:cs="Arial"/>
          <w:sz w:val="24"/>
          <w:szCs w:val="24"/>
          <w:lang w:eastAsia="pl-PL"/>
        </w:rPr>
      </w:pPr>
      <w:r w:rsidRPr="00484675">
        <w:rPr>
          <w:rFonts w:ascii="Arial" w:hAnsi="Arial" w:cs="Arial"/>
          <w:sz w:val="24"/>
          <w:szCs w:val="24"/>
          <w:lang w:eastAsia="pl-PL"/>
        </w:rPr>
        <w:t>…………………………..</w:t>
      </w:r>
    </w:p>
    <w:p w:rsidR="005C31FD" w:rsidRPr="00484675" w:rsidRDefault="005C31FD" w:rsidP="00484675">
      <w:pPr>
        <w:pStyle w:val="Bezodstpw"/>
        <w:spacing w:line="360" w:lineRule="auto"/>
        <w:rPr>
          <w:rFonts w:ascii="Arial" w:hAnsi="Arial" w:cs="Arial"/>
          <w:sz w:val="24"/>
          <w:szCs w:val="24"/>
          <w:lang w:eastAsia="pl-PL"/>
        </w:rPr>
      </w:pPr>
      <w:r w:rsidRPr="00484675">
        <w:rPr>
          <w:rFonts w:ascii="Arial" w:hAnsi="Arial" w:cs="Arial"/>
          <w:sz w:val="24"/>
          <w:szCs w:val="24"/>
          <w:lang w:eastAsia="pl-PL"/>
        </w:rPr>
        <w:t>(pieczęć Oferenta)</w:t>
      </w:r>
    </w:p>
    <w:p w:rsidR="00484675" w:rsidRPr="00484675" w:rsidRDefault="00484675" w:rsidP="00484675">
      <w:pPr>
        <w:pStyle w:val="Bezodstpw"/>
        <w:spacing w:line="36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</w:pPr>
      <w:bookmarkStart w:id="2" w:name="bookmark6"/>
    </w:p>
    <w:p w:rsidR="00484675" w:rsidRPr="00484675" w:rsidRDefault="00484675" w:rsidP="00484675">
      <w:pPr>
        <w:pStyle w:val="Bezodstpw"/>
        <w:spacing w:line="360" w:lineRule="auto"/>
        <w:jc w:val="right"/>
        <w:rPr>
          <w:rFonts w:ascii="Arial" w:hAnsi="Arial" w:cs="Arial"/>
          <w:b/>
          <w:sz w:val="24"/>
          <w:szCs w:val="24"/>
          <w:lang w:eastAsia="pl-PL"/>
        </w:rPr>
      </w:pPr>
      <w:bookmarkStart w:id="3" w:name="bookmark7"/>
      <w:bookmarkEnd w:id="2"/>
      <w:r w:rsidRPr="00484675">
        <w:rPr>
          <w:rFonts w:ascii="Arial" w:hAnsi="Arial" w:cs="Arial"/>
          <w:b/>
          <w:sz w:val="24"/>
          <w:szCs w:val="24"/>
          <w:lang w:eastAsia="pl-PL"/>
        </w:rPr>
        <w:t>Ciepłownia Sierpc Sp. z o.o.</w:t>
      </w:r>
    </w:p>
    <w:p w:rsidR="00484675" w:rsidRPr="00484675" w:rsidRDefault="005C31FD" w:rsidP="00484675">
      <w:pPr>
        <w:pStyle w:val="Bezodstpw"/>
        <w:spacing w:line="360" w:lineRule="auto"/>
        <w:jc w:val="right"/>
        <w:rPr>
          <w:rFonts w:ascii="Arial" w:hAnsi="Arial" w:cs="Arial"/>
          <w:b/>
          <w:sz w:val="24"/>
          <w:szCs w:val="24"/>
          <w:lang w:eastAsia="pl-PL"/>
        </w:rPr>
      </w:pPr>
      <w:r w:rsidRPr="00484675">
        <w:rPr>
          <w:rFonts w:ascii="Arial" w:hAnsi="Arial" w:cs="Arial"/>
          <w:b/>
          <w:sz w:val="24"/>
          <w:szCs w:val="24"/>
          <w:lang w:eastAsia="pl-PL"/>
        </w:rPr>
        <w:t xml:space="preserve"> ul. </w:t>
      </w:r>
      <w:r w:rsidR="00484675" w:rsidRPr="00484675">
        <w:rPr>
          <w:rFonts w:ascii="Arial" w:hAnsi="Arial" w:cs="Arial"/>
          <w:b/>
          <w:sz w:val="24"/>
          <w:szCs w:val="24"/>
          <w:lang w:eastAsia="pl-PL"/>
        </w:rPr>
        <w:t>Przemysłowa 2a</w:t>
      </w:r>
    </w:p>
    <w:p w:rsidR="005C31FD" w:rsidRPr="00484675" w:rsidRDefault="00484675" w:rsidP="00484675">
      <w:pPr>
        <w:pStyle w:val="Bezodstpw"/>
        <w:spacing w:line="360" w:lineRule="auto"/>
        <w:jc w:val="right"/>
        <w:rPr>
          <w:rFonts w:ascii="Arial" w:hAnsi="Arial" w:cs="Arial"/>
          <w:b/>
          <w:sz w:val="24"/>
          <w:szCs w:val="24"/>
          <w:lang w:eastAsia="pl-PL"/>
        </w:rPr>
      </w:pPr>
      <w:r w:rsidRPr="00484675">
        <w:rPr>
          <w:rFonts w:ascii="Arial" w:hAnsi="Arial" w:cs="Arial"/>
          <w:b/>
          <w:sz w:val="24"/>
          <w:szCs w:val="24"/>
          <w:lang w:eastAsia="pl-PL"/>
        </w:rPr>
        <w:t>09-200 Sierpc</w:t>
      </w:r>
      <w:r w:rsidR="005C31FD" w:rsidRPr="00484675"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bookmarkEnd w:id="3"/>
    </w:p>
    <w:p w:rsidR="00484675" w:rsidRPr="00484675" w:rsidRDefault="00484675" w:rsidP="00484675">
      <w:pPr>
        <w:pStyle w:val="Bezodstpw"/>
        <w:spacing w:line="360" w:lineRule="auto"/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pl-PL"/>
        </w:rPr>
      </w:pPr>
    </w:p>
    <w:p w:rsidR="005C31FD" w:rsidRDefault="005C31FD" w:rsidP="00484675">
      <w:pPr>
        <w:pStyle w:val="Bezodstpw"/>
        <w:spacing w:line="36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</w:pPr>
      <w:r w:rsidRPr="00484675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FORMULARZ OFERTY</w:t>
      </w:r>
    </w:p>
    <w:p w:rsidR="00B31A1C" w:rsidRPr="00484675" w:rsidRDefault="00B31A1C" w:rsidP="00484675">
      <w:pPr>
        <w:pStyle w:val="Bezodstpw"/>
        <w:spacing w:line="36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</w:pPr>
    </w:p>
    <w:p w:rsidR="005C31FD" w:rsidRPr="00484675" w:rsidRDefault="005C31FD" w:rsidP="00B372B8">
      <w:pPr>
        <w:pStyle w:val="Bezodstpw"/>
        <w:numPr>
          <w:ilvl w:val="0"/>
          <w:numId w:val="11"/>
        </w:numPr>
        <w:tabs>
          <w:tab w:val="left" w:pos="426"/>
        </w:tabs>
        <w:spacing w:line="36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84675">
        <w:rPr>
          <w:rFonts w:ascii="Arial" w:eastAsia="Times New Roman" w:hAnsi="Arial" w:cs="Arial"/>
          <w:sz w:val="24"/>
          <w:szCs w:val="24"/>
          <w:lang w:eastAsia="pl-PL"/>
        </w:rPr>
        <w:t xml:space="preserve">Nawiązując do </w:t>
      </w:r>
      <w:r w:rsidR="00624A3D">
        <w:rPr>
          <w:rFonts w:ascii="Arial" w:eastAsia="Times New Roman" w:hAnsi="Arial" w:cs="Arial"/>
          <w:sz w:val="24"/>
          <w:szCs w:val="24"/>
          <w:lang w:eastAsia="pl-PL"/>
        </w:rPr>
        <w:t>przetargu</w:t>
      </w:r>
      <w:r w:rsidRPr="00484675">
        <w:rPr>
          <w:rFonts w:ascii="Arial" w:eastAsia="Times New Roman" w:hAnsi="Arial" w:cs="Arial"/>
          <w:sz w:val="24"/>
          <w:szCs w:val="24"/>
          <w:lang w:eastAsia="pl-PL"/>
        </w:rPr>
        <w:t xml:space="preserve"> na </w:t>
      </w:r>
      <w:r w:rsidR="00B372B8">
        <w:rPr>
          <w:rFonts w:ascii="Arial" w:eastAsia="Times New Roman" w:hAnsi="Arial" w:cs="Arial"/>
          <w:sz w:val="24"/>
          <w:szCs w:val="24"/>
          <w:lang w:eastAsia="pl-PL"/>
        </w:rPr>
        <w:t>d</w:t>
      </w:r>
      <w:r w:rsidR="00E163E1" w:rsidRPr="00E163E1">
        <w:rPr>
          <w:rFonts w:ascii="Arial" w:eastAsia="Times New Roman" w:hAnsi="Arial" w:cs="Arial"/>
          <w:sz w:val="24"/>
          <w:szCs w:val="24"/>
          <w:lang w:eastAsia="pl-PL"/>
        </w:rPr>
        <w:t xml:space="preserve">oposażenie agregatów kogeneracyjnych SFGM 560, 1500 </w:t>
      </w:r>
      <w:proofErr w:type="spellStart"/>
      <w:r w:rsidR="00E163E1" w:rsidRPr="00E163E1">
        <w:rPr>
          <w:rFonts w:ascii="Arial" w:eastAsia="Times New Roman" w:hAnsi="Arial" w:cs="Arial"/>
          <w:sz w:val="24"/>
          <w:szCs w:val="24"/>
          <w:lang w:eastAsia="pl-PL"/>
        </w:rPr>
        <w:t>rpm</w:t>
      </w:r>
      <w:proofErr w:type="spellEnd"/>
      <w:r w:rsidR="00E163E1" w:rsidRPr="00E163E1">
        <w:rPr>
          <w:rFonts w:ascii="Arial" w:eastAsia="Times New Roman" w:hAnsi="Arial" w:cs="Arial"/>
          <w:sz w:val="24"/>
          <w:szCs w:val="24"/>
          <w:lang w:eastAsia="pl-PL"/>
        </w:rPr>
        <w:t>, firmy GUASCOR, rok produkcji 201</w:t>
      </w:r>
      <w:r w:rsidR="00B372B8">
        <w:rPr>
          <w:rFonts w:ascii="Arial" w:eastAsia="Times New Roman" w:hAnsi="Arial" w:cs="Arial"/>
          <w:sz w:val="24"/>
          <w:szCs w:val="24"/>
          <w:lang w:eastAsia="pl-PL"/>
        </w:rPr>
        <w:t>4, pracujących na gazie ziemnym</w:t>
      </w:r>
      <w:r w:rsidRPr="00484675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85436A" w:rsidRPr="0085436A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85436A" w:rsidRPr="0085436A">
        <w:rPr>
          <w:rFonts w:ascii="Arial" w:eastAsia="Times New Roman" w:hAnsi="Arial" w:cs="Arial"/>
          <w:sz w:val="24"/>
          <w:szCs w:val="24"/>
          <w:lang w:eastAsia="pl-PL"/>
        </w:rPr>
        <w:t>numer sprawy: CS/P/02</w:t>
      </w:r>
      <w:r w:rsidR="0085436A" w:rsidRPr="0085436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/</w:t>
      </w:r>
      <w:r w:rsidR="0085436A" w:rsidRPr="0085436A">
        <w:rPr>
          <w:rFonts w:ascii="Arial" w:eastAsia="Times New Roman" w:hAnsi="Arial" w:cs="Arial"/>
          <w:bCs/>
          <w:sz w:val="24"/>
          <w:szCs w:val="24"/>
          <w:lang w:eastAsia="pl-PL"/>
        </w:rPr>
        <w:t>2020,</w:t>
      </w:r>
      <w:r w:rsidRPr="00484675">
        <w:rPr>
          <w:rFonts w:ascii="Arial" w:eastAsia="Times New Roman" w:hAnsi="Arial" w:cs="Arial"/>
          <w:sz w:val="24"/>
          <w:szCs w:val="24"/>
          <w:lang w:eastAsia="pl-PL"/>
        </w:rPr>
        <w:t xml:space="preserve"> oferujemy wykonanie przedmiotowego </w:t>
      </w:r>
      <w:r w:rsidR="00B372B8">
        <w:rPr>
          <w:rFonts w:ascii="Arial" w:eastAsia="Times New Roman" w:hAnsi="Arial" w:cs="Arial"/>
          <w:sz w:val="24"/>
          <w:szCs w:val="24"/>
          <w:lang w:eastAsia="pl-PL"/>
        </w:rPr>
        <w:t xml:space="preserve">zamówienia </w:t>
      </w:r>
      <w:r w:rsidR="0085436A">
        <w:rPr>
          <w:rFonts w:ascii="Arial" w:eastAsia="Times New Roman" w:hAnsi="Arial" w:cs="Arial"/>
          <w:sz w:val="24"/>
          <w:szCs w:val="24"/>
          <w:lang w:eastAsia="pl-PL"/>
        </w:rPr>
        <w:t xml:space="preserve">     w zakresie wskazanym</w:t>
      </w:r>
      <w:r w:rsidR="00624A3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84675">
        <w:rPr>
          <w:rFonts w:ascii="Arial" w:eastAsia="Times New Roman" w:hAnsi="Arial" w:cs="Arial"/>
          <w:sz w:val="24"/>
          <w:szCs w:val="24"/>
          <w:lang w:eastAsia="pl-PL"/>
        </w:rPr>
        <w:t xml:space="preserve">w </w:t>
      </w:r>
      <w:r w:rsidR="00BE309D">
        <w:rPr>
          <w:rFonts w:ascii="Arial" w:eastAsia="Times New Roman" w:hAnsi="Arial" w:cs="Arial"/>
          <w:sz w:val="24"/>
          <w:szCs w:val="24"/>
          <w:lang w:eastAsia="pl-PL"/>
        </w:rPr>
        <w:t>Ogłoszeniu o przetargu</w:t>
      </w:r>
      <w:r w:rsidRPr="00484675">
        <w:rPr>
          <w:rFonts w:ascii="Arial" w:eastAsia="Times New Roman" w:hAnsi="Arial" w:cs="Arial"/>
          <w:sz w:val="24"/>
          <w:szCs w:val="24"/>
          <w:lang w:eastAsia="pl-PL"/>
        </w:rPr>
        <w:t>, za</w:t>
      </w:r>
      <w:r w:rsidR="006C5E80">
        <w:rPr>
          <w:rFonts w:ascii="Arial" w:eastAsia="Times New Roman" w:hAnsi="Arial" w:cs="Arial"/>
          <w:sz w:val="24"/>
          <w:szCs w:val="24"/>
          <w:lang w:eastAsia="pl-PL"/>
        </w:rPr>
        <w:t xml:space="preserve"> łączną</w:t>
      </w:r>
      <w:r w:rsidRPr="00484675">
        <w:rPr>
          <w:rFonts w:ascii="Arial" w:eastAsia="Times New Roman" w:hAnsi="Arial" w:cs="Arial"/>
          <w:sz w:val="24"/>
          <w:szCs w:val="24"/>
          <w:lang w:eastAsia="pl-PL"/>
        </w:rPr>
        <w:t xml:space="preserve"> cenę:</w:t>
      </w:r>
    </w:p>
    <w:p w:rsidR="00484675" w:rsidRDefault="00484675" w:rsidP="00484675">
      <w:pPr>
        <w:pStyle w:val="Bezodstpw"/>
        <w:spacing w:line="36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bookmarkStart w:id="4" w:name="bookmark8"/>
    </w:p>
    <w:p w:rsidR="005C31FD" w:rsidRDefault="00484675" w:rsidP="00484675">
      <w:pPr>
        <w:pStyle w:val="Bezodstpw"/>
        <w:spacing w:line="36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484675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……………………………………………...</w:t>
      </w:r>
      <w:r w:rsidR="005C31FD" w:rsidRPr="00484675">
        <w:rPr>
          <w:rFonts w:ascii="Arial" w:eastAsia="Times New Roman" w:hAnsi="Arial" w:cs="Arial"/>
          <w:sz w:val="24"/>
          <w:szCs w:val="24"/>
          <w:lang w:eastAsia="pl-PL"/>
        </w:rPr>
        <w:tab/>
        <w:t>zł</w:t>
      </w:r>
      <w:r w:rsidR="005C31FD" w:rsidRPr="0048467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netto,</w:t>
      </w:r>
      <w:bookmarkEnd w:id="4"/>
    </w:p>
    <w:p w:rsidR="005C31FD" w:rsidRPr="00484675" w:rsidRDefault="005C31FD" w:rsidP="00484675">
      <w:pPr>
        <w:pStyle w:val="Bezodstpw"/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84675">
        <w:rPr>
          <w:rFonts w:ascii="Arial" w:eastAsia="Times New Roman" w:hAnsi="Arial" w:cs="Arial"/>
          <w:sz w:val="24"/>
          <w:szCs w:val="24"/>
          <w:lang w:eastAsia="pl-PL"/>
        </w:rPr>
        <w:fldChar w:fldCharType="begin"/>
      </w:r>
      <w:r w:rsidRPr="00484675">
        <w:rPr>
          <w:rFonts w:ascii="Arial" w:eastAsia="Times New Roman" w:hAnsi="Arial" w:cs="Arial"/>
          <w:sz w:val="24"/>
          <w:szCs w:val="24"/>
          <w:lang w:eastAsia="pl-PL"/>
        </w:rPr>
        <w:instrText xml:space="preserve"> TOC \o "1-3" \h \z </w:instrText>
      </w:r>
      <w:r w:rsidRPr="00484675">
        <w:rPr>
          <w:rFonts w:ascii="Arial" w:eastAsia="Times New Roman" w:hAnsi="Arial" w:cs="Arial"/>
          <w:sz w:val="24"/>
          <w:szCs w:val="24"/>
          <w:lang w:eastAsia="pl-PL"/>
        </w:rPr>
        <w:fldChar w:fldCharType="separate"/>
      </w:r>
      <w:r w:rsidRPr="00484675">
        <w:rPr>
          <w:rFonts w:ascii="Arial" w:eastAsia="Times New Roman" w:hAnsi="Arial" w:cs="Arial"/>
          <w:sz w:val="24"/>
          <w:szCs w:val="24"/>
          <w:lang w:eastAsia="pl-PL"/>
        </w:rPr>
        <w:t>(słownie złotych:</w:t>
      </w:r>
      <w:r w:rsidR="00484675">
        <w:rPr>
          <w:rFonts w:ascii="Arial" w:eastAsia="Times New Roman" w:hAnsi="Arial" w:cs="Arial"/>
          <w:sz w:val="24"/>
          <w:szCs w:val="24"/>
          <w:lang w:eastAsia="pl-PL"/>
        </w:rPr>
        <w:t xml:space="preserve"> ……………………………</w:t>
      </w:r>
      <w:r w:rsidRPr="00484675">
        <w:rPr>
          <w:rFonts w:ascii="Arial" w:eastAsia="Times New Roman" w:hAnsi="Arial" w:cs="Arial"/>
          <w:sz w:val="24"/>
          <w:szCs w:val="24"/>
          <w:lang w:eastAsia="pl-PL"/>
        </w:rPr>
        <w:t>)</w:t>
      </w:r>
    </w:p>
    <w:p w:rsidR="005C31FD" w:rsidRPr="00484675" w:rsidRDefault="005C31FD" w:rsidP="00484675">
      <w:pPr>
        <w:pStyle w:val="Bezodstpw"/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84675">
        <w:rPr>
          <w:rFonts w:ascii="Arial" w:eastAsia="Times New Roman" w:hAnsi="Arial" w:cs="Arial"/>
          <w:sz w:val="24"/>
          <w:szCs w:val="24"/>
          <w:lang w:eastAsia="pl-PL"/>
        </w:rPr>
        <w:t>cena brutto:</w:t>
      </w:r>
      <w:r w:rsidRPr="00484675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484675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</w:t>
      </w:r>
      <w:r w:rsidRPr="00484675">
        <w:rPr>
          <w:rFonts w:ascii="Arial" w:eastAsia="Times New Roman" w:hAnsi="Arial" w:cs="Arial"/>
          <w:sz w:val="24"/>
          <w:szCs w:val="24"/>
          <w:lang w:eastAsia="pl-PL"/>
        </w:rPr>
        <w:t>zł</w:t>
      </w:r>
    </w:p>
    <w:p w:rsidR="005C31FD" w:rsidRDefault="005C31FD" w:rsidP="00484675">
      <w:pPr>
        <w:pStyle w:val="Bezodstpw"/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84675">
        <w:rPr>
          <w:rFonts w:ascii="Arial" w:eastAsia="Times New Roman" w:hAnsi="Arial" w:cs="Arial"/>
          <w:sz w:val="24"/>
          <w:szCs w:val="24"/>
          <w:lang w:eastAsia="pl-PL"/>
        </w:rPr>
        <w:t>(słownie złotych:</w:t>
      </w:r>
      <w:r w:rsidR="00484675">
        <w:rPr>
          <w:rFonts w:ascii="Arial" w:eastAsia="Times New Roman" w:hAnsi="Arial" w:cs="Arial"/>
          <w:sz w:val="24"/>
          <w:szCs w:val="24"/>
          <w:lang w:eastAsia="pl-PL"/>
        </w:rPr>
        <w:t>…………………………….</w:t>
      </w:r>
      <w:r w:rsidRPr="00484675">
        <w:rPr>
          <w:rFonts w:ascii="Arial" w:eastAsia="Times New Roman" w:hAnsi="Arial" w:cs="Arial"/>
          <w:sz w:val="24"/>
          <w:szCs w:val="24"/>
          <w:lang w:eastAsia="pl-PL"/>
        </w:rPr>
        <w:t>)</w:t>
      </w:r>
    </w:p>
    <w:p w:rsidR="00B372B8" w:rsidRPr="00484675" w:rsidRDefault="00B372B8" w:rsidP="00484675">
      <w:pPr>
        <w:pStyle w:val="Bezodstpw"/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Stawka VAT: ………….%</w:t>
      </w:r>
    </w:p>
    <w:p w:rsidR="005C31FD" w:rsidRPr="00484675" w:rsidRDefault="005C31FD" w:rsidP="00484675">
      <w:pPr>
        <w:pStyle w:val="Bezodstpw"/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84675">
        <w:rPr>
          <w:rFonts w:ascii="Arial" w:eastAsia="Times New Roman" w:hAnsi="Arial" w:cs="Arial"/>
          <w:sz w:val="24"/>
          <w:szCs w:val="24"/>
          <w:lang w:eastAsia="pl-PL"/>
        </w:rPr>
        <w:t xml:space="preserve">kwota </w:t>
      </w:r>
      <w:r w:rsidRPr="00484675">
        <w:rPr>
          <w:rFonts w:ascii="Arial" w:eastAsia="Times New Roman" w:hAnsi="Arial" w:cs="Arial"/>
          <w:sz w:val="24"/>
          <w:szCs w:val="24"/>
        </w:rPr>
        <w:t>VAT:</w:t>
      </w:r>
      <w:r w:rsidRPr="00484675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484675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………………………………….…</w:t>
      </w:r>
      <w:r w:rsidRPr="00484675">
        <w:rPr>
          <w:rFonts w:ascii="Arial" w:eastAsia="Times New Roman" w:hAnsi="Arial" w:cs="Arial"/>
          <w:sz w:val="24"/>
          <w:szCs w:val="24"/>
          <w:lang w:eastAsia="pl-PL"/>
        </w:rPr>
        <w:t>zł</w:t>
      </w:r>
    </w:p>
    <w:p w:rsidR="005C31FD" w:rsidRPr="00484675" w:rsidRDefault="005C31FD" w:rsidP="00484675">
      <w:pPr>
        <w:pStyle w:val="Bezodstpw"/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84675">
        <w:rPr>
          <w:rFonts w:ascii="Arial" w:eastAsia="Times New Roman" w:hAnsi="Arial" w:cs="Arial"/>
          <w:sz w:val="24"/>
          <w:szCs w:val="24"/>
          <w:lang w:eastAsia="pl-PL"/>
        </w:rPr>
        <w:t>(słownie złotych:</w:t>
      </w:r>
      <w:r w:rsidRPr="00484675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484675">
        <w:rPr>
          <w:rFonts w:ascii="Arial" w:eastAsia="Times New Roman" w:hAnsi="Arial" w:cs="Arial"/>
          <w:sz w:val="24"/>
          <w:szCs w:val="24"/>
          <w:lang w:eastAsia="pl-PL"/>
        </w:rPr>
        <w:t>……………………………..</w:t>
      </w:r>
      <w:r w:rsidRPr="00484675">
        <w:rPr>
          <w:rFonts w:ascii="Arial" w:eastAsia="Times New Roman" w:hAnsi="Arial" w:cs="Arial"/>
          <w:sz w:val="24"/>
          <w:szCs w:val="24"/>
          <w:lang w:eastAsia="pl-PL"/>
        </w:rPr>
        <w:t>)</w:t>
      </w:r>
    </w:p>
    <w:p w:rsidR="00B372B8" w:rsidRPr="006C5E80" w:rsidRDefault="006C5E80" w:rsidP="00484675">
      <w:pPr>
        <w:pStyle w:val="Bezodstpw"/>
        <w:spacing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6C5E80">
        <w:rPr>
          <w:rFonts w:ascii="Arial" w:eastAsia="Times New Roman" w:hAnsi="Arial" w:cs="Arial"/>
          <w:bCs/>
          <w:sz w:val="24"/>
          <w:szCs w:val="24"/>
          <w:lang w:eastAsia="pl-PL"/>
        </w:rPr>
        <w:t>w tym:</w:t>
      </w:r>
    </w:p>
    <w:p w:rsidR="006C5E80" w:rsidRDefault="006C5E80" w:rsidP="00484675">
      <w:pPr>
        <w:pStyle w:val="Bezodstpw"/>
        <w:spacing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- </w:t>
      </w:r>
      <w:r w:rsidRPr="006C5E80">
        <w:rPr>
          <w:rFonts w:ascii="Arial" w:eastAsia="Times New Roman" w:hAnsi="Arial" w:cs="Arial"/>
          <w:bCs/>
          <w:sz w:val="24"/>
          <w:szCs w:val="24"/>
          <w:lang w:eastAsia="pl-PL"/>
        </w:rPr>
        <w:t>zakre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s</w:t>
      </w:r>
      <w:r w:rsidRPr="006C5E80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zamówienia, o którym mowa w punkcie 1 Opisu przedmiotu zamówienia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:</w:t>
      </w:r>
    </w:p>
    <w:p w:rsidR="006C5E80" w:rsidRDefault="006C5E80" w:rsidP="00484675">
      <w:pPr>
        <w:pStyle w:val="Bezodstpw"/>
        <w:spacing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>………………………….. zł netto,</w:t>
      </w:r>
    </w:p>
    <w:p w:rsidR="006C5E80" w:rsidRDefault="006C5E80" w:rsidP="006C5E80">
      <w:pPr>
        <w:pStyle w:val="Bezodstpw"/>
        <w:spacing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- </w:t>
      </w:r>
      <w:r w:rsidRPr="006C5E80">
        <w:rPr>
          <w:rFonts w:ascii="Arial" w:eastAsia="Times New Roman" w:hAnsi="Arial" w:cs="Arial"/>
          <w:bCs/>
          <w:sz w:val="24"/>
          <w:szCs w:val="24"/>
          <w:lang w:eastAsia="pl-PL"/>
        </w:rPr>
        <w:t>zakre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s</w:t>
      </w:r>
      <w:r w:rsidRPr="006C5E80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zamówienia, o którym mowa w punkcie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2</w:t>
      </w:r>
      <w:r w:rsidRPr="006C5E80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Opisu przedmiotu zamówienia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:</w:t>
      </w:r>
    </w:p>
    <w:p w:rsidR="006C5E80" w:rsidRPr="00B31A1C" w:rsidRDefault="006C5E80" w:rsidP="006C5E80">
      <w:pPr>
        <w:pStyle w:val="Bezodstpw"/>
        <w:spacing w:line="36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lastRenderedPageBreak/>
        <w:t>…………………………</w:t>
      </w:r>
      <w:r w:rsidR="0085436A">
        <w:rPr>
          <w:rFonts w:ascii="Arial" w:eastAsia="Times New Roman" w:hAnsi="Arial" w:cs="Arial"/>
          <w:bCs/>
          <w:sz w:val="24"/>
          <w:szCs w:val="24"/>
          <w:lang w:eastAsia="pl-PL"/>
        </w:rPr>
        <w:t>.. zł netto.</w:t>
      </w:r>
    </w:p>
    <w:p w:rsidR="006C5E80" w:rsidRPr="00B31A1C" w:rsidRDefault="006C5E80" w:rsidP="00484675">
      <w:pPr>
        <w:pStyle w:val="Bezodstpw"/>
        <w:spacing w:line="36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5C31FD" w:rsidRPr="00B372B8" w:rsidRDefault="005C31FD" w:rsidP="006C5E80">
      <w:pPr>
        <w:pStyle w:val="Bezodstpw"/>
        <w:numPr>
          <w:ilvl w:val="0"/>
          <w:numId w:val="11"/>
        </w:numPr>
        <w:tabs>
          <w:tab w:val="left" w:pos="0"/>
          <w:tab w:val="left" w:pos="284"/>
        </w:tabs>
        <w:spacing w:line="360" w:lineRule="auto"/>
        <w:ind w:left="0" w:firstLine="0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484675">
        <w:rPr>
          <w:rFonts w:ascii="Arial" w:eastAsia="Times New Roman" w:hAnsi="Arial" w:cs="Arial"/>
          <w:sz w:val="24"/>
          <w:szCs w:val="24"/>
          <w:lang w:eastAsia="pl-PL"/>
        </w:rPr>
        <w:fldChar w:fldCharType="end"/>
      </w:r>
      <w:bookmarkStart w:id="5" w:name="bookmark10"/>
      <w:r w:rsidRPr="00B372B8">
        <w:rPr>
          <w:rFonts w:ascii="Arial" w:eastAsia="Times New Roman" w:hAnsi="Arial" w:cs="Arial"/>
          <w:bCs/>
          <w:sz w:val="24"/>
          <w:szCs w:val="24"/>
          <w:u w:val="single"/>
          <w:lang w:eastAsia="pl-PL"/>
        </w:rPr>
        <w:t>Gwarancja:</w:t>
      </w:r>
      <w:bookmarkEnd w:id="5"/>
    </w:p>
    <w:p w:rsidR="005C31FD" w:rsidRPr="00B372B8" w:rsidRDefault="00B372B8" w:rsidP="00B372B8">
      <w:pPr>
        <w:pStyle w:val="Bezodstpw"/>
        <w:tabs>
          <w:tab w:val="left" w:pos="0"/>
          <w:tab w:val="left" w:pos="284"/>
        </w:tabs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Na wykonane w ramach zamówienia</w:t>
      </w:r>
      <w:r w:rsidR="005C31FD" w:rsidRPr="00B372B8">
        <w:rPr>
          <w:rFonts w:ascii="Arial" w:eastAsia="Times New Roman" w:hAnsi="Arial" w:cs="Arial"/>
          <w:sz w:val="24"/>
          <w:szCs w:val="24"/>
          <w:lang w:eastAsia="pl-PL"/>
        </w:rPr>
        <w:t xml:space="preserve"> udzielona będzie </w:t>
      </w:r>
      <w:r>
        <w:rPr>
          <w:rFonts w:ascii="Arial" w:eastAsia="Times New Roman" w:hAnsi="Arial" w:cs="Arial"/>
          <w:sz w:val="24"/>
          <w:szCs w:val="24"/>
          <w:lang w:eastAsia="pl-PL"/>
        </w:rPr>
        <w:t>………</w:t>
      </w:r>
      <w:r w:rsidR="005C31FD" w:rsidRPr="00B372B8">
        <w:rPr>
          <w:rFonts w:ascii="Arial" w:eastAsia="Times New Roman" w:hAnsi="Arial" w:cs="Arial"/>
          <w:sz w:val="24"/>
          <w:szCs w:val="24"/>
          <w:lang w:eastAsia="pl-PL"/>
        </w:rPr>
        <w:t xml:space="preserve"> miesięczna gwarancja. Czas reakcji na usunięcie usterki, w ramach udzielonej gwarancji wymagającej przejazdu </w:t>
      </w:r>
      <w:r w:rsidR="00624A3D">
        <w:rPr>
          <w:rFonts w:ascii="Arial" w:eastAsia="Times New Roman" w:hAnsi="Arial" w:cs="Arial"/>
          <w:sz w:val="24"/>
          <w:szCs w:val="24"/>
          <w:lang w:eastAsia="pl-PL"/>
        </w:rPr>
        <w:t>Wykonawcy</w:t>
      </w:r>
      <w:r w:rsidR="005C31FD" w:rsidRPr="00B372B8">
        <w:rPr>
          <w:rFonts w:ascii="Arial" w:eastAsia="Times New Roman" w:hAnsi="Arial" w:cs="Arial"/>
          <w:sz w:val="24"/>
          <w:szCs w:val="24"/>
          <w:lang w:eastAsia="pl-PL"/>
        </w:rPr>
        <w:t xml:space="preserve"> do obiektu, wynosić będzie</w:t>
      </w:r>
      <w:r w:rsidR="00624A3D">
        <w:rPr>
          <w:rFonts w:ascii="Arial" w:eastAsia="Times New Roman" w:hAnsi="Arial" w:cs="Arial"/>
          <w:sz w:val="24"/>
          <w:szCs w:val="24"/>
          <w:lang w:eastAsia="pl-PL"/>
        </w:rPr>
        <w:t xml:space="preserve"> maksymalnie</w:t>
      </w:r>
      <w:r w:rsidR="005C31FD" w:rsidRPr="00B372B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30</w:t>
      </w:r>
      <w:r w:rsidR="005C31FD" w:rsidRPr="00B372B8">
        <w:rPr>
          <w:rFonts w:ascii="Arial" w:eastAsia="Times New Roman" w:hAnsi="Arial" w:cs="Arial"/>
          <w:sz w:val="24"/>
          <w:szCs w:val="24"/>
          <w:lang w:eastAsia="pl-PL"/>
        </w:rPr>
        <w:t xml:space="preserve"> godzin.</w:t>
      </w:r>
    </w:p>
    <w:p w:rsidR="005C31FD" w:rsidRPr="00B372B8" w:rsidRDefault="005C31FD" w:rsidP="00B372B8">
      <w:pPr>
        <w:pStyle w:val="Bezodstpw"/>
        <w:numPr>
          <w:ilvl w:val="0"/>
          <w:numId w:val="11"/>
        </w:numPr>
        <w:tabs>
          <w:tab w:val="left" w:pos="0"/>
          <w:tab w:val="left" w:pos="284"/>
        </w:tabs>
        <w:spacing w:line="36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372B8">
        <w:rPr>
          <w:rFonts w:ascii="Arial" w:eastAsia="Times New Roman" w:hAnsi="Arial" w:cs="Arial"/>
          <w:sz w:val="24"/>
          <w:szCs w:val="24"/>
          <w:lang w:eastAsia="pl-PL"/>
        </w:rPr>
        <w:t xml:space="preserve">OŚWIADCZAMY, że zapoznaliśmy się z </w:t>
      </w:r>
      <w:r w:rsidR="00B31A1C" w:rsidRPr="00B372B8">
        <w:rPr>
          <w:rFonts w:ascii="Arial" w:eastAsia="Times New Roman" w:hAnsi="Arial" w:cs="Arial"/>
          <w:sz w:val="24"/>
          <w:szCs w:val="24"/>
          <w:lang w:eastAsia="pl-PL"/>
        </w:rPr>
        <w:t xml:space="preserve">treścią </w:t>
      </w:r>
      <w:r w:rsidR="00BE309D" w:rsidRPr="00B372B8">
        <w:rPr>
          <w:rFonts w:ascii="Arial" w:eastAsia="Times New Roman" w:hAnsi="Arial" w:cs="Arial"/>
          <w:sz w:val="24"/>
          <w:szCs w:val="24"/>
          <w:lang w:eastAsia="pl-PL"/>
        </w:rPr>
        <w:t xml:space="preserve">Ogłoszenia o </w:t>
      </w:r>
      <w:r w:rsidR="008A3C9D" w:rsidRPr="00B372B8">
        <w:rPr>
          <w:rFonts w:ascii="Arial" w:eastAsia="Times New Roman" w:hAnsi="Arial" w:cs="Arial"/>
          <w:sz w:val="24"/>
          <w:szCs w:val="24"/>
          <w:lang w:eastAsia="pl-PL"/>
        </w:rPr>
        <w:t>przetargu</w:t>
      </w:r>
      <w:r w:rsidRPr="00B372B8">
        <w:rPr>
          <w:rFonts w:ascii="Arial" w:eastAsia="Times New Roman" w:hAnsi="Arial" w:cs="Arial"/>
          <w:sz w:val="24"/>
          <w:szCs w:val="24"/>
          <w:lang w:eastAsia="pl-PL"/>
        </w:rPr>
        <w:t>, nie wnosimy zastrzeżeń do przedstawionych w ni</w:t>
      </w:r>
      <w:r w:rsidR="00B31A1C" w:rsidRPr="00B372B8">
        <w:rPr>
          <w:rFonts w:ascii="Arial" w:eastAsia="Times New Roman" w:hAnsi="Arial" w:cs="Arial"/>
          <w:sz w:val="24"/>
          <w:szCs w:val="24"/>
          <w:lang w:eastAsia="pl-PL"/>
        </w:rPr>
        <w:t>ch</w:t>
      </w:r>
      <w:r w:rsidRPr="00B372B8">
        <w:rPr>
          <w:rFonts w:ascii="Arial" w:eastAsia="Times New Roman" w:hAnsi="Arial" w:cs="Arial"/>
          <w:sz w:val="24"/>
          <w:szCs w:val="24"/>
          <w:lang w:eastAsia="pl-PL"/>
        </w:rPr>
        <w:t xml:space="preserve"> warunków oraz uznajemy się za związanych określonymi w ni</w:t>
      </w:r>
      <w:r w:rsidR="00B31A1C" w:rsidRPr="00B372B8">
        <w:rPr>
          <w:rFonts w:ascii="Arial" w:eastAsia="Times New Roman" w:hAnsi="Arial" w:cs="Arial"/>
          <w:sz w:val="24"/>
          <w:szCs w:val="24"/>
          <w:lang w:eastAsia="pl-PL"/>
        </w:rPr>
        <w:t>ch</w:t>
      </w:r>
      <w:r w:rsidRPr="00B372B8">
        <w:rPr>
          <w:rFonts w:ascii="Arial" w:eastAsia="Times New Roman" w:hAnsi="Arial" w:cs="Arial"/>
          <w:sz w:val="24"/>
          <w:szCs w:val="24"/>
          <w:lang w:eastAsia="pl-PL"/>
        </w:rPr>
        <w:t xml:space="preserve"> zasadami postępowania.</w:t>
      </w:r>
    </w:p>
    <w:p w:rsidR="005C31FD" w:rsidRPr="00B372B8" w:rsidRDefault="005C31FD" w:rsidP="00B372B8">
      <w:pPr>
        <w:pStyle w:val="Bezodstpw"/>
        <w:numPr>
          <w:ilvl w:val="0"/>
          <w:numId w:val="11"/>
        </w:numPr>
        <w:tabs>
          <w:tab w:val="left" w:pos="0"/>
          <w:tab w:val="left" w:pos="284"/>
        </w:tabs>
        <w:spacing w:line="36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372B8">
        <w:rPr>
          <w:rFonts w:ascii="Arial" w:eastAsia="Times New Roman" w:hAnsi="Arial" w:cs="Arial"/>
          <w:sz w:val="24"/>
          <w:szCs w:val="24"/>
          <w:lang w:eastAsia="pl-PL"/>
        </w:rPr>
        <w:t>UWAŻAMY się za związanych niniejszą ofertą przez okres 45 dni od upływu terminu składania ofert.</w:t>
      </w:r>
    </w:p>
    <w:p w:rsidR="00B31A1C" w:rsidRDefault="00B31A1C" w:rsidP="00B31A1C">
      <w:pPr>
        <w:pStyle w:val="Bezodstpw"/>
        <w:spacing w:line="36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:rsidR="00B31A1C" w:rsidRDefault="00B31A1C" w:rsidP="00B31A1C">
      <w:pPr>
        <w:pStyle w:val="Bezodstpw"/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B31A1C" w:rsidRPr="00484675" w:rsidRDefault="00B31A1C" w:rsidP="00B31A1C">
      <w:pPr>
        <w:pStyle w:val="Bezodstpw"/>
        <w:spacing w:line="36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</w:t>
      </w:r>
    </w:p>
    <w:p w:rsidR="00484675" w:rsidRDefault="005C31FD" w:rsidP="00B31A1C">
      <w:pPr>
        <w:pStyle w:val="Bezodstpw"/>
        <w:spacing w:line="36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484675">
        <w:rPr>
          <w:rFonts w:ascii="Arial" w:eastAsia="Times New Roman" w:hAnsi="Arial" w:cs="Arial"/>
          <w:sz w:val="24"/>
          <w:szCs w:val="24"/>
          <w:lang w:eastAsia="pl-PL"/>
        </w:rPr>
        <w:t>(podpis osoby reprezentującej Wykonawcę)</w:t>
      </w:r>
    </w:p>
    <w:p w:rsidR="00624A3D" w:rsidRDefault="00624A3D" w:rsidP="00B31A1C">
      <w:pPr>
        <w:pStyle w:val="Bezodstpw"/>
        <w:spacing w:line="36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624A3D" w:rsidRDefault="00624A3D" w:rsidP="00B31A1C">
      <w:pPr>
        <w:pStyle w:val="Bezodstpw"/>
        <w:spacing w:line="36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624A3D" w:rsidRDefault="00624A3D" w:rsidP="00B31A1C">
      <w:pPr>
        <w:pStyle w:val="Bezodstpw"/>
        <w:spacing w:line="36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624A3D" w:rsidRDefault="00624A3D" w:rsidP="00B31A1C">
      <w:pPr>
        <w:pStyle w:val="Bezodstpw"/>
        <w:spacing w:line="36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624A3D" w:rsidRDefault="00624A3D" w:rsidP="00B31A1C">
      <w:pPr>
        <w:pStyle w:val="Bezodstpw"/>
        <w:spacing w:line="36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624A3D" w:rsidRDefault="00624A3D" w:rsidP="00B31A1C">
      <w:pPr>
        <w:pStyle w:val="Bezodstpw"/>
        <w:spacing w:line="36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624A3D" w:rsidRDefault="00624A3D" w:rsidP="00B31A1C">
      <w:pPr>
        <w:pStyle w:val="Bezodstpw"/>
        <w:spacing w:line="36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624A3D" w:rsidRDefault="00624A3D" w:rsidP="00B31A1C">
      <w:pPr>
        <w:pStyle w:val="Bezodstpw"/>
        <w:spacing w:line="36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624A3D" w:rsidRDefault="00624A3D" w:rsidP="00B31A1C">
      <w:pPr>
        <w:pStyle w:val="Bezodstpw"/>
        <w:spacing w:line="36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624A3D" w:rsidRDefault="00624A3D" w:rsidP="00B31A1C">
      <w:pPr>
        <w:pStyle w:val="Bezodstpw"/>
        <w:spacing w:line="36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624A3D" w:rsidRDefault="00624A3D" w:rsidP="00B31A1C">
      <w:pPr>
        <w:pStyle w:val="Bezodstpw"/>
        <w:spacing w:line="36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624A3D" w:rsidRDefault="00624A3D" w:rsidP="00B31A1C">
      <w:pPr>
        <w:pStyle w:val="Bezodstpw"/>
        <w:spacing w:line="36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85436A" w:rsidRDefault="0085436A" w:rsidP="00B31A1C">
      <w:pPr>
        <w:pStyle w:val="Bezodstpw"/>
        <w:spacing w:line="36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85436A" w:rsidRDefault="0085436A" w:rsidP="00B31A1C">
      <w:pPr>
        <w:pStyle w:val="Bezodstpw"/>
        <w:spacing w:line="36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85436A" w:rsidRDefault="0085436A" w:rsidP="00B31A1C">
      <w:pPr>
        <w:pStyle w:val="Bezodstpw"/>
        <w:spacing w:line="36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624A3D" w:rsidRDefault="00624A3D" w:rsidP="006C5E80">
      <w:pPr>
        <w:pStyle w:val="Bezodstpw"/>
        <w:spacing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440848" w:rsidRPr="008A3C9D" w:rsidRDefault="00440848" w:rsidP="00B31A1C">
      <w:pPr>
        <w:pStyle w:val="Bezodstpw"/>
        <w:spacing w:line="36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A3C9D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Załącznik nr 2</w:t>
      </w:r>
    </w:p>
    <w:p w:rsidR="00440848" w:rsidRDefault="00440848" w:rsidP="00B31A1C">
      <w:pPr>
        <w:pStyle w:val="Bezodstpw"/>
        <w:spacing w:line="36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:rsidR="00440848" w:rsidRPr="00484675" w:rsidRDefault="00440848" w:rsidP="00440848">
      <w:pPr>
        <w:spacing w:after="928" w:line="230" w:lineRule="exact"/>
        <w:ind w:left="2340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484675">
        <w:rPr>
          <w:rFonts w:ascii="Arial" w:eastAsia="Times New Roman" w:hAnsi="Arial" w:cs="Arial"/>
          <w:sz w:val="24"/>
          <w:szCs w:val="24"/>
          <w:lang w:eastAsia="pl-PL"/>
        </w:rPr>
        <w:t>………………….dnia……………………..</w:t>
      </w:r>
    </w:p>
    <w:p w:rsidR="00440848" w:rsidRPr="00484675" w:rsidRDefault="00440848" w:rsidP="00440848">
      <w:pPr>
        <w:pStyle w:val="Bezodstpw"/>
        <w:jc w:val="right"/>
        <w:rPr>
          <w:rFonts w:ascii="Arial" w:hAnsi="Arial" w:cs="Arial"/>
          <w:sz w:val="24"/>
          <w:szCs w:val="24"/>
          <w:lang w:eastAsia="pl-PL"/>
        </w:rPr>
      </w:pPr>
    </w:p>
    <w:p w:rsidR="00440848" w:rsidRPr="00484675" w:rsidRDefault="00440848" w:rsidP="00440848">
      <w:pPr>
        <w:pStyle w:val="Bezodstpw"/>
        <w:spacing w:line="360" w:lineRule="auto"/>
        <w:rPr>
          <w:rFonts w:ascii="Arial" w:hAnsi="Arial" w:cs="Arial"/>
          <w:sz w:val="24"/>
          <w:szCs w:val="24"/>
          <w:lang w:eastAsia="pl-PL"/>
        </w:rPr>
      </w:pPr>
      <w:r w:rsidRPr="00484675">
        <w:rPr>
          <w:rFonts w:ascii="Arial" w:hAnsi="Arial" w:cs="Arial"/>
          <w:sz w:val="24"/>
          <w:szCs w:val="24"/>
          <w:lang w:eastAsia="pl-PL"/>
        </w:rPr>
        <w:t>…………………………..</w:t>
      </w:r>
    </w:p>
    <w:p w:rsidR="00440848" w:rsidRPr="00484675" w:rsidRDefault="00440848" w:rsidP="00440848">
      <w:pPr>
        <w:pStyle w:val="Bezodstpw"/>
        <w:spacing w:line="360" w:lineRule="auto"/>
        <w:rPr>
          <w:rFonts w:ascii="Arial" w:hAnsi="Arial" w:cs="Arial"/>
          <w:sz w:val="24"/>
          <w:szCs w:val="24"/>
          <w:lang w:eastAsia="pl-PL"/>
        </w:rPr>
      </w:pPr>
      <w:r w:rsidRPr="00484675">
        <w:rPr>
          <w:rFonts w:ascii="Arial" w:hAnsi="Arial" w:cs="Arial"/>
          <w:sz w:val="24"/>
          <w:szCs w:val="24"/>
          <w:lang w:eastAsia="pl-PL"/>
        </w:rPr>
        <w:t>(pieczęć Oferenta)</w:t>
      </w:r>
    </w:p>
    <w:p w:rsidR="00440848" w:rsidRDefault="00440848" w:rsidP="00440848">
      <w:pPr>
        <w:pStyle w:val="Bezodstpw"/>
        <w:spacing w:line="36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</w:pPr>
    </w:p>
    <w:p w:rsidR="00440848" w:rsidRDefault="00440848" w:rsidP="00440848">
      <w:pPr>
        <w:pStyle w:val="Bezodstpw"/>
        <w:spacing w:line="36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</w:pPr>
    </w:p>
    <w:p w:rsidR="00440848" w:rsidRPr="00440848" w:rsidRDefault="00440848" w:rsidP="00440848">
      <w:pPr>
        <w:pStyle w:val="Bezodstpw"/>
        <w:spacing w:line="36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</w:pPr>
      <w:r w:rsidRPr="00440848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OŚWIADCZENIE</w:t>
      </w:r>
    </w:p>
    <w:p w:rsidR="00440848" w:rsidRDefault="00440848" w:rsidP="00440848">
      <w:pPr>
        <w:pStyle w:val="Bezodstpw"/>
        <w:spacing w:line="36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</w:pPr>
    </w:p>
    <w:p w:rsidR="00440848" w:rsidRDefault="00440848" w:rsidP="00440848">
      <w:pPr>
        <w:pStyle w:val="Bezodstpw"/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84675">
        <w:rPr>
          <w:rFonts w:ascii="Arial" w:eastAsia="Times New Roman" w:hAnsi="Arial" w:cs="Arial"/>
          <w:sz w:val="24"/>
          <w:szCs w:val="24"/>
          <w:lang w:eastAsia="pl-PL"/>
        </w:rPr>
        <w:t xml:space="preserve">Nawiązując do </w:t>
      </w:r>
      <w:r w:rsidR="00624A3D">
        <w:rPr>
          <w:rFonts w:ascii="Arial" w:eastAsia="Times New Roman" w:hAnsi="Arial" w:cs="Arial"/>
          <w:sz w:val="24"/>
          <w:szCs w:val="24"/>
          <w:lang w:eastAsia="pl-PL"/>
        </w:rPr>
        <w:t>przetargu</w:t>
      </w:r>
      <w:r w:rsidRPr="00484675">
        <w:rPr>
          <w:rFonts w:ascii="Arial" w:eastAsia="Times New Roman" w:hAnsi="Arial" w:cs="Arial"/>
          <w:sz w:val="24"/>
          <w:szCs w:val="24"/>
          <w:lang w:eastAsia="pl-PL"/>
        </w:rPr>
        <w:t xml:space="preserve"> na </w:t>
      </w:r>
      <w:r w:rsidR="00624A3D">
        <w:rPr>
          <w:rFonts w:ascii="Arial" w:eastAsia="Times New Roman" w:hAnsi="Arial" w:cs="Arial"/>
          <w:sz w:val="24"/>
          <w:szCs w:val="24"/>
          <w:lang w:eastAsia="pl-PL"/>
        </w:rPr>
        <w:t>d</w:t>
      </w:r>
      <w:r w:rsidR="00624A3D" w:rsidRPr="00E163E1">
        <w:rPr>
          <w:rFonts w:ascii="Arial" w:eastAsia="Times New Roman" w:hAnsi="Arial" w:cs="Arial"/>
          <w:sz w:val="24"/>
          <w:szCs w:val="24"/>
          <w:lang w:eastAsia="pl-PL"/>
        </w:rPr>
        <w:t xml:space="preserve">oposażenie agregatów kogeneracyjnych SFGM 560, 1500 </w:t>
      </w:r>
      <w:proofErr w:type="spellStart"/>
      <w:r w:rsidR="00624A3D" w:rsidRPr="00E163E1">
        <w:rPr>
          <w:rFonts w:ascii="Arial" w:eastAsia="Times New Roman" w:hAnsi="Arial" w:cs="Arial"/>
          <w:sz w:val="24"/>
          <w:szCs w:val="24"/>
          <w:lang w:eastAsia="pl-PL"/>
        </w:rPr>
        <w:t>rpm</w:t>
      </w:r>
      <w:proofErr w:type="spellEnd"/>
      <w:r w:rsidR="00624A3D" w:rsidRPr="00E163E1">
        <w:rPr>
          <w:rFonts w:ascii="Arial" w:eastAsia="Times New Roman" w:hAnsi="Arial" w:cs="Arial"/>
          <w:sz w:val="24"/>
          <w:szCs w:val="24"/>
          <w:lang w:eastAsia="pl-PL"/>
        </w:rPr>
        <w:t>, firmy GUASCOR, rok produkcji 201</w:t>
      </w:r>
      <w:r w:rsidR="00624A3D">
        <w:rPr>
          <w:rFonts w:ascii="Arial" w:eastAsia="Times New Roman" w:hAnsi="Arial" w:cs="Arial"/>
          <w:sz w:val="24"/>
          <w:szCs w:val="24"/>
          <w:lang w:eastAsia="pl-PL"/>
        </w:rPr>
        <w:t>4, pracujących na gazie ziemnym</w:t>
      </w:r>
      <w:r w:rsidR="0085436A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85436A" w:rsidRPr="0085436A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85436A" w:rsidRPr="0085436A">
        <w:rPr>
          <w:rFonts w:ascii="Arial" w:eastAsia="Times New Roman" w:hAnsi="Arial" w:cs="Arial"/>
          <w:sz w:val="24"/>
          <w:szCs w:val="24"/>
          <w:lang w:eastAsia="pl-PL"/>
        </w:rPr>
        <w:t>numer sprawy: CS/P/02</w:t>
      </w:r>
      <w:r w:rsidR="0085436A" w:rsidRPr="0085436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/</w:t>
      </w:r>
      <w:r w:rsidR="0085436A" w:rsidRPr="0085436A">
        <w:rPr>
          <w:rFonts w:ascii="Arial" w:eastAsia="Times New Roman" w:hAnsi="Arial" w:cs="Arial"/>
          <w:bCs/>
          <w:sz w:val="24"/>
          <w:szCs w:val="24"/>
          <w:lang w:eastAsia="pl-PL"/>
        </w:rPr>
        <w:t>2020</w:t>
      </w:r>
      <w:r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440848" w:rsidRDefault="00440848" w:rsidP="00440848">
      <w:pPr>
        <w:pStyle w:val="Bezodstpw"/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440848" w:rsidRDefault="00440848" w:rsidP="00440848">
      <w:pPr>
        <w:pStyle w:val="Bezodstpw"/>
        <w:numPr>
          <w:ilvl w:val="0"/>
          <w:numId w:val="18"/>
        </w:num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Oświadczam, że spełniam warunki udziału w postępowaniu określone             w Ogłoszeniu o przetargu.</w:t>
      </w:r>
    </w:p>
    <w:p w:rsidR="00440848" w:rsidRPr="00440848" w:rsidRDefault="00440848" w:rsidP="00440848">
      <w:pPr>
        <w:pStyle w:val="Bezodstpw"/>
        <w:numPr>
          <w:ilvl w:val="0"/>
          <w:numId w:val="18"/>
        </w:num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Oświadczam, że nie podlegam wykluczeniu z udziału w postępowaniu              z przyczyn określonych w §11 ust. 1 i 2 Regulaminu</w:t>
      </w:r>
      <w:r w:rsidRPr="00440848">
        <w:t xml:space="preserve"> </w:t>
      </w:r>
      <w:r w:rsidRPr="00440848">
        <w:rPr>
          <w:rFonts w:ascii="Arial" w:eastAsia="Times New Roman" w:hAnsi="Arial" w:cs="Arial"/>
          <w:sz w:val="24"/>
          <w:szCs w:val="24"/>
          <w:lang w:eastAsia="pl-PL"/>
        </w:rPr>
        <w:t>udzielania zamówień na dostawy, usługi i roboty budowlane służące działalności sektorowej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40848">
        <w:rPr>
          <w:rFonts w:ascii="Arial" w:eastAsia="Times New Roman" w:hAnsi="Arial" w:cs="Arial"/>
          <w:sz w:val="24"/>
          <w:szCs w:val="24"/>
          <w:lang w:eastAsia="pl-PL"/>
        </w:rPr>
        <w:t xml:space="preserve">wykonywanej przez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C</w:t>
      </w:r>
      <w:r w:rsidRPr="00440848">
        <w:rPr>
          <w:rFonts w:ascii="Arial" w:eastAsia="Times New Roman" w:hAnsi="Arial" w:cs="Arial"/>
          <w:sz w:val="24"/>
          <w:szCs w:val="24"/>
          <w:lang w:eastAsia="pl-PL"/>
        </w:rPr>
        <w:t xml:space="preserve">iepłownię </w:t>
      </w:r>
      <w:r>
        <w:rPr>
          <w:rFonts w:ascii="Arial" w:eastAsia="Times New Roman" w:hAnsi="Arial" w:cs="Arial"/>
          <w:sz w:val="24"/>
          <w:szCs w:val="24"/>
          <w:lang w:eastAsia="pl-PL"/>
        </w:rPr>
        <w:t>S</w:t>
      </w:r>
      <w:r w:rsidRPr="00440848">
        <w:rPr>
          <w:rFonts w:ascii="Arial" w:eastAsia="Times New Roman" w:hAnsi="Arial" w:cs="Arial"/>
          <w:sz w:val="24"/>
          <w:szCs w:val="24"/>
          <w:lang w:eastAsia="pl-PL"/>
        </w:rPr>
        <w:t xml:space="preserve">ierpc </w:t>
      </w:r>
      <w:r>
        <w:rPr>
          <w:rFonts w:ascii="Arial" w:eastAsia="Times New Roman" w:hAnsi="Arial" w:cs="Arial"/>
          <w:sz w:val="24"/>
          <w:szCs w:val="24"/>
          <w:lang w:eastAsia="pl-PL"/>
        </w:rPr>
        <w:t>S</w:t>
      </w:r>
      <w:r w:rsidRPr="00440848">
        <w:rPr>
          <w:rFonts w:ascii="Arial" w:eastAsia="Times New Roman" w:hAnsi="Arial" w:cs="Arial"/>
          <w:sz w:val="24"/>
          <w:szCs w:val="24"/>
          <w:lang w:eastAsia="pl-PL"/>
        </w:rPr>
        <w:t>półka z o.o.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z dnia 11.12.2019 r.</w:t>
      </w:r>
    </w:p>
    <w:p w:rsidR="00440848" w:rsidRDefault="00440848" w:rsidP="00440848">
      <w:pPr>
        <w:pStyle w:val="Bezodstpw"/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45D6C" w:rsidRDefault="00545D6C" w:rsidP="00440848">
      <w:pPr>
        <w:pStyle w:val="Bezodstpw"/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45D6C" w:rsidRPr="00484675" w:rsidRDefault="00545D6C" w:rsidP="00545D6C">
      <w:pPr>
        <w:pStyle w:val="Bezodstpw"/>
        <w:spacing w:line="36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</w:t>
      </w:r>
    </w:p>
    <w:p w:rsidR="00545D6C" w:rsidRDefault="00545D6C" w:rsidP="00545D6C">
      <w:pPr>
        <w:pStyle w:val="Bezodstpw"/>
        <w:spacing w:line="36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484675">
        <w:rPr>
          <w:rFonts w:ascii="Arial" w:eastAsia="Times New Roman" w:hAnsi="Arial" w:cs="Arial"/>
          <w:sz w:val="24"/>
          <w:szCs w:val="24"/>
          <w:lang w:eastAsia="pl-PL"/>
        </w:rPr>
        <w:t>(podpis osoby reprezentującej Wykonawcę)</w:t>
      </w:r>
    </w:p>
    <w:p w:rsidR="00440848" w:rsidRPr="00B31A1C" w:rsidRDefault="00440848" w:rsidP="00440848">
      <w:pPr>
        <w:pStyle w:val="Bezodstpw"/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sectPr w:rsidR="00440848" w:rsidRPr="00B31A1C" w:rsidSect="005C555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69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1DD2" w:rsidRDefault="00361DD2" w:rsidP="00B44EC2">
      <w:pPr>
        <w:spacing w:after="0" w:line="240" w:lineRule="auto"/>
      </w:pPr>
      <w:r>
        <w:separator/>
      </w:r>
    </w:p>
  </w:endnote>
  <w:endnote w:type="continuationSeparator" w:id="0">
    <w:p w:rsidR="00361DD2" w:rsidRDefault="00361DD2" w:rsidP="00B44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231B" w:rsidRDefault="00F0231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231B" w:rsidRDefault="00F0231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231B" w:rsidRDefault="00F023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1DD2" w:rsidRDefault="00361DD2" w:rsidP="00B44EC2">
      <w:pPr>
        <w:spacing w:after="0" w:line="240" w:lineRule="auto"/>
      </w:pPr>
      <w:r>
        <w:separator/>
      </w:r>
    </w:p>
  </w:footnote>
  <w:footnote w:type="continuationSeparator" w:id="0">
    <w:p w:rsidR="00361DD2" w:rsidRDefault="00361DD2" w:rsidP="00B44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231B" w:rsidRDefault="00F0231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231B" w:rsidRDefault="00F0231B">
    <w:pPr>
      <w:pStyle w:val="Nagwek"/>
      <w:jc w:val="right"/>
      <w:rPr>
        <w:color w:val="4F81BD" w:themeColor="accent1"/>
      </w:rPr>
    </w:pPr>
    <w:r w:rsidRPr="00A0771B">
      <w:rPr>
        <w:noProof/>
        <w:color w:val="FFFFFF" w:themeColor="background1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AEBFC5" wp14:editId="13FFD2C8">
              <wp:simplePos x="0" y="0"/>
              <wp:positionH relativeFrom="margin">
                <wp:posOffset>1462405</wp:posOffset>
              </wp:positionH>
              <wp:positionV relativeFrom="page">
                <wp:posOffset>152400</wp:posOffset>
              </wp:positionV>
              <wp:extent cx="4480560" cy="1593850"/>
              <wp:effectExtent l="0" t="0" r="15240" b="25400"/>
              <wp:wrapNone/>
              <wp:docPr id="59" name="Prostoką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480560" cy="15938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0231B" w:rsidRPr="00A0771B" w:rsidRDefault="00F0231B" w:rsidP="003453CD">
                          <w:pPr>
                            <w:pStyle w:val="Nagwek2"/>
                            <w:spacing w:before="0" w:line="240" w:lineRule="auto"/>
                            <w:jc w:val="center"/>
                            <w:rPr>
                              <w:rFonts w:ascii="Arial Black" w:hAnsi="Arial Black"/>
                              <w:color w:val="4BACC6" w:themeColor="accent5"/>
                              <w:sz w:val="36"/>
                              <w:szCs w:val="36"/>
                            </w:rPr>
                          </w:pPr>
                          <w:r w:rsidRPr="00A0771B">
                            <w:rPr>
                              <w:rFonts w:ascii="Arial Black" w:hAnsi="Arial Black"/>
                              <w:color w:val="4BACC6" w:themeColor="accent5"/>
                              <w:sz w:val="36"/>
                              <w:szCs w:val="36"/>
                            </w:rPr>
                            <w:t>Ciepłownia Sierpc</w:t>
                          </w:r>
                          <w:r>
                            <w:rPr>
                              <w:rFonts w:ascii="Arial Black" w:hAnsi="Arial Black"/>
                              <w:color w:val="4BACC6" w:themeColor="accent5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A0771B">
                            <w:rPr>
                              <w:rFonts w:ascii="Arial Black" w:hAnsi="Arial Black"/>
                              <w:color w:val="4BACC6" w:themeColor="accent5"/>
                              <w:sz w:val="36"/>
                              <w:szCs w:val="36"/>
                            </w:rPr>
                            <w:t>Sp</w:t>
                          </w:r>
                          <w:r>
                            <w:rPr>
                              <w:rFonts w:ascii="Arial Black" w:hAnsi="Arial Black"/>
                              <w:color w:val="4BACC6" w:themeColor="accent5"/>
                              <w:sz w:val="36"/>
                              <w:szCs w:val="36"/>
                            </w:rPr>
                            <w:t>.</w:t>
                          </w:r>
                          <w:r w:rsidRPr="00A0771B">
                            <w:rPr>
                              <w:rFonts w:ascii="Arial Black" w:hAnsi="Arial Black"/>
                              <w:color w:val="4BACC6" w:themeColor="accent5"/>
                              <w:sz w:val="36"/>
                              <w:szCs w:val="36"/>
                            </w:rPr>
                            <w:t xml:space="preserve"> z o.o.</w:t>
                          </w:r>
                        </w:p>
                        <w:p w:rsidR="00F0231B" w:rsidRDefault="00F0231B" w:rsidP="003453CD">
                          <w:pPr>
                            <w:pStyle w:val="Nagwek3"/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b w:val="0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5C5554">
                            <w:rPr>
                              <w:rFonts w:ascii="Arial" w:hAnsi="Arial" w:cs="Arial"/>
                              <w:b w:val="0"/>
                              <w:color w:val="000000" w:themeColor="text1"/>
                              <w:sz w:val="24"/>
                              <w:szCs w:val="24"/>
                            </w:rPr>
                            <w:t>ul. Przemysłowa 2a</w:t>
                          </w:r>
                          <w:r>
                            <w:rPr>
                              <w:rFonts w:ascii="Arial" w:hAnsi="Arial" w:cs="Arial"/>
                              <w:b w:val="0"/>
                              <w:color w:val="000000" w:themeColor="text1"/>
                              <w:sz w:val="24"/>
                              <w:szCs w:val="24"/>
                            </w:rPr>
                            <w:t xml:space="preserve">, </w:t>
                          </w:r>
                          <w:r w:rsidRPr="005C5554">
                            <w:rPr>
                              <w:rFonts w:ascii="Arial" w:hAnsi="Arial" w:cs="Arial"/>
                              <w:b w:val="0"/>
                              <w:color w:val="000000" w:themeColor="text1"/>
                              <w:sz w:val="24"/>
                              <w:szCs w:val="24"/>
                            </w:rPr>
                            <w:t>09-200 Sierpc</w:t>
                          </w:r>
                          <w:r>
                            <w:rPr>
                              <w:rFonts w:ascii="Arial" w:hAnsi="Arial" w:cs="Arial"/>
                              <w:b w:val="0"/>
                              <w:color w:val="000000" w:themeColor="text1"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  <w:p w:rsidR="00F0231B" w:rsidRPr="00CA69A0" w:rsidRDefault="00F0231B" w:rsidP="003453CD">
                          <w:pPr>
                            <w:pStyle w:val="Nagwek3"/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b w:val="0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CA69A0">
                            <w:rPr>
                              <w:rFonts w:ascii="Arial" w:hAnsi="Arial" w:cs="Arial"/>
                              <w:b w:val="0"/>
                              <w:color w:val="000000" w:themeColor="text1"/>
                              <w:sz w:val="24"/>
                              <w:szCs w:val="24"/>
                            </w:rPr>
                            <w:t>tel. 24 275 22 47 fax. 24 275 50 17                                                                          NIP 776-000-18-88 REG. 610027484                                        e-mail: sekretariat@cieplownia-sierpc.pl</w:t>
                          </w:r>
                        </w:p>
                        <w:p w:rsidR="00F0231B" w:rsidRPr="00967B5B" w:rsidRDefault="00F0231B" w:rsidP="003453CD">
                          <w:pPr>
                            <w:rPr>
                              <w:lang w:val="en-US"/>
                            </w:rPr>
                          </w:pPr>
                          <w:r w:rsidRPr="00967B5B">
                            <w:rPr>
                              <w:lang w:val="en-US"/>
                            </w:rPr>
                            <w:t>NIP</w:t>
                          </w:r>
                        </w:p>
                        <w:p w:rsidR="00F0231B" w:rsidRPr="00967B5B" w:rsidRDefault="00F0231B" w:rsidP="003453CD">
                          <w:pPr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 w:rsidRPr="00967B5B">
                            <w:rPr>
                              <w:lang w:val="en-US"/>
                            </w:rPr>
                            <w:t>tel.</w:t>
                          </w:r>
                        </w:p>
                        <w:p w:rsidR="00F0231B" w:rsidRPr="00967B5B" w:rsidRDefault="00F0231B" w:rsidP="00A0771B">
                          <w:pPr>
                            <w:jc w:val="center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wrap="square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w14:anchorId="5DAEBFC5" id="Prostokąt 4" o:spid="_x0000_s1026" style="position:absolute;left:0;text-align:left;margin-left:115.15pt;margin-top:12pt;width:352.8pt;height:125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" fillcolor="white [3212]" strokecolor="white [3212]" strokeweight="2pt">
              <v:textbox>
                <w:txbxContent>
                  <w:p w:rsidR="00F0231B" w:rsidRPr="00A0771B" w:rsidRDefault="00F0231B" w:rsidP="003453CD">
                    <w:pPr>
                      <w:pStyle w:val="Nagwek2"/>
                      <w:spacing w:before="0" w:line="240" w:lineRule="auto"/>
                      <w:jc w:val="center"/>
                      <w:rPr>
                        <w:rFonts w:ascii="Arial Black" w:hAnsi="Arial Black"/>
                        <w:color w:val="4BACC6" w:themeColor="accent5"/>
                        <w:sz w:val="36"/>
                        <w:szCs w:val="36"/>
                      </w:rPr>
                    </w:pPr>
                    <w:r w:rsidRPr="00A0771B">
                      <w:rPr>
                        <w:rFonts w:ascii="Arial Black" w:hAnsi="Arial Black"/>
                        <w:color w:val="4BACC6" w:themeColor="accent5"/>
                        <w:sz w:val="36"/>
                        <w:szCs w:val="36"/>
                      </w:rPr>
                      <w:t>Ciepłownia Sierpc</w:t>
                    </w:r>
                    <w:r>
                      <w:rPr>
                        <w:rFonts w:ascii="Arial Black" w:hAnsi="Arial Black"/>
                        <w:color w:val="4BACC6" w:themeColor="accent5"/>
                        <w:sz w:val="36"/>
                        <w:szCs w:val="36"/>
                      </w:rPr>
                      <w:t xml:space="preserve"> </w:t>
                    </w:r>
                    <w:r w:rsidRPr="00A0771B">
                      <w:rPr>
                        <w:rFonts w:ascii="Arial Black" w:hAnsi="Arial Black"/>
                        <w:color w:val="4BACC6" w:themeColor="accent5"/>
                        <w:sz w:val="36"/>
                        <w:szCs w:val="36"/>
                      </w:rPr>
                      <w:t>Sp</w:t>
                    </w:r>
                    <w:r>
                      <w:rPr>
                        <w:rFonts w:ascii="Arial Black" w:hAnsi="Arial Black"/>
                        <w:color w:val="4BACC6" w:themeColor="accent5"/>
                        <w:sz w:val="36"/>
                        <w:szCs w:val="36"/>
                      </w:rPr>
                      <w:t>.</w:t>
                    </w:r>
                    <w:r w:rsidRPr="00A0771B">
                      <w:rPr>
                        <w:rFonts w:ascii="Arial Black" w:hAnsi="Arial Black"/>
                        <w:color w:val="4BACC6" w:themeColor="accent5"/>
                        <w:sz w:val="36"/>
                        <w:szCs w:val="36"/>
                      </w:rPr>
                      <w:t xml:space="preserve"> z o.o.</w:t>
                    </w:r>
                  </w:p>
                  <w:p w:rsidR="00F0231B" w:rsidRDefault="00F0231B" w:rsidP="003453CD">
                    <w:pPr>
                      <w:pStyle w:val="Nagwek3"/>
                      <w:spacing w:line="240" w:lineRule="auto"/>
                      <w:jc w:val="center"/>
                      <w:rPr>
                        <w:rFonts w:ascii="Arial" w:hAnsi="Arial" w:cs="Arial"/>
                        <w:b w:val="0"/>
                        <w:color w:val="000000" w:themeColor="text1"/>
                        <w:sz w:val="24"/>
                        <w:szCs w:val="24"/>
                      </w:rPr>
                    </w:pPr>
                    <w:r w:rsidRPr="005C5554">
                      <w:rPr>
                        <w:rFonts w:ascii="Arial" w:hAnsi="Arial" w:cs="Arial"/>
                        <w:b w:val="0"/>
                        <w:color w:val="000000" w:themeColor="text1"/>
                        <w:sz w:val="24"/>
                        <w:szCs w:val="24"/>
                      </w:rPr>
                      <w:t>ul. Przemysłowa 2a</w:t>
                    </w:r>
                    <w:r>
                      <w:rPr>
                        <w:rFonts w:ascii="Arial" w:hAnsi="Arial" w:cs="Arial"/>
                        <w:b w:val="0"/>
                        <w:color w:val="000000" w:themeColor="text1"/>
                        <w:sz w:val="24"/>
                        <w:szCs w:val="24"/>
                      </w:rPr>
                      <w:t xml:space="preserve">, </w:t>
                    </w:r>
                    <w:r w:rsidRPr="005C5554">
                      <w:rPr>
                        <w:rFonts w:ascii="Arial" w:hAnsi="Arial" w:cs="Arial"/>
                        <w:b w:val="0"/>
                        <w:color w:val="000000" w:themeColor="text1"/>
                        <w:sz w:val="24"/>
                        <w:szCs w:val="24"/>
                      </w:rPr>
                      <w:t>09-200 Sierpc</w:t>
                    </w:r>
                    <w:r>
                      <w:rPr>
                        <w:rFonts w:ascii="Arial" w:hAnsi="Arial" w:cs="Arial"/>
                        <w:b w:val="0"/>
                        <w:color w:val="000000" w:themeColor="text1"/>
                        <w:sz w:val="24"/>
                        <w:szCs w:val="24"/>
                      </w:rPr>
                      <w:t xml:space="preserve"> </w:t>
                    </w:r>
                  </w:p>
                  <w:p w:rsidR="00F0231B" w:rsidRPr="00CA69A0" w:rsidRDefault="00F0231B" w:rsidP="003453CD">
                    <w:pPr>
                      <w:pStyle w:val="Nagwek3"/>
                      <w:spacing w:line="240" w:lineRule="auto"/>
                      <w:jc w:val="center"/>
                      <w:rPr>
                        <w:rFonts w:ascii="Arial" w:hAnsi="Arial" w:cs="Arial"/>
                        <w:b w:val="0"/>
                        <w:color w:val="000000" w:themeColor="text1"/>
                        <w:sz w:val="24"/>
                        <w:szCs w:val="24"/>
                      </w:rPr>
                    </w:pPr>
                    <w:r w:rsidRPr="00CA69A0">
                      <w:rPr>
                        <w:rFonts w:ascii="Arial" w:hAnsi="Arial" w:cs="Arial"/>
                        <w:b w:val="0"/>
                        <w:color w:val="000000" w:themeColor="text1"/>
                        <w:sz w:val="24"/>
                        <w:szCs w:val="24"/>
                      </w:rPr>
                      <w:t>tel. 24 275 22 47 fax. 24 275 50 17                                                                          NIP 776-000-18-88 REG. 610027484                                        e-mail: sekretariat@cieplownia-sierpc.pl</w:t>
                    </w:r>
                  </w:p>
                  <w:p w:rsidR="00F0231B" w:rsidRPr="00967B5B" w:rsidRDefault="00F0231B" w:rsidP="003453CD">
                    <w:pPr>
                      <w:rPr>
                        <w:lang w:val="en-US"/>
                      </w:rPr>
                    </w:pPr>
                    <w:r w:rsidRPr="00967B5B">
                      <w:rPr>
                        <w:lang w:val="en-US"/>
                      </w:rPr>
                      <w:t>NIP</w:t>
                    </w:r>
                  </w:p>
                  <w:p w:rsidR="00F0231B" w:rsidRPr="00967B5B" w:rsidRDefault="00F0231B" w:rsidP="003453CD">
                    <w:pPr>
                      <w:rPr>
                        <w:sz w:val="16"/>
                        <w:szCs w:val="16"/>
                        <w:lang w:val="en-US"/>
                      </w:rPr>
                    </w:pPr>
                    <w:r w:rsidRPr="00967B5B">
                      <w:rPr>
                        <w:lang w:val="en-US"/>
                      </w:rPr>
                      <w:t>tel.</w:t>
                    </w:r>
                  </w:p>
                  <w:p w:rsidR="00F0231B" w:rsidRPr="00967B5B" w:rsidRDefault="00F0231B" w:rsidP="00A0771B">
                    <w:pPr>
                      <w:jc w:val="center"/>
                      <w:rPr>
                        <w:lang w:val="en-US"/>
                      </w:rPr>
                    </w:pPr>
                  </w:p>
                </w:txbxContent>
              </v:textbox>
              <w10:wrap anchorx="margin" anchory="page"/>
            </v:rect>
          </w:pict>
        </mc:Fallback>
      </mc:AlternateContent>
    </w:r>
  </w:p>
  <w:p w:rsidR="00F0231B" w:rsidRDefault="00F0231B" w:rsidP="00B44EC2">
    <w:pPr>
      <w:pStyle w:val="Nagwek"/>
      <w:ind w:left="-426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845F528" wp14:editId="0EDAE9B5">
              <wp:simplePos x="0" y="0"/>
              <wp:positionH relativeFrom="column">
                <wp:posOffset>-663575</wp:posOffset>
              </wp:positionH>
              <wp:positionV relativeFrom="paragraph">
                <wp:posOffset>895985</wp:posOffset>
              </wp:positionV>
              <wp:extent cx="6972300" cy="45720"/>
              <wp:effectExtent l="0" t="0" r="19050" b="30480"/>
              <wp:wrapNone/>
              <wp:docPr id="6" name="Łącznik prostoliniow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972300" cy="4572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8171DDB" id="Łącznik prostoliniowy 6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2.25pt,70.55pt" to="496.75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" strokecolor="#4579b8 [3044]"/>
          </w:pict>
        </mc:Fallback>
      </mc:AlternateContent>
    </w:r>
    <w:r>
      <w:rPr>
        <w:noProof/>
        <w:lang w:eastAsia="pl-PL"/>
      </w:rPr>
      <w:drawing>
        <wp:inline distT="0" distB="0" distL="0" distR="0" wp14:anchorId="7F4486FD" wp14:editId="02FB87A2">
          <wp:extent cx="1158240" cy="754380"/>
          <wp:effectExtent l="0" t="0" r="3810" b="7620"/>
          <wp:docPr id="5" name="Obraz 5" descr="C:\Users\User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User\Desktop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24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231B" w:rsidRDefault="00F023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A7E0BD0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lowerLetter"/>
      <w:lvlText w:val="%2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0000003"/>
    <w:multiLevelType w:val="multilevel"/>
    <w:tmpl w:val="48AC7C7E"/>
    <w:lvl w:ilvl="0">
      <w:start w:val="100"/>
      <w:numFmt w:val="lowerRoman"/>
      <w:lvlText w:val="%1)"/>
      <w:lvlJc w:val="left"/>
      <w:rPr>
        <w:rFonts w:ascii="Arial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00"/>
      <w:numFmt w:val="lowerRoman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00"/>
      <w:numFmt w:val="lowerRoman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00"/>
      <w:numFmt w:val="lowerRoman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00"/>
      <w:numFmt w:val="lowerRoman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00"/>
      <w:numFmt w:val="lowerRoman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00"/>
      <w:numFmt w:val="lowerRoman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00"/>
      <w:numFmt w:val="lowerRoman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00"/>
      <w:numFmt w:val="lowerRoman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 w15:restartNumberingAfterBreak="0">
    <w:nsid w:val="00000005"/>
    <w:multiLevelType w:val="multilevel"/>
    <w:tmpl w:val="2A1E3C76"/>
    <w:lvl w:ilvl="0">
      <w:start w:val="4"/>
      <w:numFmt w:val="lowerLetter"/>
      <w:lvlText w:val="%1)"/>
      <w:lvlJc w:val="left"/>
      <w:rPr>
        <w:rFonts w:ascii="Arial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4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 w15:restartNumberingAfterBreak="0">
    <w:nsid w:val="00000007"/>
    <w:multiLevelType w:val="multilevel"/>
    <w:tmpl w:val="0AC68EC4"/>
    <w:lvl w:ilvl="0">
      <w:start w:val="1"/>
      <w:numFmt w:val="decimal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3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3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3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3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3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3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3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3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7" w15:restartNumberingAfterBreak="0">
    <w:nsid w:val="161F478A"/>
    <w:multiLevelType w:val="hybridMultilevel"/>
    <w:tmpl w:val="31501796"/>
    <w:lvl w:ilvl="0" w:tplc="54A83878">
      <w:start w:val="4"/>
      <w:numFmt w:val="decimal"/>
      <w:lvlText w:val="%1."/>
      <w:lvlJc w:val="left"/>
      <w:pPr>
        <w:ind w:left="928" w:hanging="360"/>
      </w:pPr>
      <w:rPr>
        <w:rFonts w:hint="default"/>
        <w:b w:val="0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8A60C3"/>
    <w:multiLevelType w:val="hybridMultilevel"/>
    <w:tmpl w:val="26FE4B14"/>
    <w:lvl w:ilvl="0" w:tplc="A1EC7D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D52FE7"/>
    <w:multiLevelType w:val="hybridMultilevel"/>
    <w:tmpl w:val="D4AECB76"/>
    <w:lvl w:ilvl="0" w:tplc="3320DAC4">
      <w:start w:val="4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3C182A"/>
    <w:multiLevelType w:val="hybridMultilevel"/>
    <w:tmpl w:val="21BA4298"/>
    <w:lvl w:ilvl="0" w:tplc="E81AF2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90117E"/>
    <w:multiLevelType w:val="hybridMultilevel"/>
    <w:tmpl w:val="514674D8"/>
    <w:lvl w:ilvl="0" w:tplc="BE0670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0F482D"/>
    <w:multiLevelType w:val="hybridMultilevel"/>
    <w:tmpl w:val="4784EF64"/>
    <w:lvl w:ilvl="0" w:tplc="BB08A4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82459B"/>
    <w:multiLevelType w:val="multilevel"/>
    <w:tmpl w:val="FBBCDDA4"/>
    <w:lvl w:ilvl="0">
      <w:start w:val="1"/>
      <w:numFmt w:val="decimal"/>
      <w:lvlText w:val="%1)"/>
      <w:lvlJc w:val="left"/>
      <w:pPr>
        <w:tabs>
          <w:tab w:val="decimal" w:pos="288"/>
        </w:tabs>
        <w:ind w:left="720" w:firstLine="0"/>
      </w:pPr>
      <w:rPr>
        <w:rFonts w:ascii="Arial" w:hAnsi="Arial" w:cs="Arial" w:hint="default"/>
        <w:b/>
        <w:strike w:val="0"/>
        <w:dstrike w:val="0"/>
        <w:color w:val="000000"/>
        <w:spacing w:val="-7"/>
        <w:w w:val="100"/>
        <w:sz w:val="24"/>
        <w:szCs w:val="24"/>
        <w:u w:val="none"/>
        <w:effect w:val="none"/>
        <w:vertAlign w:val="baseli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59573222"/>
    <w:multiLevelType w:val="hybridMultilevel"/>
    <w:tmpl w:val="5D7A65A4"/>
    <w:lvl w:ilvl="0" w:tplc="DFBA8E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507493"/>
    <w:multiLevelType w:val="hybridMultilevel"/>
    <w:tmpl w:val="6990177E"/>
    <w:lvl w:ilvl="0" w:tplc="AE5EE0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A7D3CB7"/>
    <w:multiLevelType w:val="multilevel"/>
    <w:tmpl w:val="F1EEBEE6"/>
    <w:lvl w:ilvl="0">
      <w:start w:val="2"/>
      <w:numFmt w:val="decimal"/>
      <w:lvlText w:val="%1."/>
      <w:lvlJc w:val="left"/>
      <w:pPr>
        <w:tabs>
          <w:tab w:val="decimal" w:pos="360"/>
        </w:tabs>
        <w:ind w:left="720" w:firstLine="0"/>
      </w:pPr>
      <w:rPr>
        <w:rFonts w:ascii="Arial" w:hAnsi="Arial"/>
        <w:b/>
        <w:strike w:val="0"/>
        <w:dstrike w:val="0"/>
        <w:color w:val="000000"/>
        <w:spacing w:val="-5"/>
        <w:w w:val="100"/>
        <w:sz w:val="24"/>
        <w:szCs w:val="24"/>
        <w:u w:val="none"/>
        <w:effect w:val="none"/>
        <w:vertAlign w:val="baseli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60770493"/>
    <w:multiLevelType w:val="hybridMultilevel"/>
    <w:tmpl w:val="6BDE83BA"/>
    <w:lvl w:ilvl="0" w:tplc="9E06F2D0">
      <w:start w:val="5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F7271C"/>
    <w:multiLevelType w:val="hybridMultilevel"/>
    <w:tmpl w:val="5374D90A"/>
    <w:lvl w:ilvl="0" w:tplc="94F4F26A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9" w15:restartNumberingAfterBreak="0">
    <w:nsid w:val="65762EFE"/>
    <w:multiLevelType w:val="hybridMultilevel"/>
    <w:tmpl w:val="66148E4A"/>
    <w:lvl w:ilvl="0" w:tplc="0FA46C26">
      <w:start w:val="1"/>
      <w:numFmt w:val="decimal"/>
      <w:lvlText w:val="%1."/>
      <w:lvlJc w:val="left"/>
      <w:pPr>
        <w:ind w:left="928" w:hanging="360"/>
      </w:pPr>
      <w:rPr>
        <w:rFonts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9"/>
  </w:num>
  <w:num w:numId="9">
    <w:abstractNumId w:val="8"/>
  </w:num>
  <w:num w:numId="10">
    <w:abstractNumId w:val="9"/>
  </w:num>
  <w:num w:numId="11">
    <w:abstractNumId w:val="10"/>
  </w:num>
  <w:num w:numId="12">
    <w:abstractNumId w:val="7"/>
  </w:num>
  <w:num w:numId="13">
    <w:abstractNumId w:val="15"/>
  </w:num>
  <w:num w:numId="14">
    <w:abstractNumId w:val="14"/>
  </w:num>
  <w:num w:numId="15">
    <w:abstractNumId w:val="11"/>
  </w:num>
  <w:num w:numId="16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6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2"/>
  </w:num>
  <w:num w:numId="19">
    <w:abstractNumId w:val="17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806"/>
    <w:rsid w:val="0001083E"/>
    <w:rsid w:val="00057073"/>
    <w:rsid w:val="000B094D"/>
    <w:rsid w:val="000E30C3"/>
    <w:rsid w:val="0012717A"/>
    <w:rsid w:val="0026052E"/>
    <w:rsid w:val="002A6883"/>
    <w:rsid w:val="003453CD"/>
    <w:rsid w:val="00361DD2"/>
    <w:rsid w:val="003800A9"/>
    <w:rsid w:val="003D6933"/>
    <w:rsid w:val="00440848"/>
    <w:rsid w:val="00484675"/>
    <w:rsid w:val="004A41C3"/>
    <w:rsid w:val="004F3380"/>
    <w:rsid w:val="00511178"/>
    <w:rsid w:val="005170B8"/>
    <w:rsid w:val="00545D6C"/>
    <w:rsid w:val="00577B2B"/>
    <w:rsid w:val="00580721"/>
    <w:rsid w:val="0058790D"/>
    <w:rsid w:val="005A5A69"/>
    <w:rsid w:val="005C31FD"/>
    <w:rsid w:val="005C5554"/>
    <w:rsid w:val="00624A3D"/>
    <w:rsid w:val="0064413C"/>
    <w:rsid w:val="0068537F"/>
    <w:rsid w:val="00686BAC"/>
    <w:rsid w:val="006C5E80"/>
    <w:rsid w:val="006E676F"/>
    <w:rsid w:val="00742EA6"/>
    <w:rsid w:val="00785757"/>
    <w:rsid w:val="00795BA5"/>
    <w:rsid w:val="0085436A"/>
    <w:rsid w:val="008A3C9D"/>
    <w:rsid w:val="00967B5B"/>
    <w:rsid w:val="009C2DF9"/>
    <w:rsid w:val="009F62EF"/>
    <w:rsid w:val="00A0771B"/>
    <w:rsid w:val="00A6652F"/>
    <w:rsid w:val="00AA6199"/>
    <w:rsid w:val="00AE5558"/>
    <w:rsid w:val="00AE69A1"/>
    <w:rsid w:val="00B31A1C"/>
    <w:rsid w:val="00B372B8"/>
    <w:rsid w:val="00B44EC2"/>
    <w:rsid w:val="00B62806"/>
    <w:rsid w:val="00BC2B8E"/>
    <w:rsid w:val="00BE309D"/>
    <w:rsid w:val="00BE456E"/>
    <w:rsid w:val="00C84C81"/>
    <w:rsid w:val="00CA69A0"/>
    <w:rsid w:val="00D520F9"/>
    <w:rsid w:val="00D94B96"/>
    <w:rsid w:val="00DE6EE0"/>
    <w:rsid w:val="00E163E1"/>
    <w:rsid w:val="00E94630"/>
    <w:rsid w:val="00F0231B"/>
    <w:rsid w:val="00F84348"/>
    <w:rsid w:val="00FE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46A0095-F924-4E00-BD3D-F2828C0C8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077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077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C55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4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4EC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44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4EC2"/>
  </w:style>
  <w:style w:type="paragraph" w:styleId="Stopka">
    <w:name w:val="footer"/>
    <w:basedOn w:val="Normalny"/>
    <w:link w:val="StopkaZnak"/>
    <w:uiPriority w:val="99"/>
    <w:unhideWhenUsed/>
    <w:rsid w:val="00B44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4EC2"/>
  </w:style>
  <w:style w:type="paragraph" w:styleId="Bezodstpw">
    <w:name w:val="No Spacing"/>
    <w:uiPriority w:val="1"/>
    <w:qFormat/>
    <w:rsid w:val="00B44EC2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A077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A077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C555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10">
    <w:name w:val="Nagłówek #1_"/>
    <w:basedOn w:val="Domylnaczcionkaakapitu"/>
    <w:link w:val="Nagwek11"/>
    <w:uiPriority w:val="99"/>
    <w:rsid w:val="005C31FD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Nagwek111">
    <w:name w:val="Nagłówek #1 + 11"/>
    <w:aliases w:val="5 pt10"/>
    <w:basedOn w:val="Nagwek10"/>
    <w:uiPriority w:val="99"/>
    <w:rsid w:val="005C31FD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Teksttreci21">
    <w:name w:val="Tekst treści (21)_"/>
    <w:basedOn w:val="Domylnaczcionkaakapitu"/>
    <w:link w:val="Teksttreci210"/>
    <w:uiPriority w:val="99"/>
    <w:rsid w:val="005C31F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Nagwek11">
    <w:name w:val="Nagłówek #1"/>
    <w:basedOn w:val="Normalny"/>
    <w:link w:val="Nagwek10"/>
    <w:uiPriority w:val="99"/>
    <w:rsid w:val="005C31FD"/>
    <w:pPr>
      <w:shd w:val="clear" w:color="auto" w:fill="FFFFFF"/>
      <w:spacing w:after="240" w:line="274" w:lineRule="exact"/>
      <w:ind w:hanging="380"/>
      <w:jc w:val="center"/>
      <w:outlineLvl w:val="0"/>
    </w:pPr>
    <w:rPr>
      <w:rFonts w:ascii="Times New Roman" w:hAnsi="Times New Roman" w:cs="Times New Roman"/>
      <w:b/>
      <w:bCs/>
      <w:sz w:val="21"/>
      <w:szCs w:val="21"/>
    </w:rPr>
  </w:style>
  <w:style w:type="paragraph" w:customStyle="1" w:styleId="Teksttreci210">
    <w:name w:val="Tekst treści (21)"/>
    <w:basedOn w:val="Normalny"/>
    <w:link w:val="Teksttreci21"/>
    <w:uiPriority w:val="99"/>
    <w:rsid w:val="005C31FD"/>
    <w:pPr>
      <w:shd w:val="clear" w:color="auto" w:fill="FFFFFF"/>
      <w:spacing w:before="300" w:after="240" w:line="274" w:lineRule="exact"/>
      <w:ind w:hanging="380"/>
      <w:jc w:val="both"/>
    </w:pPr>
    <w:rPr>
      <w:rFonts w:ascii="Times New Roman" w:hAnsi="Times New Roman" w:cs="Times New Roman"/>
      <w:sz w:val="23"/>
      <w:szCs w:val="23"/>
    </w:rPr>
  </w:style>
  <w:style w:type="paragraph" w:styleId="Akapitzlist">
    <w:name w:val="List Paragraph"/>
    <w:basedOn w:val="Normalny"/>
    <w:uiPriority w:val="34"/>
    <w:qFormat/>
    <w:rsid w:val="004A41C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108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walski.lukasz86@o2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E611C-A71B-4925-B28F-B477267E9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985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Sekretariat</cp:lastModifiedBy>
  <cp:revision>2</cp:revision>
  <cp:lastPrinted>2020-01-17T12:34:00Z</cp:lastPrinted>
  <dcterms:created xsi:type="dcterms:W3CDTF">2020-01-17T12:40:00Z</dcterms:created>
  <dcterms:modified xsi:type="dcterms:W3CDTF">2020-01-17T12:40:00Z</dcterms:modified>
</cp:coreProperties>
</file>